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150" w:rsidRDefault="00C57150" w:rsidP="003E5687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right" w:tblpY="895"/>
        <w:tblW w:w="0" w:type="auto"/>
        <w:tblLook w:val="00A0"/>
      </w:tblPr>
      <w:tblGrid>
        <w:gridCol w:w="4869"/>
        <w:gridCol w:w="4870"/>
      </w:tblGrid>
      <w:tr w:rsidR="00C57150" w:rsidRPr="00CD4753" w:rsidTr="007D2241">
        <w:trPr>
          <w:trHeight w:val="1834"/>
        </w:trPr>
        <w:tc>
          <w:tcPr>
            <w:tcW w:w="4869" w:type="dxa"/>
            <w:shd w:val="clear" w:color="auto" w:fill="FFFFFF"/>
          </w:tcPr>
          <w:p w:rsidR="00C57150" w:rsidRPr="00CD4753" w:rsidRDefault="00C57150" w:rsidP="007D22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753">
              <w:rPr>
                <w:rFonts w:ascii="Times New Roman" w:hAnsi="Times New Roman"/>
                <w:sz w:val="24"/>
                <w:szCs w:val="24"/>
              </w:rPr>
              <w:t xml:space="preserve">Рассмотрено и утверждено </w:t>
            </w:r>
          </w:p>
          <w:p w:rsidR="00C57150" w:rsidRPr="00CD4753" w:rsidRDefault="00C57150" w:rsidP="007D22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753">
              <w:rPr>
                <w:rFonts w:ascii="Times New Roman" w:hAnsi="Times New Roman"/>
                <w:sz w:val="24"/>
                <w:szCs w:val="24"/>
              </w:rPr>
              <w:t xml:space="preserve">на педагогическом совете </w:t>
            </w:r>
          </w:p>
          <w:p w:rsidR="00C57150" w:rsidRPr="00CD4753" w:rsidRDefault="00C57150" w:rsidP="007D22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753">
              <w:rPr>
                <w:rFonts w:ascii="Times New Roman" w:hAnsi="Times New Roman"/>
                <w:sz w:val="24"/>
                <w:szCs w:val="24"/>
              </w:rPr>
              <w:t xml:space="preserve">от «_____»__________ 20___г. </w:t>
            </w:r>
          </w:p>
          <w:p w:rsidR="00C57150" w:rsidRPr="00CD4753" w:rsidRDefault="00C57150" w:rsidP="007D224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D4753">
              <w:rPr>
                <w:rFonts w:ascii="Times New Roman" w:hAnsi="Times New Roman"/>
                <w:sz w:val="24"/>
                <w:szCs w:val="24"/>
              </w:rPr>
              <w:t>протокол  №____</w:t>
            </w:r>
          </w:p>
        </w:tc>
        <w:tc>
          <w:tcPr>
            <w:tcW w:w="4870" w:type="dxa"/>
            <w:shd w:val="clear" w:color="auto" w:fill="FFFFFF"/>
          </w:tcPr>
          <w:p w:rsidR="00C57150" w:rsidRPr="00CD4753" w:rsidRDefault="00C57150" w:rsidP="007D2241">
            <w:pPr>
              <w:spacing w:after="0" w:line="240" w:lineRule="auto"/>
              <w:ind w:left="744"/>
              <w:rPr>
                <w:rFonts w:ascii="Times New Roman" w:hAnsi="Times New Roman"/>
                <w:sz w:val="24"/>
                <w:szCs w:val="24"/>
              </w:rPr>
            </w:pPr>
            <w:r w:rsidRPr="00CD4753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C57150" w:rsidRPr="00CD4753" w:rsidRDefault="00C57150" w:rsidP="007D2241">
            <w:pPr>
              <w:spacing w:after="0" w:line="240" w:lineRule="auto"/>
              <w:ind w:left="744"/>
              <w:rPr>
                <w:rFonts w:ascii="Times New Roman" w:hAnsi="Times New Roman"/>
                <w:sz w:val="24"/>
                <w:szCs w:val="24"/>
              </w:rPr>
            </w:pPr>
            <w:r w:rsidRPr="00CD4753">
              <w:rPr>
                <w:rFonts w:ascii="Times New Roman" w:hAnsi="Times New Roman"/>
                <w:sz w:val="24"/>
                <w:szCs w:val="24"/>
              </w:rPr>
              <w:t>Заведующий МАДОУ</w:t>
            </w:r>
          </w:p>
          <w:p w:rsidR="00C57150" w:rsidRPr="00CD4753" w:rsidRDefault="00C57150" w:rsidP="007D2241">
            <w:pPr>
              <w:spacing w:after="0" w:line="240" w:lineRule="auto"/>
              <w:ind w:left="744"/>
              <w:rPr>
                <w:rFonts w:ascii="Times New Roman" w:hAnsi="Times New Roman"/>
                <w:sz w:val="24"/>
                <w:szCs w:val="24"/>
              </w:rPr>
            </w:pPr>
            <w:r w:rsidRPr="00CD4753">
              <w:rPr>
                <w:rFonts w:ascii="Times New Roman" w:hAnsi="Times New Roman"/>
                <w:sz w:val="24"/>
                <w:szCs w:val="24"/>
              </w:rPr>
              <w:t xml:space="preserve">«Детский сад № </w:t>
            </w:r>
            <w:r>
              <w:rPr>
                <w:rFonts w:ascii="Times New Roman" w:hAnsi="Times New Roman"/>
                <w:sz w:val="24"/>
                <w:szCs w:val="24"/>
              </w:rPr>
              <w:t>371</w:t>
            </w:r>
            <w:r w:rsidRPr="00CD4753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57150" w:rsidRPr="00CD4753" w:rsidRDefault="00C57150" w:rsidP="007D2241">
            <w:pPr>
              <w:spacing w:after="0" w:line="240" w:lineRule="auto"/>
              <w:ind w:left="744"/>
              <w:rPr>
                <w:rFonts w:ascii="Times New Roman" w:hAnsi="Times New Roman"/>
                <w:sz w:val="24"/>
                <w:szCs w:val="24"/>
              </w:rPr>
            </w:pPr>
            <w:r w:rsidRPr="00CD4753"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  <w:p w:rsidR="00C57150" w:rsidRPr="00CD4753" w:rsidRDefault="00C57150" w:rsidP="007D2241">
            <w:pPr>
              <w:spacing w:after="0" w:line="240" w:lineRule="auto"/>
              <w:ind w:left="74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 И. Колесова</w:t>
            </w:r>
          </w:p>
          <w:p w:rsidR="00C57150" w:rsidRPr="00CD4753" w:rsidRDefault="00C57150" w:rsidP="007D224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C57150" w:rsidRPr="00B325DC" w:rsidRDefault="00C57150" w:rsidP="00C571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7150" w:rsidRPr="00B325DC" w:rsidRDefault="00C57150" w:rsidP="00C57150">
      <w:pPr>
        <w:spacing w:after="0" w:line="360" w:lineRule="auto"/>
        <w:jc w:val="center"/>
        <w:rPr>
          <w:rFonts w:ascii="Times New Roman" w:hAnsi="Times New Roman"/>
          <w:b/>
          <w:bCs/>
          <w:sz w:val="44"/>
          <w:szCs w:val="44"/>
        </w:rPr>
      </w:pPr>
    </w:p>
    <w:p w:rsidR="003E5687" w:rsidRPr="002A6F27" w:rsidRDefault="003E5687" w:rsidP="003E5687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2A6F27">
        <w:rPr>
          <w:rFonts w:ascii="Times New Roman" w:hAnsi="Times New Roman"/>
          <w:b/>
          <w:bCs/>
          <w:sz w:val="32"/>
          <w:szCs w:val="32"/>
        </w:rPr>
        <w:t>Рабочая программа</w:t>
      </w:r>
    </w:p>
    <w:p w:rsidR="003E5687" w:rsidRPr="002A6F27" w:rsidRDefault="00D83D77" w:rsidP="003E5687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2A6F27">
        <w:rPr>
          <w:rFonts w:ascii="Times New Roman" w:hAnsi="Times New Roman"/>
          <w:b/>
          <w:bCs/>
          <w:sz w:val="32"/>
          <w:szCs w:val="32"/>
        </w:rPr>
        <w:t>средней</w:t>
      </w:r>
      <w:r w:rsidR="00191371" w:rsidRPr="002A6F27">
        <w:rPr>
          <w:rFonts w:ascii="Times New Roman" w:hAnsi="Times New Roman"/>
          <w:b/>
          <w:bCs/>
          <w:sz w:val="32"/>
          <w:szCs w:val="32"/>
        </w:rPr>
        <w:t xml:space="preserve"> группы №   4</w:t>
      </w:r>
    </w:p>
    <w:p w:rsidR="003E5687" w:rsidRPr="002A6F27" w:rsidRDefault="003E5687" w:rsidP="003E5687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2A6F27">
        <w:rPr>
          <w:rFonts w:ascii="Times New Roman" w:hAnsi="Times New Roman"/>
          <w:b/>
          <w:bCs/>
          <w:sz w:val="32"/>
          <w:szCs w:val="32"/>
        </w:rPr>
        <w:t xml:space="preserve">Муниципального автономного дошкольного </w:t>
      </w:r>
    </w:p>
    <w:p w:rsidR="003E5687" w:rsidRPr="002A6F27" w:rsidRDefault="003E5687" w:rsidP="003E5687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2A6F27">
        <w:rPr>
          <w:rFonts w:ascii="Times New Roman" w:hAnsi="Times New Roman"/>
          <w:b/>
          <w:bCs/>
          <w:sz w:val="32"/>
          <w:szCs w:val="32"/>
        </w:rPr>
        <w:t xml:space="preserve">образовательного учреждения </w:t>
      </w:r>
    </w:p>
    <w:p w:rsidR="003E5687" w:rsidRPr="002A6F27" w:rsidRDefault="003E5687" w:rsidP="003E5687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2A6F27">
        <w:rPr>
          <w:rFonts w:ascii="Times New Roman" w:hAnsi="Times New Roman"/>
          <w:b/>
          <w:bCs/>
          <w:sz w:val="32"/>
          <w:szCs w:val="32"/>
        </w:rPr>
        <w:t xml:space="preserve">«Детский сад № 371 комбинированного вида» </w:t>
      </w:r>
    </w:p>
    <w:p w:rsidR="003E5687" w:rsidRPr="002A6F27" w:rsidRDefault="003E5687" w:rsidP="003E5687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2A6F27">
        <w:rPr>
          <w:rFonts w:ascii="Times New Roman" w:hAnsi="Times New Roman"/>
          <w:b/>
          <w:bCs/>
          <w:sz w:val="32"/>
          <w:szCs w:val="32"/>
        </w:rPr>
        <w:t xml:space="preserve">Ново-Савиновского района г. Казани </w:t>
      </w:r>
    </w:p>
    <w:p w:rsidR="00C57150" w:rsidRPr="002A6F27" w:rsidRDefault="00191371" w:rsidP="003E5687">
      <w:pPr>
        <w:spacing w:after="0" w:line="240" w:lineRule="auto"/>
        <w:jc w:val="center"/>
        <w:rPr>
          <w:rFonts w:ascii="Times New Roman" w:hAnsi="Times New Roman"/>
          <w:sz w:val="32"/>
          <w:szCs w:val="32"/>
          <w:lang/>
        </w:rPr>
      </w:pPr>
      <w:r w:rsidRPr="002A6F27">
        <w:rPr>
          <w:rFonts w:ascii="Times New Roman" w:hAnsi="Times New Roman"/>
          <w:b/>
          <w:bCs/>
          <w:sz w:val="32"/>
          <w:szCs w:val="32"/>
        </w:rPr>
        <w:t>на 2019-2020</w:t>
      </w:r>
      <w:r w:rsidR="003E5687" w:rsidRPr="002A6F27">
        <w:rPr>
          <w:rFonts w:ascii="Times New Roman" w:hAnsi="Times New Roman"/>
          <w:b/>
          <w:bCs/>
          <w:sz w:val="32"/>
          <w:szCs w:val="32"/>
        </w:rPr>
        <w:t xml:space="preserve"> учебный год</w:t>
      </w:r>
    </w:p>
    <w:p w:rsidR="00C57150" w:rsidRPr="00B325DC" w:rsidRDefault="00C57150" w:rsidP="00C57150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C57150" w:rsidRPr="002A6F27" w:rsidRDefault="00C57150" w:rsidP="00961004">
      <w:pPr>
        <w:spacing w:after="0" w:line="240" w:lineRule="auto"/>
        <w:ind w:left="5529"/>
        <w:rPr>
          <w:rFonts w:ascii="Times New Roman" w:hAnsi="Times New Roman"/>
          <w:b/>
          <w:bCs/>
          <w:sz w:val="28"/>
          <w:szCs w:val="28"/>
        </w:rPr>
      </w:pPr>
      <w:r w:rsidRPr="002A6F27">
        <w:rPr>
          <w:rFonts w:ascii="Times New Roman" w:hAnsi="Times New Roman"/>
          <w:b/>
          <w:bCs/>
          <w:sz w:val="28"/>
          <w:szCs w:val="28"/>
        </w:rPr>
        <w:t>разработчики:</w:t>
      </w:r>
    </w:p>
    <w:p w:rsidR="0008229C" w:rsidRPr="002A6F27" w:rsidRDefault="0008229C" w:rsidP="00961004">
      <w:pPr>
        <w:spacing w:after="0" w:line="240" w:lineRule="auto"/>
        <w:ind w:left="552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8229C" w:rsidRPr="002A6F27" w:rsidRDefault="0008229C" w:rsidP="00961004">
      <w:pPr>
        <w:spacing w:after="0" w:line="240" w:lineRule="auto"/>
        <w:ind w:left="5529"/>
        <w:jc w:val="both"/>
        <w:rPr>
          <w:rFonts w:ascii="Times New Roman" w:hAnsi="Times New Roman"/>
          <w:b/>
          <w:bCs/>
          <w:sz w:val="28"/>
          <w:szCs w:val="28"/>
        </w:rPr>
      </w:pPr>
      <w:r w:rsidRPr="002A6F27">
        <w:rPr>
          <w:rFonts w:ascii="Times New Roman" w:hAnsi="Times New Roman"/>
          <w:b/>
          <w:bCs/>
          <w:sz w:val="28"/>
          <w:szCs w:val="28"/>
        </w:rPr>
        <w:t>Воспитатели 1 категории :</w:t>
      </w:r>
    </w:p>
    <w:p w:rsidR="003E5687" w:rsidRPr="002A6F27" w:rsidRDefault="00191371" w:rsidP="00961004">
      <w:pPr>
        <w:spacing w:after="0" w:line="240" w:lineRule="auto"/>
        <w:ind w:left="5529"/>
        <w:jc w:val="both"/>
        <w:rPr>
          <w:rFonts w:ascii="Times New Roman" w:hAnsi="Times New Roman"/>
          <w:b/>
          <w:bCs/>
          <w:sz w:val="28"/>
          <w:szCs w:val="28"/>
        </w:rPr>
      </w:pPr>
      <w:r w:rsidRPr="002A6F27">
        <w:rPr>
          <w:rFonts w:ascii="Times New Roman" w:hAnsi="Times New Roman"/>
          <w:b/>
          <w:bCs/>
          <w:sz w:val="28"/>
          <w:szCs w:val="28"/>
        </w:rPr>
        <w:t>Набиуллина Эл</w:t>
      </w:r>
      <w:r w:rsidR="00961004" w:rsidRPr="002A6F27">
        <w:rPr>
          <w:rFonts w:ascii="Times New Roman" w:hAnsi="Times New Roman"/>
          <w:b/>
          <w:bCs/>
          <w:sz w:val="28"/>
          <w:szCs w:val="28"/>
        </w:rPr>
        <w:t>ь</w:t>
      </w:r>
      <w:r w:rsidRPr="002A6F27">
        <w:rPr>
          <w:rFonts w:ascii="Times New Roman" w:hAnsi="Times New Roman"/>
          <w:b/>
          <w:bCs/>
          <w:sz w:val="28"/>
          <w:szCs w:val="28"/>
        </w:rPr>
        <w:t>мира Тимергалиевна.</w:t>
      </w:r>
    </w:p>
    <w:p w:rsidR="0008229C" w:rsidRPr="002A6F27" w:rsidRDefault="0008229C" w:rsidP="00961004">
      <w:pPr>
        <w:spacing w:after="0" w:line="240" w:lineRule="auto"/>
        <w:ind w:left="5529"/>
        <w:jc w:val="both"/>
        <w:rPr>
          <w:rFonts w:ascii="Times New Roman" w:hAnsi="Times New Roman"/>
          <w:sz w:val="28"/>
          <w:szCs w:val="28"/>
        </w:rPr>
      </w:pPr>
      <w:r w:rsidRPr="002A6F27">
        <w:rPr>
          <w:rFonts w:ascii="Times New Roman" w:hAnsi="Times New Roman"/>
          <w:b/>
          <w:bCs/>
          <w:sz w:val="28"/>
          <w:szCs w:val="28"/>
        </w:rPr>
        <w:t>Кузнецова Ильсия  Рашитовна.</w:t>
      </w:r>
    </w:p>
    <w:p w:rsidR="003F1809" w:rsidRDefault="003F1809" w:rsidP="003F1809">
      <w:pPr>
        <w:spacing w:after="0" w:line="240" w:lineRule="auto"/>
        <w:ind w:left="644"/>
        <w:jc w:val="both"/>
        <w:rPr>
          <w:rFonts w:ascii="Times New Roman" w:hAnsi="Times New Roman"/>
          <w:sz w:val="28"/>
          <w:szCs w:val="28"/>
        </w:rPr>
      </w:pPr>
    </w:p>
    <w:p w:rsidR="00C57150" w:rsidRPr="00B325DC" w:rsidRDefault="00C57150" w:rsidP="00F66E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7150" w:rsidRPr="00B325DC" w:rsidRDefault="00C57150" w:rsidP="00C5715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57150" w:rsidRPr="00B325DC" w:rsidRDefault="00C57150" w:rsidP="00C571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7150" w:rsidRPr="00B325DC" w:rsidRDefault="00C57150" w:rsidP="00C571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7150" w:rsidRDefault="00C57150" w:rsidP="00C571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5687" w:rsidRDefault="003E5687" w:rsidP="00C571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5687" w:rsidRDefault="003E5687" w:rsidP="00C571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5687" w:rsidRDefault="003E5687" w:rsidP="00C571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5687" w:rsidRDefault="003E5687" w:rsidP="00C571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5687" w:rsidRDefault="003E5687" w:rsidP="00C571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5687" w:rsidRDefault="003E5687" w:rsidP="00C571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5687" w:rsidRDefault="003E5687" w:rsidP="00C571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5687" w:rsidRDefault="003E5687" w:rsidP="00C571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5687" w:rsidRDefault="003E5687" w:rsidP="00C571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5687" w:rsidRDefault="003E5687" w:rsidP="00C571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5687" w:rsidRDefault="003E5687" w:rsidP="00C571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5687" w:rsidRPr="00B325DC" w:rsidRDefault="003E5687" w:rsidP="00C571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7150" w:rsidRPr="00B325DC" w:rsidRDefault="00C57150" w:rsidP="00C571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325DC">
        <w:rPr>
          <w:rFonts w:ascii="Times New Roman" w:hAnsi="Times New Roman"/>
          <w:sz w:val="28"/>
          <w:szCs w:val="28"/>
        </w:rPr>
        <w:t xml:space="preserve">г. </w:t>
      </w:r>
      <w:r w:rsidR="003E5687">
        <w:rPr>
          <w:rFonts w:ascii="Times New Roman" w:hAnsi="Times New Roman"/>
          <w:sz w:val="28"/>
          <w:szCs w:val="28"/>
        </w:rPr>
        <w:t>Казань</w:t>
      </w:r>
    </w:p>
    <w:p w:rsidR="00C26BAF" w:rsidRPr="00B64911" w:rsidRDefault="00191371" w:rsidP="003E5687">
      <w:pPr>
        <w:tabs>
          <w:tab w:val="left" w:pos="2145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2019 </w:t>
      </w:r>
      <w:r w:rsidR="00C57150" w:rsidRPr="00B325DC">
        <w:rPr>
          <w:rFonts w:ascii="Times New Roman" w:hAnsi="Times New Roman"/>
          <w:sz w:val="28"/>
          <w:szCs w:val="28"/>
        </w:rPr>
        <w:t>г.</w:t>
      </w:r>
    </w:p>
    <w:p w:rsidR="003E5687" w:rsidRDefault="003E5687" w:rsidP="003E5687">
      <w:pPr>
        <w:spacing w:line="360" w:lineRule="auto"/>
        <w:ind w:firstLine="709"/>
        <w:jc w:val="center"/>
        <w:rPr>
          <w:rFonts w:ascii="Times New Roman" w:hAnsi="Times New Roman"/>
          <w:b/>
        </w:rPr>
      </w:pPr>
      <w:bookmarkStart w:id="0" w:name="bookmark4"/>
    </w:p>
    <w:p w:rsidR="003E5687" w:rsidRDefault="003E5687" w:rsidP="000F31F0">
      <w:pPr>
        <w:spacing w:line="360" w:lineRule="auto"/>
        <w:ind w:firstLine="709"/>
        <w:rPr>
          <w:rFonts w:ascii="Times New Roman" w:hAnsi="Times New Roman"/>
          <w:b/>
        </w:rPr>
      </w:pPr>
    </w:p>
    <w:p w:rsidR="000F31F0" w:rsidRPr="000F31F0" w:rsidRDefault="000F31F0" w:rsidP="000F31F0">
      <w:pPr>
        <w:spacing w:line="360" w:lineRule="auto"/>
        <w:ind w:firstLine="709"/>
        <w:rPr>
          <w:rFonts w:ascii="Times New Roman" w:hAnsi="Times New Roman"/>
          <w:b/>
        </w:rPr>
      </w:pPr>
      <w:r w:rsidRPr="000F31F0">
        <w:rPr>
          <w:rFonts w:ascii="Times New Roman" w:hAnsi="Times New Roman"/>
          <w:b/>
        </w:rPr>
        <w:lastRenderedPageBreak/>
        <w:t>СОДЕРЖАНИЕ ПРОГРАММЫ</w:t>
      </w:r>
    </w:p>
    <w:tbl>
      <w:tblPr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8080"/>
        <w:gridCol w:w="1275"/>
      </w:tblGrid>
      <w:tr w:rsidR="000F31F0" w:rsidRPr="000F31F0" w:rsidTr="007D2241">
        <w:tc>
          <w:tcPr>
            <w:tcW w:w="993" w:type="dxa"/>
            <w:shd w:val="clear" w:color="auto" w:fill="auto"/>
          </w:tcPr>
          <w:p w:rsidR="000F31F0" w:rsidRPr="000F31F0" w:rsidRDefault="000F31F0" w:rsidP="007D2241">
            <w:pPr>
              <w:ind w:left="-709" w:firstLine="709"/>
              <w:jc w:val="center"/>
              <w:rPr>
                <w:rFonts w:ascii="Times New Roman" w:hAnsi="Times New Roman"/>
                <w:b/>
              </w:rPr>
            </w:pPr>
            <w:r w:rsidRPr="000F31F0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8080" w:type="dxa"/>
            <w:shd w:val="clear" w:color="auto" w:fill="auto"/>
          </w:tcPr>
          <w:p w:rsidR="000F31F0" w:rsidRPr="000F31F0" w:rsidRDefault="000F31F0" w:rsidP="007D2241">
            <w:pPr>
              <w:jc w:val="center"/>
              <w:rPr>
                <w:rFonts w:ascii="Times New Roman" w:hAnsi="Times New Roman"/>
                <w:b/>
              </w:rPr>
            </w:pPr>
            <w:r w:rsidRPr="000F31F0">
              <w:rPr>
                <w:rFonts w:ascii="Times New Roman" w:hAnsi="Times New Roman"/>
                <w:b/>
              </w:rPr>
              <w:t>Наименование разделов</w:t>
            </w:r>
          </w:p>
          <w:p w:rsidR="000F31F0" w:rsidRPr="000F31F0" w:rsidRDefault="000F31F0" w:rsidP="007D224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:rsidR="000F31F0" w:rsidRPr="000F31F0" w:rsidRDefault="000F31F0" w:rsidP="007D2241">
            <w:pPr>
              <w:jc w:val="center"/>
              <w:rPr>
                <w:rFonts w:ascii="Times New Roman" w:hAnsi="Times New Roman"/>
                <w:b/>
              </w:rPr>
            </w:pPr>
            <w:r w:rsidRPr="000F31F0">
              <w:rPr>
                <w:rFonts w:ascii="Times New Roman" w:hAnsi="Times New Roman"/>
                <w:b/>
              </w:rPr>
              <w:t>Стр.</w:t>
            </w:r>
          </w:p>
        </w:tc>
      </w:tr>
      <w:tr w:rsidR="000F31F0" w:rsidRPr="000F31F0" w:rsidTr="007D2241">
        <w:tc>
          <w:tcPr>
            <w:tcW w:w="993" w:type="dxa"/>
            <w:shd w:val="clear" w:color="auto" w:fill="auto"/>
          </w:tcPr>
          <w:p w:rsidR="000F31F0" w:rsidRPr="000F31F0" w:rsidRDefault="000F31F0" w:rsidP="007D2241">
            <w:pPr>
              <w:ind w:left="-709" w:firstLine="709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080" w:type="dxa"/>
            <w:shd w:val="clear" w:color="auto" w:fill="auto"/>
          </w:tcPr>
          <w:p w:rsidR="000F31F0" w:rsidRPr="00955CEC" w:rsidRDefault="000F31F0" w:rsidP="007D2241">
            <w:pPr>
              <w:rPr>
                <w:rFonts w:ascii="Times New Roman" w:hAnsi="Times New Roman"/>
                <w:b/>
              </w:rPr>
            </w:pPr>
            <w:r w:rsidRPr="000F31F0">
              <w:rPr>
                <w:rFonts w:ascii="Times New Roman" w:hAnsi="Times New Roman"/>
                <w:b/>
              </w:rPr>
              <w:t>ВВЕДЕНИЕ</w:t>
            </w:r>
          </w:p>
        </w:tc>
        <w:tc>
          <w:tcPr>
            <w:tcW w:w="1275" w:type="dxa"/>
            <w:shd w:val="clear" w:color="auto" w:fill="auto"/>
          </w:tcPr>
          <w:p w:rsidR="000F31F0" w:rsidRPr="000F31F0" w:rsidRDefault="000F31F0" w:rsidP="007D224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0F31F0" w:rsidRPr="000F31F0" w:rsidTr="007D2241">
        <w:tc>
          <w:tcPr>
            <w:tcW w:w="993" w:type="dxa"/>
            <w:shd w:val="clear" w:color="auto" w:fill="auto"/>
          </w:tcPr>
          <w:p w:rsidR="000F31F0" w:rsidRPr="000F31F0" w:rsidRDefault="000F31F0" w:rsidP="007D2241">
            <w:pPr>
              <w:ind w:left="-709" w:firstLine="709"/>
              <w:jc w:val="center"/>
              <w:rPr>
                <w:rFonts w:ascii="Times New Roman" w:hAnsi="Times New Roman"/>
                <w:b/>
              </w:rPr>
            </w:pPr>
            <w:r w:rsidRPr="000F31F0">
              <w:rPr>
                <w:rFonts w:ascii="Times New Roman" w:hAnsi="Times New Roman"/>
                <w:b/>
                <w:lang w:val="en-US"/>
              </w:rPr>
              <w:t>I</w:t>
            </w:r>
            <w:r w:rsidRPr="000F31F0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8080" w:type="dxa"/>
            <w:shd w:val="clear" w:color="auto" w:fill="auto"/>
          </w:tcPr>
          <w:p w:rsidR="000F31F0" w:rsidRPr="000F31F0" w:rsidRDefault="000F31F0" w:rsidP="007D2241">
            <w:pPr>
              <w:pStyle w:val="a6"/>
              <w:spacing w:before="0" w:beforeAutospacing="0" w:after="0" w:afterAutospacing="0" w:line="276" w:lineRule="auto"/>
              <w:jc w:val="both"/>
              <w:rPr>
                <w:b/>
              </w:rPr>
            </w:pPr>
            <w:r w:rsidRPr="000F31F0">
              <w:rPr>
                <w:b/>
              </w:rPr>
              <w:t>ЦЕЛЕВОЙ РАЗДЕЛ ПРОГРАММЫ</w:t>
            </w:r>
          </w:p>
        </w:tc>
        <w:tc>
          <w:tcPr>
            <w:tcW w:w="1275" w:type="dxa"/>
            <w:shd w:val="clear" w:color="auto" w:fill="auto"/>
          </w:tcPr>
          <w:p w:rsidR="000F31F0" w:rsidRPr="000F31F0" w:rsidRDefault="000F31F0" w:rsidP="007D224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0F31F0" w:rsidRPr="000F31F0" w:rsidTr="007D2241">
        <w:tc>
          <w:tcPr>
            <w:tcW w:w="993" w:type="dxa"/>
            <w:shd w:val="clear" w:color="auto" w:fill="auto"/>
          </w:tcPr>
          <w:p w:rsidR="000F31F0" w:rsidRPr="000F31F0" w:rsidRDefault="000F31F0" w:rsidP="007D2241">
            <w:pPr>
              <w:ind w:left="-709" w:firstLine="709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080" w:type="dxa"/>
            <w:shd w:val="clear" w:color="auto" w:fill="auto"/>
          </w:tcPr>
          <w:p w:rsidR="000F31F0" w:rsidRPr="000F31F0" w:rsidRDefault="000F31F0" w:rsidP="007D2241">
            <w:pPr>
              <w:pStyle w:val="a3"/>
              <w:spacing w:line="276" w:lineRule="auto"/>
              <w:ind w:firstLine="0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0F31F0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Пояснительная записка</w:t>
            </w:r>
          </w:p>
        </w:tc>
        <w:tc>
          <w:tcPr>
            <w:tcW w:w="1275" w:type="dxa"/>
            <w:shd w:val="clear" w:color="auto" w:fill="auto"/>
          </w:tcPr>
          <w:p w:rsidR="000F31F0" w:rsidRPr="000F31F0" w:rsidRDefault="000F31F0" w:rsidP="007D224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0F31F0" w:rsidRPr="000F31F0" w:rsidTr="007D2241">
        <w:tc>
          <w:tcPr>
            <w:tcW w:w="993" w:type="dxa"/>
            <w:shd w:val="clear" w:color="auto" w:fill="auto"/>
          </w:tcPr>
          <w:p w:rsidR="000F31F0" w:rsidRPr="000F31F0" w:rsidRDefault="000F31F0" w:rsidP="007D2241">
            <w:pPr>
              <w:ind w:left="-709" w:firstLine="709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080" w:type="dxa"/>
            <w:shd w:val="clear" w:color="auto" w:fill="auto"/>
          </w:tcPr>
          <w:p w:rsidR="000F31F0" w:rsidRPr="000F31F0" w:rsidRDefault="000F31F0" w:rsidP="007D2241">
            <w:pPr>
              <w:pStyle w:val="a3"/>
              <w:spacing w:line="276" w:lineRule="auto"/>
              <w:ind w:firstLine="0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0F31F0">
              <w:rPr>
                <w:rFonts w:ascii="Times New Roman" w:hAnsi="Times New Roman" w:cs="Times New Roman"/>
                <w:sz w:val="28"/>
                <w:szCs w:val="28"/>
              </w:rPr>
              <w:t>Цели и задачи реализации Программы</w:t>
            </w:r>
            <w:r w:rsidRPr="000F31F0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 </w:t>
            </w:r>
            <w:r w:rsidRPr="000F31F0">
              <w:rPr>
                <w:rFonts w:ascii="Times New Roman" w:hAnsi="Times New Roman" w:cs="Times New Roman"/>
                <w:sz w:val="28"/>
                <w:szCs w:val="28"/>
              </w:rPr>
              <w:t>в соответствии с ФГОС</w:t>
            </w:r>
          </w:p>
        </w:tc>
        <w:tc>
          <w:tcPr>
            <w:tcW w:w="1275" w:type="dxa"/>
            <w:shd w:val="clear" w:color="auto" w:fill="auto"/>
          </w:tcPr>
          <w:p w:rsidR="000F31F0" w:rsidRPr="000F31F0" w:rsidRDefault="000F31F0" w:rsidP="007D224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0F31F0" w:rsidRPr="000F31F0" w:rsidTr="007D2241">
        <w:trPr>
          <w:trHeight w:val="491"/>
        </w:trPr>
        <w:tc>
          <w:tcPr>
            <w:tcW w:w="993" w:type="dxa"/>
            <w:shd w:val="clear" w:color="auto" w:fill="auto"/>
          </w:tcPr>
          <w:p w:rsidR="000F31F0" w:rsidRPr="000F31F0" w:rsidRDefault="000F31F0" w:rsidP="007D2241">
            <w:pPr>
              <w:ind w:left="-709" w:firstLine="709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080" w:type="dxa"/>
            <w:shd w:val="clear" w:color="auto" w:fill="auto"/>
          </w:tcPr>
          <w:p w:rsidR="000F31F0" w:rsidRPr="000F31F0" w:rsidRDefault="000F31F0" w:rsidP="008C69B3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F31F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Возрастные особенности детей </w:t>
            </w:r>
            <w:r w:rsidR="008C69B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</w:t>
            </w:r>
            <w:r w:rsidRPr="000F31F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</w:t>
            </w:r>
            <w:r w:rsidR="008C69B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5</w:t>
            </w:r>
            <w:r w:rsidRPr="000F31F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лет</w:t>
            </w:r>
            <w:r w:rsidRPr="000F31F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0F31F0" w:rsidRPr="000F31F0" w:rsidRDefault="000F31F0" w:rsidP="007D224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F6631" w:rsidRPr="000F31F0" w:rsidTr="007D2241">
        <w:trPr>
          <w:trHeight w:val="491"/>
        </w:trPr>
        <w:tc>
          <w:tcPr>
            <w:tcW w:w="993" w:type="dxa"/>
            <w:shd w:val="clear" w:color="auto" w:fill="auto"/>
          </w:tcPr>
          <w:p w:rsidR="00CF6631" w:rsidRPr="000F31F0" w:rsidRDefault="00CF6631" w:rsidP="007D2241">
            <w:pPr>
              <w:ind w:left="-709" w:firstLine="709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080" w:type="dxa"/>
            <w:shd w:val="clear" w:color="auto" w:fill="auto"/>
          </w:tcPr>
          <w:p w:rsidR="00CF6631" w:rsidRPr="000F31F0" w:rsidRDefault="00CF6631" w:rsidP="007D2241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Анализ состава детей и их родителей</w:t>
            </w:r>
          </w:p>
        </w:tc>
        <w:tc>
          <w:tcPr>
            <w:tcW w:w="1275" w:type="dxa"/>
            <w:shd w:val="clear" w:color="auto" w:fill="auto"/>
          </w:tcPr>
          <w:p w:rsidR="00CF6631" w:rsidRPr="000F31F0" w:rsidRDefault="00CF6631" w:rsidP="007D224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0F31F0" w:rsidRPr="000F31F0" w:rsidTr="00E753A5">
        <w:trPr>
          <w:trHeight w:val="1044"/>
        </w:trPr>
        <w:tc>
          <w:tcPr>
            <w:tcW w:w="993" w:type="dxa"/>
            <w:shd w:val="clear" w:color="auto" w:fill="auto"/>
          </w:tcPr>
          <w:p w:rsidR="000F31F0" w:rsidRPr="000F31F0" w:rsidRDefault="000F31F0" w:rsidP="007D2241">
            <w:pPr>
              <w:ind w:left="-709" w:firstLine="709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080" w:type="dxa"/>
            <w:shd w:val="clear" w:color="auto" w:fill="auto"/>
          </w:tcPr>
          <w:p w:rsidR="000F31F0" w:rsidRPr="000F31F0" w:rsidRDefault="000F31F0" w:rsidP="007D2241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F31F0">
              <w:rPr>
                <w:rFonts w:ascii="Times New Roman" w:hAnsi="Times New Roman"/>
                <w:bCs/>
                <w:sz w:val="28"/>
                <w:szCs w:val="28"/>
              </w:rPr>
              <w:t>Целевые ориентиры освоения воспитанниками образовательной программы</w:t>
            </w:r>
          </w:p>
        </w:tc>
        <w:tc>
          <w:tcPr>
            <w:tcW w:w="1275" w:type="dxa"/>
            <w:shd w:val="clear" w:color="auto" w:fill="auto"/>
          </w:tcPr>
          <w:p w:rsidR="000F31F0" w:rsidRPr="000F31F0" w:rsidRDefault="000F31F0" w:rsidP="007D224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0F31F0" w:rsidRPr="000F31F0" w:rsidTr="007D2241">
        <w:trPr>
          <w:trHeight w:val="516"/>
        </w:trPr>
        <w:tc>
          <w:tcPr>
            <w:tcW w:w="993" w:type="dxa"/>
            <w:shd w:val="clear" w:color="auto" w:fill="auto"/>
          </w:tcPr>
          <w:p w:rsidR="000F31F0" w:rsidRPr="000F31F0" w:rsidRDefault="000F31F0" w:rsidP="007D2241">
            <w:pPr>
              <w:ind w:left="-709" w:firstLine="709"/>
              <w:jc w:val="center"/>
              <w:rPr>
                <w:rFonts w:ascii="Times New Roman" w:hAnsi="Times New Roman"/>
                <w:b/>
              </w:rPr>
            </w:pPr>
            <w:r w:rsidRPr="000F31F0">
              <w:rPr>
                <w:rFonts w:ascii="Times New Roman" w:hAnsi="Times New Roman"/>
                <w:b/>
                <w:lang w:val="en-US"/>
              </w:rPr>
              <w:t>II</w:t>
            </w:r>
            <w:r w:rsidRPr="000F31F0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8080" w:type="dxa"/>
            <w:shd w:val="clear" w:color="auto" w:fill="auto"/>
          </w:tcPr>
          <w:p w:rsidR="000F31F0" w:rsidRPr="000F31F0" w:rsidRDefault="000F31F0" w:rsidP="007D2241">
            <w:pPr>
              <w:jc w:val="both"/>
              <w:rPr>
                <w:rFonts w:ascii="Times New Roman" w:hAnsi="Times New Roman"/>
                <w:b/>
              </w:rPr>
            </w:pPr>
            <w:r w:rsidRPr="000F31F0">
              <w:rPr>
                <w:rFonts w:ascii="Times New Roman" w:hAnsi="Times New Roman"/>
                <w:b/>
              </w:rPr>
              <w:t>СОДЕРЖАТЕЛЬНЫЙ РАЗДЕЛ ПРОГРАММЫ</w:t>
            </w:r>
          </w:p>
        </w:tc>
        <w:tc>
          <w:tcPr>
            <w:tcW w:w="1275" w:type="dxa"/>
            <w:shd w:val="clear" w:color="auto" w:fill="auto"/>
          </w:tcPr>
          <w:p w:rsidR="000F31F0" w:rsidRPr="000F31F0" w:rsidRDefault="000F31F0" w:rsidP="007D224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0F31F0" w:rsidRPr="000F31F0" w:rsidTr="007D2241">
        <w:tc>
          <w:tcPr>
            <w:tcW w:w="993" w:type="dxa"/>
            <w:shd w:val="clear" w:color="auto" w:fill="auto"/>
          </w:tcPr>
          <w:p w:rsidR="000F31F0" w:rsidRPr="000F31F0" w:rsidRDefault="000F31F0" w:rsidP="007D2241">
            <w:pPr>
              <w:ind w:left="-709" w:firstLine="709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080" w:type="dxa"/>
            <w:shd w:val="clear" w:color="auto" w:fill="auto"/>
          </w:tcPr>
          <w:p w:rsidR="000F31F0" w:rsidRPr="000F31F0" w:rsidRDefault="000F31F0" w:rsidP="007D224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31F0">
              <w:rPr>
                <w:rFonts w:ascii="Times New Roman" w:hAnsi="Times New Roman"/>
                <w:sz w:val="28"/>
                <w:szCs w:val="28"/>
              </w:rPr>
              <w:t xml:space="preserve">Система воспитательно-образовательной работы по пяти образовательным областям с учетом </w:t>
            </w:r>
            <w:r w:rsidR="0027257A">
              <w:rPr>
                <w:rFonts w:ascii="Times New Roman" w:hAnsi="Times New Roman"/>
                <w:sz w:val="28"/>
                <w:szCs w:val="28"/>
              </w:rPr>
              <w:t>НРК</w:t>
            </w:r>
          </w:p>
        </w:tc>
        <w:tc>
          <w:tcPr>
            <w:tcW w:w="1275" w:type="dxa"/>
            <w:shd w:val="clear" w:color="auto" w:fill="auto"/>
          </w:tcPr>
          <w:p w:rsidR="000F31F0" w:rsidRPr="000F31F0" w:rsidRDefault="000F31F0" w:rsidP="007D224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0F31F0" w:rsidRPr="000F31F0" w:rsidTr="007D2241">
        <w:tc>
          <w:tcPr>
            <w:tcW w:w="993" w:type="dxa"/>
            <w:shd w:val="clear" w:color="auto" w:fill="auto"/>
          </w:tcPr>
          <w:p w:rsidR="000F31F0" w:rsidRPr="000F31F0" w:rsidRDefault="000F31F0" w:rsidP="007D2241">
            <w:pPr>
              <w:ind w:left="-709" w:firstLine="709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080" w:type="dxa"/>
            <w:shd w:val="clear" w:color="auto" w:fill="auto"/>
          </w:tcPr>
          <w:p w:rsidR="000F31F0" w:rsidRPr="000F31F0" w:rsidRDefault="000F31F0" w:rsidP="007D224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31F0">
              <w:rPr>
                <w:rFonts w:ascii="Times New Roman" w:hAnsi="Times New Roman"/>
                <w:sz w:val="28"/>
                <w:szCs w:val="28"/>
              </w:rPr>
              <w:t xml:space="preserve">Комплексно-тематическое планирование </w:t>
            </w:r>
          </w:p>
        </w:tc>
        <w:tc>
          <w:tcPr>
            <w:tcW w:w="1275" w:type="dxa"/>
            <w:shd w:val="clear" w:color="auto" w:fill="auto"/>
          </w:tcPr>
          <w:p w:rsidR="000F31F0" w:rsidRPr="000F31F0" w:rsidRDefault="000F31F0" w:rsidP="007D224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ED5F96" w:rsidRPr="000F31F0" w:rsidTr="007D2241">
        <w:tc>
          <w:tcPr>
            <w:tcW w:w="993" w:type="dxa"/>
            <w:shd w:val="clear" w:color="auto" w:fill="auto"/>
          </w:tcPr>
          <w:p w:rsidR="00ED5F96" w:rsidRPr="000F31F0" w:rsidRDefault="00ED5F96" w:rsidP="007D2241">
            <w:pPr>
              <w:ind w:left="-709" w:firstLine="709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080" w:type="dxa"/>
            <w:shd w:val="clear" w:color="auto" w:fill="auto"/>
          </w:tcPr>
          <w:p w:rsidR="00ED5F96" w:rsidRPr="000F31F0" w:rsidRDefault="00ED5F96" w:rsidP="007D224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31F0">
              <w:rPr>
                <w:rFonts w:ascii="Times New Roman" w:hAnsi="Times New Roman"/>
                <w:sz w:val="28"/>
                <w:szCs w:val="28"/>
              </w:rPr>
              <w:t>Тематическое планирование кружка «»</w:t>
            </w:r>
          </w:p>
        </w:tc>
        <w:tc>
          <w:tcPr>
            <w:tcW w:w="1275" w:type="dxa"/>
            <w:shd w:val="clear" w:color="auto" w:fill="auto"/>
          </w:tcPr>
          <w:p w:rsidR="00ED5F96" w:rsidRPr="000F31F0" w:rsidRDefault="00ED5F96" w:rsidP="007D224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0F31F0" w:rsidRPr="000F31F0" w:rsidTr="007D2241">
        <w:tc>
          <w:tcPr>
            <w:tcW w:w="993" w:type="dxa"/>
            <w:shd w:val="clear" w:color="auto" w:fill="auto"/>
          </w:tcPr>
          <w:p w:rsidR="000F31F0" w:rsidRPr="000F31F0" w:rsidRDefault="000F31F0" w:rsidP="007D2241">
            <w:pPr>
              <w:ind w:left="-709" w:firstLine="709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080" w:type="dxa"/>
            <w:shd w:val="clear" w:color="auto" w:fill="auto"/>
          </w:tcPr>
          <w:p w:rsidR="000F31F0" w:rsidRPr="00D83D77" w:rsidRDefault="000F31F0" w:rsidP="007D2241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D83D77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План индивидуальной  коррекционно-развивающей работы с  детьми </w:t>
            </w:r>
          </w:p>
        </w:tc>
        <w:tc>
          <w:tcPr>
            <w:tcW w:w="1275" w:type="dxa"/>
            <w:shd w:val="clear" w:color="auto" w:fill="auto"/>
          </w:tcPr>
          <w:p w:rsidR="000F31F0" w:rsidRPr="000F31F0" w:rsidRDefault="000F31F0" w:rsidP="007D224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0F31F0" w:rsidRPr="000F31F0" w:rsidTr="007D2241">
        <w:tc>
          <w:tcPr>
            <w:tcW w:w="993" w:type="dxa"/>
            <w:shd w:val="clear" w:color="auto" w:fill="auto"/>
          </w:tcPr>
          <w:p w:rsidR="000F31F0" w:rsidRPr="000F31F0" w:rsidRDefault="000F31F0" w:rsidP="007D2241">
            <w:pPr>
              <w:ind w:left="-709" w:firstLine="709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080" w:type="dxa"/>
            <w:shd w:val="clear" w:color="auto" w:fill="auto"/>
          </w:tcPr>
          <w:p w:rsidR="000F31F0" w:rsidRPr="000F31F0" w:rsidRDefault="000F31F0" w:rsidP="007D224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31F0">
              <w:rPr>
                <w:rFonts w:ascii="Times New Roman" w:hAnsi="Times New Roman"/>
                <w:sz w:val="28"/>
                <w:szCs w:val="28"/>
              </w:rPr>
              <w:t>Формы взаимодействия с родителями</w:t>
            </w:r>
          </w:p>
        </w:tc>
        <w:tc>
          <w:tcPr>
            <w:tcW w:w="1275" w:type="dxa"/>
            <w:shd w:val="clear" w:color="auto" w:fill="auto"/>
          </w:tcPr>
          <w:p w:rsidR="000F31F0" w:rsidRPr="000F31F0" w:rsidRDefault="000F31F0" w:rsidP="007D224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0F31F0" w:rsidRPr="000F31F0" w:rsidTr="007D2241">
        <w:tc>
          <w:tcPr>
            <w:tcW w:w="993" w:type="dxa"/>
            <w:shd w:val="clear" w:color="auto" w:fill="auto"/>
          </w:tcPr>
          <w:p w:rsidR="000F31F0" w:rsidRPr="000F31F0" w:rsidRDefault="000F31F0" w:rsidP="007D2241">
            <w:pPr>
              <w:ind w:left="-709" w:firstLine="709"/>
              <w:jc w:val="center"/>
              <w:rPr>
                <w:rFonts w:ascii="Times New Roman" w:hAnsi="Times New Roman"/>
                <w:b/>
              </w:rPr>
            </w:pPr>
            <w:r w:rsidRPr="000F31F0">
              <w:rPr>
                <w:rFonts w:ascii="Times New Roman" w:hAnsi="Times New Roman"/>
                <w:b/>
                <w:lang w:val="en-US"/>
              </w:rPr>
              <w:t>III</w:t>
            </w:r>
            <w:r w:rsidRPr="000F31F0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8080" w:type="dxa"/>
            <w:shd w:val="clear" w:color="auto" w:fill="auto"/>
          </w:tcPr>
          <w:p w:rsidR="000F31F0" w:rsidRPr="000F31F0" w:rsidRDefault="000F31F0" w:rsidP="007D2241">
            <w:pPr>
              <w:pStyle w:val="2"/>
              <w:jc w:val="both"/>
              <w:rPr>
                <w:rFonts w:ascii="Times New Roman" w:hAnsi="Times New Roman"/>
                <w:iCs w:val="0"/>
                <w:sz w:val="24"/>
                <w:szCs w:val="24"/>
              </w:rPr>
            </w:pPr>
            <w:r w:rsidRPr="000F31F0">
              <w:rPr>
                <w:rFonts w:ascii="Times New Roman" w:hAnsi="Times New Roman"/>
                <w:iCs w:val="0"/>
                <w:sz w:val="24"/>
                <w:szCs w:val="24"/>
              </w:rPr>
              <w:t>ОРГАНИЗАЦИОННЫЙ РАЗДЕЛ ПРОГРАММЫ</w:t>
            </w:r>
          </w:p>
          <w:p w:rsidR="000F31F0" w:rsidRPr="000F31F0" w:rsidRDefault="000F31F0" w:rsidP="007D2241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0F31F0" w:rsidRPr="000F31F0" w:rsidRDefault="000F31F0" w:rsidP="007D224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0F31F0" w:rsidRPr="000F31F0" w:rsidTr="007D2241">
        <w:tc>
          <w:tcPr>
            <w:tcW w:w="993" w:type="dxa"/>
            <w:shd w:val="clear" w:color="auto" w:fill="auto"/>
          </w:tcPr>
          <w:p w:rsidR="000F31F0" w:rsidRPr="000F31F0" w:rsidRDefault="000F31F0" w:rsidP="007D2241">
            <w:pPr>
              <w:ind w:left="-709" w:firstLine="709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080" w:type="dxa"/>
            <w:shd w:val="clear" w:color="auto" w:fill="auto"/>
          </w:tcPr>
          <w:p w:rsidR="000F31F0" w:rsidRPr="000F31F0" w:rsidRDefault="000F31F0" w:rsidP="007D22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31F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Организация режима пребывания детей</w:t>
            </w:r>
          </w:p>
        </w:tc>
        <w:tc>
          <w:tcPr>
            <w:tcW w:w="1275" w:type="dxa"/>
            <w:shd w:val="clear" w:color="auto" w:fill="auto"/>
          </w:tcPr>
          <w:p w:rsidR="000F31F0" w:rsidRPr="000F31F0" w:rsidRDefault="000F31F0" w:rsidP="007D224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0F31F0" w:rsidRPr="000F31F0" w:rsidTr="007D2241">
        <w:tc>
          <w:tcPr>
            <w:tcW w:w="993" w:type="dxa"/>
            <w:shd w:val="clear" w:color="auto" w:fill="auto"/>
          </w:tcPr>
          <w:p w:rsidR="000F31F0" w:rsidRPr="000F31F0" w:rsidRDefault="000F31F0" w:rsidP="007D2241">
            <w:pPr>
              <w:ind w:left="-709" w:firstLine="709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080" w:type="dxa"/>
            <w:shd w:val="clear" w:color="auto" w:fill="auto"/>
          </w:tcPr>
          <w:p w:rsidR="000F31F0" w:rsidRPr="000F31F0" w:rsidRDefault="000F31F0" w:rsidP="007326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31F0">
              <w:rPr>
                <w:rFonts w:ascii="Times New Roman" w:hAnsi="Times New Roman"/>
                <w:sz w:val="28"/>
                <w:szCs w:val="28"/>
              </w:rPr>
              <w:t>Развивающая предметно-пространственная среда групп</w:t>
            </w:r>
            <w:r w:rsidR="0073266D">
              <w:rPr>
                <w:rFonts w:ascii="Times New Roman" w:hAnsi="Times New Roman"/>
                <w:sz w:val="28"/>
                <w:szCs w:val="28"/>
              </w:rPr>
              <w:t>ы</w:t>
            </w:r>
          </w:p>
        </w:tc>
        <w:tc>
          <w:tcPr>
            <w:tcW w:w="1275" w:type="dxa"/>
            <w:shd w:val="clear" w:color="auto" w:fill="auto"/>
          </w:tcPr>
          <w:p w:rsidR="000F31F0" w:rsidRPr="000F31F0" w:rsidRDefault="000F31F0" w:rsidP="007D224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0161DC" w:rsidRPr="000F31F0" w:rsidTr="007D2241">
        <w:tc>
          <w:tcPr>
            <w:tcW w:w="993" w:type="dxa"/>
            <w:shd w:val="clear" w:color="auto" w:fill="auto"/>
          </w:tcPr>
          <w:p w:rsidR="000161DC" w:rsidRPr="000F31F0" w:rsidRDefault="000161DC" w:rsidP="007D2241">
            <w:pPr>
              <w:ind w:left="-709" w:firstLine="709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080" w:type="dxa"/>
            <w:shd w:val="clear" w:color="auto" w:fill="auto"/>
          </w:tcPr>
          <w:p w:rsidR="00BA6126" w:rsidRPr="00BA6126" w:rsidRDefault="00BA6126" w:rsidP="00BA6126">
            <w:pPr>
              <w:ind w:left="-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BA6126">
              <w:rPr>
                <w:rFonts w:ascii="Times New Roman" w:hAnsi="Times New Roman"/>
                <w:sz w:val="28"/>
                <w:szCs w:val="28"/>
              </w:rPr>
              <w:t>Материально-техническое обеспечение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программы</w:t>
            </w:r>
          </w:p>
          <w:p w:rsidR="000161DC" w:rsidRPr="000F31F0" w:rsidRDefault="000161DC" w:rsidP="007326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0161DC" w:rsidRPr="000F31F0" w:rsidRDefault="000161DC" w:rsidP="007D224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bookmarkEnd w:id="0"/>
    </w:tbl>
    <w:p w:rsidR="00A608FE" w:rsidRDefault="00A608FE" w:rsidP="001D7715">
      <w:pPr>
        <w:tabs>
          <w:tab w:val="left" w:pos="3960"/>
        </w:tabs>
        <w:spacing w:after="0"/>
        <w:rPr>
          <w:rFonts w:ascii="Times New Roman" w:hAnsi="Times New Roman"/>
          <w:b/>
          <w:sz w:val="30"/>
          <w:szCs w:val="30"/>
        </w:rPr>
      </w:pPr>
    </w:p>
    <w:p w:rsidR="00D83D77" w:rsidRDefault="00D83D77" w:rsidP="00942127">
      <w:pPr>
        <w:tabs>
          <w:tab w:val="left" w:pos="3960"/>
        </w:tabs>
        <w:spacing w:after="0"/>
        <w:jc w:val="center"/>
        <w:rPr>
          <w:rFonts w:ascii="Times New Roman" w:hAnsi="Times New Roman"/>
          <w:b/>
          <w:sz w:val="30"/>
          <w:szCs w:val="30"/>
        </w:rPr>
      </w:pPr>
    </w:p>
    <w:p w:rsidR="00D83D77" w:rsidRDefault="00D83D77" w:rsidP="00942127">
      <w:pPr>
        <w:tabs>
          <w:tab w:val="left" w:pos="3960"/>
        </w:tabs>
        <w:spacing w:after="0"/>
        <w:jc w:val="center"/>
        <w:rPr>
          <w:rFonts w:ascii="Times New Roman" w:hAnsi="Times New Roman"/>
          <w:b/>
          <w:sz w:val="30"/>
          <w:szCs w:val="30"/>
        </w:rPr>
      </w:pPr>
    </w:p>
    <w:p w:rsidR="00F81ECC" w:rsidRPr="00B64911" w:rsidRDefault="00F81ECC" w:rsidP="00942127">
      <w:pPr>
        <w:tabs>
          <w:tab w:val="left" w:pos="3960"/>
        </w:tabs>
        <w:spacing w:after="0"/>
        <w:jc w:val="center"/>
        <w:rPr>
          <w:rFonts w:ascii="Times New Roman" w:hAnsi="Times New Roman"/>
          <w:b/>
          <w:sz w:val="30"/>
          <w:szCs w:val="30"/>
        </w:rPr>
      </w:pPr>
      <w:r w:rsidRPr="00B64911">
        <w:rPr>
          <w:rFonts w:ascii="Times New Roman" w:hAnsi="Times New Roman"/>
          <w:b/>
          <w:sz w:val="30"/>
          <w:szCs w:val="30"/>
        </w:rPr>
        <w:t>1.ЦЕЛЕВОЙ РАЗДЕЛ</w:t>
      </w:r>
    </w:p>
    <w:p w:rsidR="000F6EAD" w:rsidRPr="000F6EAD" w:rsidRDefault="000F6EAD" w:rsidP="000F6EAD">
      <w:pPr>
        <w:spacing w:after="0"/>
        <w:ind w:left="567" w:firstLine="567"/>
        <w:jc w:val="both"/>
        <w:rPr>
          <w:rFonts w:ascii="Times New Roman" w:hAnsi="Times New Roman"/>
          <w:sz w:val="24"/>
          <w:szCs w:val="24"/>
        </w:rPr>
      </w:pPr>
      <w:r w:rsidRPr="000F6EAD">
        <w:rPr>
          <w:rFonts w:ascii="Times New Roman" w:hAnsi="Times New Roman"/>
          <w:sz w:val="24"/>
          <w:szCs w:val="24"/>
        </w:rPr>
        <w:t>ПОЯСНИТЕЛЬНАЯ ЗАПИСКА</w:t>
      </w:r>
    </w:p>
    <w:p w:rsidR="0098797A" w:rsidRPr="000F6EAD" w:rsidRDefault="0098797A" w:rsidP="0098797A">
      <w:pPr>
        <w:spacing w:after="0"/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0F6EAD">
        <w:rPr>
          <w:rFonts w:ascii="Times New Roman" w:hAnsi="Times New Roman"/>
          <w:sz w:val="28"/>
          <w:szCs w:val="28"/>
        </w:rPr>
        <w:lastRenderedPageBreak/>
        <w:t xml:space="preserve">Рабочая  программа по развитию детей </w:t>
      </w:r>
      <w:r w:rsidR="00B9615B" w:rsidRPr="00893776">
        <w:rPr>
          <w:rFonts w:ascii="Times New Roman" w:hAnsi="Times New Roman"/>
          <w:color w:val="FF0000"/>
          <w:sz w:val="28"/>
          <w:szCs w:val="28"/>
        </w:rPr>
        <w:t>средней</w:t>
      </w:r>
      <w:r w:rsidRPr="000F6EAD">
        <w:rPr>
          <w:rFonts w:ascii="Times New Roman" w:hAnsi="Times New Roman"/>
          <w:sz w:val="28"/>
          <w:szCs w:val="28"/>
        </w:rPr>
        <w:t xml:space="preserve"> группы (Далее - Программа) разработана в соответствии  со следующими нормативными документами:</w:t>
      </w:r>
    </w:p>
    <w:p w:rsidR="00B9615B" w:rsidRPr="00B9615B" w:rsidRDefault="00B9615B" w:rsidP="00B961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B9615B">
        <w:rPr>
          <w:rFonts w:ascii="Times New Roman" w:hAnsi="Times New Roman"/>
          <w:sz w:val="28"/>
          <w:szCs w:val="28"/>
          <w:u w:val="single"/>
          <w:lang w:eastAsia="ru-RU"/>
        </w:rPr>
        <w:t>На федеральном уровне:</w:t>
      </w:r>
    </w:p>
    <w:p w:rsidR="00B9615B" w:rsidRPr="00B9615B" w:rsidRDefault="00B9615B" w:rsidP="00B9615B">
      <w:pPr>
        <w:numPr>
          <w:ilvl w:val="0"/>
          <w:numId w:val="134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B9615B">
        <w:rPr>
          <w:rFonts w:ascii="Times New Roman" w:hAnsi="Times New Roman"/>
          <w:sz w:val="28"/>
          <w:szCs w:val="28"/>
        </w:rPr>
        <w:t xml:space="preserve">Федеральный закон от 29 декабря </w:t>
      </w:r>
      <w:smartTag w:uri="urn:schemas-microsoft-com:office:smarttags" w:element="metricconverter">
        <w:smartTagPr>
          <w:attr w:name="ProductID" w:val="2012 г"/>
        </w:smartTagPr>
        <w:r w:rsidRPr="00B9615B">
          <w:rPr>
            <w:rFonts w:ascii="Times New Roman" w:hAnsi="Times New Roman"/>
            <w:sz w:val="28"/>
            <w:szCs w:val="28"/>
          </w:rPr>
          <w:t>2012 г</w:t>
        </w:r>
      </w:smartTag>
      <w:r w:rsidRPr="00B9615B">
        <w:rPr>
          <w:rFonts w:ascii="Times New Roman" w:hAnsi="Times New Roman"/>
          <w:sz w:val="28"/>
          <w:szCs w:val="28"/>
        </w:rPr>
        <w:t>. № 273-ФЗ «Об образовании в Российской Федерации»</w:t>
      </w:r>
    </w:p>
    <w:p w:rsidR="00B9615B" w:rsidRPr="00B9615B" w:rsidRDefault="00B9615B" w:rsidP="00B9615B">
      <w:pPr>
        <w:numPr>
          <w:ilvl w:val="0"/>
          <w:numId w:val="134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B9615B">
        <w:rPr>
          <w:rFonts w:ascii="Times New Roman" w:hAnsi="Times New Roman"/>
          <w:sz w:val="28"/>
          <w:szCs w:val="28"/>
        </w:rPr>
        <w:t>От  рождения  до  школы.  Примерная  общеобразовательная  программа  дошкольного  образования  (пилотный  вариант)  /  Под  ред.  Н. Е.  Вераксы,  Т. С.  Комаровой,  М. А.  Васильевой.</w:t>
      </w:r>
    </w:p>
    <w:p w:rsidR="00B9615B" w:rsidRPr="00B9615B" w:rsidRDefault="00B9615B" w:rsidP="00B9615B">
      <w:pPr>
        <w:numPr>
          <w:ilvl w:val="0"/>
          <w:numId w:val="134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B9615B">
        <w:rPr>
          <w:rFonts w:ascii="Times New Roman" w:hAnsi="Times New Roman"/>
          <w:sz w:val="28"/>
          <w:szCs w:val="28"/>
        </w:rPr>
        <w:t>ФГОС дошкольного образования (приказ  № 1155  Минобрнауки РФ от 17.10.13 г, действует с 01.01.2014 г)</w:t>
      </w:r>
    </w:p>
    <w:p w:rsidR="00B9615B" w:rsidRPr="00B9615B" w:rsidRDefault="00B9615B" w:rsidP="00B9615B">
      <w:pPr>
        <w:numPr>
          <w:ilvl w:val="0"/>
          <w:numId w:val="13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615B">
        <w:rPr>
          <w:rFonts w:ascii="Times New Roman" w:hAnsi="Times New Roman"/>
          <w:sz w:val="28"/>
          <w:szCs w:val="28"/>
          <w:lang w:eastAsia="ru-RU"/>
        </w:rPr>
        <w:t>ООП Муниципального автономного дошкольного образовательного учреждения «Детский сад № 371» в соответствии с ФГОС ДО (на переходный период).</w:t>
      </w:r>
    </w:p>
    <w:p w:rsidR="00B9615B" w:rsidRPr="00B9615B" w:rsidRDefault="00B9615B" w:rsidP="00B9615B">
      <w:pPr>
        <w:numPr>
          <w:ilvl w:val="0"/>
          <w:numId w:val="134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B9615B">
        <w:rPr>
          <w:rFonts w:ascii="Times New Roman" w:hAnsi="Times New Roman"/>
          <w:sz w:val="28"/>
          <w:szCs w:val="28"/>
        </w:rPr>
        <w:t>Санитарно-эпидемиологические требования к устройству, содержанию и организации режима работы дошкольных образовательных организаций» (Утверждены постановлением Главного государственного санитарного врача Российской от 15 мая 2013 года №26 «Об утверждении САНпин» 2.4.3049-13)</w:t>
      </w:r>
    </w:p>
    <w:p w:rsidR="00B9615B" w:rsidRPr="00B9615B" w:rsidRDefault="00B9615B" w:rsidP="00B9615B">
      <w:pPr>
        <w:numPr>
          <w:ilvl w:val="0"/>
          <w:numId w:val="134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B9615B">
        <w:rPr>
          <w:rFonts w:ascii="Times New Roman" w:hAnsi="Times New Roman"/>
          <w:sz w:val="28"/>
          <w:szCs w:val="28"/>
        </w:rPr>
        <w:t xml:space="preserve">«Порядок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образования». Приказ Минобразования и науки РФ от 30.08. </w:t>
      </w:r>
      <w:smartTag w:uri="urn:schemas-microsoft-com:office:smarttags" w:element="metricconverter">
        <w:smartTagPr>
          <w:attr w:name="ProductID" w:val="2013 г"/>
        </w:smartTagPr>
        <w:r w:rsidRPr="00B9615B">
          <w:rPr>
            <w:rFonts w:ascii="Times New Roman" w:hAnsi="Times New Roman"/>
            <w:sz w:val="28"/>
            <w:szCs w:val="28"/>
          </w:rPr>
          <w:t>2013 г</w:t>
        </w:r>
      </w:smartTag>
      <w:r w:rsidRPr="00B9615B">
        <w:rPr>
          <w:rFonts w:ascii="Times New Roman" w:hAnsi="Times New Roman"/>
          <w:sz w:val="28"/>
          <w:szCs w:val="28"/>
        </w:rPr>
        <w:t>. № 1014;</w:t>
      </w:r>
    </w:p>
    <w:p w:rsidR="00B9615B" w:rsidRPr="00B9615B" w:rsidRDefault="00B9615B" w:rsidP="00B961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</w:p>
    <w:p w:rsidR="00B9615B" w:rsidRPr="00B9615B" w:rsidRDefault="00B9615B" w:rsidP="00B961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B9615B">
        <w:rPr>
          <w:rFonts w:ascii="Times New Roman" w:hAnsi="Times New Roman"/>
          <w:sz w:val="28"/>
          <w:szCs w:val="28"/>
          <w:u w:val="single"/>
          <w:lang w:eastAsia="ru-RU"/>
        </w:rPr>
        <w:t>На региональном уровне:</w:t>
      </w:r>
    </w:p>
    <w:p w:rsidR="00B9615B" w:rsidRPr="00B9615B" w:rsidRDefault="00B9615B" w:rsidP="00B9615B">
      <w:pPr>
        <w:numPr>
          <w:ilvl w:val="0"/>
          <w:numId w:val="135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615B">
        <w:rPr>
          <w:rFonts w:ascii="Times New Roman" w:hAnsi="Times New Roman"/>
          <w:sz w:val="28"/>
          <w:szCs w:val="28"/>
          <w:lang w:eastAsia="ru-RU"/>
        </w:rPr>
        <w:t>Закон «Об образовании» Республики Татарстан №68-ЗРТ от 22 июля 2013года;</w:t>
      </w:r>
    </w:p>
    <w:p w:rsidR="00B9615B" w:rsidRPr="00B9615B" w:rsidRDefault="00B9615B" w:rsidP="00B9615B">
      <w:pPr>
        <w:numPr>
          <w:ilvl w:val="0"/>
          <w:numId w:val="135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615B">
        <w:rPr>
          <w:rFonts w:ascii="Times New Roman" w:hAnsi="Times New Roman"/>
          <w:sz w:val="28"/>
          <w:szCs w:val="28"/>
          <w:lang w:eastAsia="ru-RU"/>
        </w:rPr>
        <w:t>Закон Республики Татарстан «О государственных языках Республики Татарстан и других языках в Республике Татарстан»;</w:t>
      </w:r>
    </w:p>
    <w:p w:rsidR="00B9615B" w:rsidRPr="00B9615B" w:rsidRDefault="00B9615B" w:rsidP="00B9615B">
      <w:pPr>
        <w:numPr>
          <w:ilvl w:val="0"/>
          <w:numId w:val="135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615B">
        <w:rPr>
          <w:rFonts w:ascii="Times New Roman" w:hAnsi="Times New Roman"/>
          <w:color w:val="000000"/>
          <w:sz w:val="28"/>
          <w:szCs w:val="28"/>
          <w:lang w:eastAsia="ru-RU"/>
        </w:rPr>
        <w:t>Региональная программа дошкольного образования под редакцией Р.К.Шаеховой.- Казань: РИЦ, 2012 Допущено Министерством образования и науки Республики Татарстан</w:t>
      </w:r>
      <w:r w:rsidRPr="00B9615B">
        <w:rPr>
          <w:rFonts w:ascii="Times New Roman" w:hAnsi="Times New Roman"/>
          <w:sz w:val="28"/>
          <w:szCs w:val="28"/>
          <w:lang w:eastAsia="ru-RU"/>
        </w:rPr>
        <w:t>.</w:t>
      </w:r>
    </w:p>
    <w:p w:rsidR="0098797A" w:rsidRPr="000F6EAD" w:rsidRDefault="0098797A" w:rsidP="00955CE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8797A" w:rsidRPr="000F6EAD" w:rsidRDefault="0098797A" w:rsidP="00955CE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F6EAD">
        <w:rPr>
          <w:rFonts w:ascii="Times New Roman" w:hAnsi="Times New Roman"/>
          <w:sz w:val="28"/>
          <w:szCs w:val="28"/>
        </w:rPr>
        <w:t>Программа состоит из трех основных разделов – целевого, содержательного и организационного.</w:t>
      </w:r>
    </w:p>
    <w:p w:rsidR="000F6EAD" w:rsidRPr="000F6EAD" w:rsidRDefault="000F6EAD" w:rsidP="00955CE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F6EAD" w:rsidRPr="00DB440E" w:rsidRDefault="000F6EAD" w:rsidP="00955CEC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B440E">
        <w:rPr>
          <w:rFonts w:ascii="Times New Roman" w:hAnsi="Times New Roman"/>
          <w:b/>
          <w:sz w:val="28"/>
          <w:szCs w:val="28"/>
        </w:rPr>
        <w:t xml:space="preserve">Цель программы: </w:t>
      </w:r>
    </w:p>
    <w:p w:rsidR="000F6EAD" w:rsidRPr="000F6EAD" w:rsidRDefault="000F6EAD" w:rsidP="00955CE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F6EAD">
        <w:rPr>
          <w:rFonts w:ascii="Times New Roman" w:hAnsi="Times New Roman"/>
          <w:sz w:val="28"/>
          <w:szCs w:val="28"/>
        </w:rPr>
        <w:t>Создание равных условий для всестороннего и гармоничного развития каждого ребенка и его позитивной социализации, радостного и содержательного проживания дет</w:t>
      </w:r>
      <w:r w:rsidR="00E33249">
        <w:rPr>
          <w:rFonts w:ascii="Times New Roman" w:hAnsi="Times New Roman"/>
          <w:sz w:val="28"/>
          <w:szCs w:val="28"/>
        </w:rPr>
        <w:t>ьми периода дошкольного детства.</w:t>
      </w:r>
    </w:p>
    <w:p w:rsidR="000F6EAD" w:rsidRPr="000F6EAD" w:rsidRDefault="000F6EAD" w:rsidP="00955CE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F6EAD" w:rsidRPr="00DB440E" w:rsidRDefault="000F6EAD" w:rsidP="00955CEC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B440E">
        <w:rPr>
          <w:rFonts w:ascii="Times New Roman" w:hAnsi="Times New Roman"/>
          <w:b/>
          <w:sz w:val="28"/>
          <w:szCs w:val="28"/>
        </w:rPr>
        <w:t>Задачи программы:</w:t>
      </w:r>
    </w:p>
    <w:p w:rsidR="000F6EAD" w:rsidRPr="000F6EAD" w:rsidRDefault="000F6EAD" w:rsidP="00955CEC">
      <w:pPr>
        <w:spacing w:after="0"/>
        <w:ind w:firstLine="567"/>
        <w:jc w:val="both"/>
        <w:rPr>
          <w:rFonts w:ascii="Times New Roman" w:hAnsi="Times New Roman" w:cs="Calibri"/>
          <w:sz w:val="28"/>
          <w:szCs w:val="28"/>
        </w:rPr>
      </w:pPr>
      <w:r w:rsidRPr="000F6EAD">
        <w:rPr>
          <w:rFonts w:ascii="Times New Roman" w:hAnsi="Times New Roman" w:cs="Arial"/>
          <w:sz w:val="28"/>
          <w:szCs w:val="28"/>
        </w:rPr>
        <w:t>●</w:t>
      </w:r>
      <w:r w:rsidRPr="000F6EAD">
        <w:rPr>
          <w:rFonts w:ascii="Times New Roman" w:hAnsi="Times New Roman" w:cs="Calibri"/>
          <w:sz w:val="28"/>
          <w:szCs w:val="28"/>
        </w:rPr>
        <w:t xml:space="preserve"> охрана и укрепление физического и психического здоровья детей, в том числе их эмоционального благополучия;</w:t>
      </w:r>
    </w:p>
    <w:p w:rsidR="000F6EAD" w:rsidRPr="000F6EAD" w:rsidRDefault="000F6EAD" w:rsidP="00955CE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F6EAD" w:rsidRPr="000F6EAD" w:rsidRDefault="000F6EAD" w:rsidP="00955CE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F6EAD">
        <w:rPr>
          <w:rFonts w:ascii="Times New Roman" w:hAnsi="Times New Roman" w:cs="Arial"/>
          <w:sz w:val="28"/>
          <w:szCs w:val="28"/>
        </w:rPr>
        <w:lastRenderedPageBreak/>
        <w:t>●</w:t>
      </w:r>
      <w:r w:rsidRPr="000F6EAD">
        <w:rPr>
          <w:rFonts w:ascii="Times New Roman" w:hAnsi="Times New Roman" w:cs="Calibri"/>
          <w:sz w:val="28"/>
          <w:szCs w:val="28"/>
        </w:rPr>
        <w:t xml:space="preserve"> обеспечение равных возможностей полноценного развития каждого ребёнка в период дошкольного детства независимо от места проживания, пола, нации, </w:t>
      </w:r>
      <w:r w:rsidRPr="000F6EAD">
        <w:rPr>
          <w:rFonts w:ascii="Times New Roman" w:hAnsi="Times New Roman"/>
          <w:sz w:val="28"/>
          <w:szCs w:val="28"/>
        </w:rPr>
        <w:t>языка, социального статуса, психофизиологических особенностей (в том числе ограниченных возможностей здоровья);</w:t>
      </w:r>
    </w:p>
    <w:p w:rsidR="000F6EAD" w:rsidRPr="000F6EAD" w:rsidRDefault="000F6EAD" w:rsidP="00955CEC">
      <w:pPr>
        <w:spacing w:after="0"/>
        <w:ind w:firstLine="567"/>
        <w:jc w:val="both"/>
        <w:rPr>
          <w:rFonts w:ascii="Times New Roman" w:hAnsi="Times New Roman" w:cs="Calibri"/>
          <w:sz w:val="28"/>
          <w:szCs w:val="28"/>
        </w:rPr>
      </w:pPr>
      <w:r w:rsidRPr="000F6EAD">
        <w:rPr>
          <w:rFonts w:ascii="Times New Roman" w:hAnsi="Times New Roman" w:cs="Arial"/>
          <w:sz w:val="28"/>
          <w:szCs w:val="28"/>
        </w:rPr>
        <w:t>●</w:t>
      </w:r>
      <w:r w:rsidRPr="000F6EAD">
        <w:rPr>
          <w:rFonts w:ascii="Times New Roman" w:hAnsi="Times New Roman" w:cs="Calibri"/>
          <w:sz w:val="28"/>
          <w:szCs w:val="28"/>
        </w:rPr>
        <w:t xml:space="preserve"> обеспечение преемственности основных образовательных программ дошкольного и начального общего образования;</w:t>
      </w:r>
    </w:p>
    <w:p w:rsidR="000F6EAD" w:rsidRPr="000F6EAD" w:rsidRDefault="000F6EAD" w:rsidP="00955CE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F6EAD" w:rsidRPr="000F6EAD" w:rsidRDefault="000F6EAD" w:rsidP="00955CE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F6EAD">
        <w:rPr>
          <w:rFonts w:ascii="Times New Roman" w:hAnsi="Times New Roman" w:cs="Arial"/>
          <w:sz w:val="28"/>
          <w:szCs w:val="28"/>
        </w:rPr>
        <w:t>●</w:t>
      </w:r>
      <w:r w:rsidRPr="000F6EAD">
        <w:rPr>
          <w:rFonts w:ascii="Times New Roman" w:hAnsi="Times New Roman" w:cs="Calibri"/>
          <w:sz w:val="28"/>
          <w:szCs w:val="28"/>
        </w:rPr>
        <w:t xml:space="preserve"> создание благоприятных условий р</w:t>
      </w:r>
      <w:r w:rsidRPr="000F6EAD">
        <w:rPr>
          <w:rFonts w:ascii="Times New Roman" w:hAnsi="Times New Roman"/>
          <w:sz w:val="28"/>
          <w:szCs w:val="28"/>
        </w:rPr>
        <w:t>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собой, другими детьми, взрослыми и миром;</w:t>
      </w:r>
    </w:p>
    <w:p w:rsidR="000F6EAD" w:rsidRPr="000F6EAD" w:rsidRDefault="000F6EAD" w:rsidP="00955CE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F6EAD" w:rsidRPr="000F6EAD" w:rsidRDefault="000F6EAD" w:rsidP="00955CE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F6EAD">
        <w:rPr>
          <w:rFonts w:ascii="Times New Roman" w:hAnsi="Times New Roman" w:cs="Arial"/>
          <w:sz w:val="28"/>
          <w:szCs w:val="28"/>
        </w:rPr>
        <w:t>●</w:t>
      </w:r>
      <w:r w:rsidRPr="000F6EAD">
        <w:rPr>
          <w:rFonts w:ascii="Times New Roman" w:hAnsi="Times New Roman" w:cs="Calibri"/>
          <w:sz w:val="28"/>
          <w:szCs w:val="28"/>
        </w:rPr>
        <w:t xml:space="preserve"> объединение обучения и в</w:t>
      </w:r>
      <w:r w:rsidRPr="000F6EAD">
        <w:rPr>
          <w:rFonts w:ascii="Times New Roman" w:hAnsi="Times New Roman"/>
          <w:sz w:val="28"/>
          <w:szCs w:val="28"/>
        </w:rPr>
        <w:t>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0F6EAD" w:rsidRPr="000F6EAD" w:rsidRDefault="000F6EAD" w:rsidP="00955CE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F6EAD" w:rsidRPr="000F6EAD" w:rsidRDefault="000F6EAD" w:rsidP="00955CE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F6EAD">
        <w:rPr>
          <w:rFonts w:ascii="Times New Roman" w:hAnsi="Times New Roman" w:cs="Arial"/>
          <w:sz w:val="28"/>
          <w:szCs w:val="28"/>
        </w:rPr>
        <w:t>●</w:t>
      </w:r>
      <w:r w:rsidRPr="000F6EAD">
        <w:rPr>
          <w:rFonts w:ascii="Times New Roman" w:hAnsi="Times New Roman" w:cs="Calibri"/>
          <w:sz w:val="28"/>
          <w:szCs w:val="28"/>
        </w:rPr>
        <w:t xml:space="preserve"> формирование общей культуры личности воспитанников, развитие их</w:t>
      </w:r>
      <w:r w:rsidRPr="000F6EAD">
        <w:rPr>
          <w:rFonts w:ascii="Times New Roman" w:hAnsi="Times New Roman"/>
          <w:sz w:val="28"/>
          <w:szCs w:val="28"/>
        </w:rPr>
        <w:t xml:space="preserve">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формирования предпосылок учебной деятельности;</w:t>
      </w:r>
    </w:p>
    <w:p w:rsidR="000F6EAD" w:rsidRPr="000F6EAD" w:rsidRDefault="000F6EAD" w:rsidP="00955CE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F6EAD" w:rsidRPr="000F6EAD" w:rsidRDefault="000F6EAD" w:rsidP="00955CE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F6EAD">
        <w:rPr>
          <w:rFonts w:ascii="Times New Roman" w:hAnsi="Times New Roman" w:cs="Arial"/>
          <w:sz w:val="28"/>
          <w:szCs w:val="28"/>
        </w:rPr>
        <w:t>●</w:t>
      </w:r>
      <w:r w:rsidRPr="000F6EAD">
        <w:rPr>
          <w:rFonts w:ascii="Times New Roman" w:hAnsi="Times New Roman" w:cs="Calibri"/>
          <w:sz w:val="28"/>
          <w:szCs w:val="28"/>
        </w:rPr>
        <w:t xml:space="preserve"> обеспечение вариативности и разнообразия содержания образовательны</w:t>
      </w:r>
      <w:r w:rsidRPr="000F6EAD">
        <w:rPr>
          <w:rFonts w:ascii="Times New Roman" w:hAnsi="Times New Roman"/>
          <w:sz w:val="28"/>
          <w:szCs w:val="28"/>
        </w:rPr>
        <w:t>х программ и организационных форм уровня дошкольного образования, возможности формирования образовательных программ различной направленности с учётом образовательных потребностей и способностей воспитанников;</w:t>
      </w:r>
    </w:p>
    <w:p w:rsidR="000F6EAD" w:rsidRPr="000F6EAD" w:rsidRDefault="000F6EAD" w:rsidP="00955CE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F6EAD" w:rsidRPr="000F6EAD" w:rsidRDefault="000F6EAD" w:rsidP="00955CE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F6EAD">
        <w:rPr>
          <w:rFonts w:ascii="Times New Roman" w:hAnsi="Times New Roman" w:cs="Arial"/>
          <w:sz w:val="28"/>
          <w:szCs w:val="28"/>
        </w:rPr>
        <w:t>●</w:t>
      </w:r>
      <w:r w:rsidRPr="000F6EAD">
        <w:rPr>
          <w:rFonts w:ascii="Times New Roman" w:hAnsi="Times New Roman" w:cs="Calibri"/>
          <w:sz w:val="28"/>
          <w:szCs w:val="28"/>
        </w:rPr>
        <w:t xml:space="preserve"> формирование социокультурной среды, соответс</w:t>
      </w:r>
      <w:r w:rsidRPr="000F6EAD">
        <w:rPr>
          <w:rFonts w:ascii="Times New Roman" w:hAnsi="Times New Roman"/>
          <w:sz w:val="28"/>
          <w:szCs w:val="28"/>
        </w:rPr>
        <w:t>твующей возрастным, индивидуальным, психологическим и физиологическим особенностям детей;</w:t>
      </w:r>
    </w:p>
    <w:p w:rsidR="000F6EAD" w:rsidRPr="000F6EAD" w:rsidRDefault="000F6EAD" w:rsidP="00955CE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C26F1" w:rsidRPr="000F6EAD" w:rsidRDefault="000F6EAD" w:rsidP="00955CE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F6EAD">
        <w:rPr>
          <w:rFonts w:ascii="Times New Roman" w:hAnsi="Times New Roman" w:cs="Arial"/>
          <w:sz w:val="28"/>
          <w:szCs w:val="28"/>
        </w:rPr>
        <w:t>●</w:t>
      </w:r>
      <w:r w:rsidRPr="000F6EAD">
        <w:rPr>
          <w:rFonts w:ascii="Times New Roman" w:hAnsi="Times New Roman" w:cs="Calibri"/>
          <w:sz w:val="28"/>
          <w:szCs w:val="28"/>
        </w:rPr>
        <w:t xml:space="preserve"> обеспечение психолого-педагогической поддержки семьи и повышения компетентности родителей в вопросах развития и образования, охраны и укрепления здоровья детей;</w:t>
      </w:r>
    </w:p>
    <w:p w:rsidR="00502984" w:rsidRDefault="00502984" w:rsidP="00C26BAF">
      <w:pPr>
        <w:spacing w:after="0"/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961004" w:rsidRDefault="00961004" w:rsidP="00C26BAF">
      <w:pPr>
        <w:spacing w:after="0"/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961004" w:rsidRPr="00B64911" w:rsidRDefault="00961004" w:rsidP="00C26BAF">
      <w:pPr>
        <w:spacing w:after="0"/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502984" w:rsidRDefault="00502984" w:rsidP="00C26BAF">
      <w:pPr>
        <w:spacing w:after="0"/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955CEC" w:rsidRDefault="00955CEC" w:rsidP="00C26BAF">
      <w:pPr>
        <w:spacing w:after="0"/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955CEC" w:rsidRDefault="00955CEC" w:rsidP="00C26BAF">
      <w:pPr>
        <w:spacing w:after="0"/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955CEC" w:rsidRDefault="00955CEC" w:rsidP="00C26BAF">
      <w:pPr>
        <w:spacing w:after="0"/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955CEC" w:rsidRDefault="00955CEC" w:rsidP="00C26BAF">
      <w:pPr>
        <w:spacing w:after="0"/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955CEC" w:rsidRPr="00B64911" w:rsidRDefault="00955CEC" w:rsidP="00C26BAF">
      <w:pPr>
        <w:spacing w:after="0"/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FF6E3C" w:rsidRPr="00B64911" w:rsidRDefault="00FF6E3C" w:rsidP="00C26BAF">
      <w:pPr>
        <w:spacing w:after="0" w:line="240" w:lineRule="auto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32481D" w:rsidRPr="0032481D" w:rsidRDefault="0032481D" w:rsidP="003354F7">
      <w:pPr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32481D">
        <w:rPr>
          <w:rFonts w:ascii="Times New Roman" w:hAnsi="Times New Roman"/>
          <w:b/>
          <w:sz w:val="28"/>
          <w:szCs w:val="28"/>
        </w:rPr>
        <w:lastRenderedPageBreak/>
        <w:t>Приоритетные направления программы:</w:t>
      </w:r>
    </w:p>
    <w:p w:rsidR="0032481D" w:rsidRPr="0032481D" w:rsidRDefault="00893776" w:rsidP="00877B0D">
      <w:pPr>
        <w:ind w:left="567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1</w:t>
      </w:r>
      <w:r w:rsidR="0032481D" w:rsidRPr="0032481D">
        <w:rPr>
          <w:rFonts w:ascii="Times New Roman" w:hAnsi="Times New Roman"/>
          <w:color w:val="FF0000"/>
          <w:sz w:val="28"/>
          <w:szCs w:val="28"/>
        </w:rPr>
        <w:t>.</w:t>
      </w:r>
      <w:r w:rsidR="0032481D" w:rsidRPr="0032481D">
        <w:rPr>
          <w:rFonts w:ascii="Times New Roman" w:hAnsi="Times New Roman"/>
          <w:color w:val="FF0000"/>
          <w:sz w:val="28"/>
          <w:szCs w:val="28"/>
        </w:rPr>
        <w:tab/>
      </w:r>
      <w:r w:rsidR="00877B0D" w:rsidRPr="00333193">
        <w:rPr>
          <w:rFonts w:ascii="Times New Roman" w:hAnsi="Times New Roman"/>
          <w:color w:val="FF0000"/>
          <w:sz w:val="28"/>
          <w:szCs w:val="28"/>
        </w:rPr>
        <w:t>Начинаем</w:t>
      </w:r>
      <w:r w:rsidR="00877B0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2481D" w:rsidRPr="0032481D">
        <w:rPr>
          <w:rFonts w:ascii="Times New Roman" w:hAnsi="Times New Roman"/>
          <w:color w:val="FF0000"/>
          <w:sz w:val="28"/>
          <w:szCs w:val="28"/>
        </w:rPr>
        <w:t xml:space="preserve"> работу по обучению детей татарскому языку с использованием УМК.</w:t>
      </w:r>
    </w:p>
    <w:p w:rsidR="00FF6E3C" w:rsidRPr="0032481D" w:rsidRDefault="00893776" w:rsidP="0032481D">
      <w:pPr>
        <w:ind w:left="567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2</w:t>
      </w:r>
      <w:r w:rsidR="0032481D" w:rsidRPr="0032481D">
        <w:rPr>
          <w:rFonts w:ascii="Times New Roman" w:hAnsi="Times New Roman"/>
          <w:color w:val="FF0000"/>
          <w:sz w:val="28"/>
          <w:szCs w:val="28"/>
        </w:rPr>
        <w:t>.</w:t>
      </w:r>
      <w:r w:rsidR="0032481D" w:rsidRPr="0032481D">
        <w:rPr>
          <w:rFonts w:ascii="Times New Roman" w:hAnsi="Times New Roman"/>
          <w:color w:val="FF0000"/>
          <w:sz w:val="28"/>
          <w:szCs w:val="28"/>
        </w:rPr>
        <w:tab/>
        <w:t>Свою бесплатную доп. услугу</w:t>
      </w:r>
    </w:p>
    <w:p w:rsidR="00606F0C" w:rsidRPr="003354F7" w:rsidRDefault="003354F7" w:rsidP="003354F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354F7">
        <w:rPr>
          <w:rFonts w:ascii="Times New Roman" w:hAnsi="Times New Roman"/>
          <w:sz w:val="28"/>
          <w:szCs w:val="28"/>
        </w:rPr>
        <w:t xml:space="preserve">Срок реализации программы 1 год </w:t>
      </w:r>
      <w:r w:rsidR="00191371">
        <w:rPr>
          <w:rFonts w:ascii="Times New Roman" w:hAnsi="Times New Roman"/>
          <w:sz w:val="28"/>
          <w:szCs w:val="28"/>
        </w:rPr>
        <w:t>(2019-2020</w:t>
      </w:r>
      <w:r w:rsidR="00E753A5">
        <w:rPr>
          <w:rFonts w:ascii="Times New Roman" w:hAnsi="Times New Roman"/>
          <w:sz w:val="28"/>
          <w:szCs w:val="28"/>
        </w:rPr>
        <w:t xml:space="preserve"> уч. год)</w:t>
      </w:r>
    </w:p>
    <w:p w:rsidR="003354F7" w:rsidRDefault="003354F7" w:rsidP="003354F7">
      <w:pPr>
        <w:pStyle w:val="a7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bookmarkStart w:id="1" w:name="bookmark143"/>
    </w:p>
    <w:bookmarkEnd w:id="1"/>
    <w:p w:rsidR="002C2F3B" w:rsidRPr="006766B8" w:rsidRDefault="002C2F3B" w:rsidP="002C2F3B">
      <w:pPr>
        <w:pStyle w:val="a6"/>
        <w:ind w:firstLine="708"/>
        <w:jc w:val="center"/>
        <w:rPr>
          <w:b/>
          <w:sz w:val="28"/>
          <w:szCs w:val="28"/>
        </w:rPr>
      </w:pPr>
      <w:r w:rsidRPr="006766B8">
        <w:rPr>
          <w:b/>
          <w:sz w:val="28"/>
          <w:szCs w:val="28"/>
        </w:rPr>
        <w:t>Возрастные особенности детей 5-го года жизни</w:t>
      </w:r>
    </w:p>
    <w:p w:rsidR="002C2F3B" w:rsidRPr="006766B8" w:rsidRDefault="002C2F3B" w:rsidP="002C2F3B">
      <w:pPr>
        <w:pStyle w:val="a6"/>
        <w:ind w:firstLine="708"/>
        <w:jc w:val="both"/>
        <w:rPr>
          <w:sz w:val="28"/>
          <w:szCs w:val="28"/>
        </w:rPr>
      </w:pPr>
      <w:r w:rsidRPr="006766B8">
        <w:rPr>
          <w:sz w:val="28"/>
          <w:szCs w:val="28"/>
        </w:rPr>
        <w:t>В этом возрасте продолжается рост всех органов и физиологических систем, сохраняется высокая потребность в движении. Двигательная активность становится целенаправленной, отвечает индивидуальному опыту и интересу, движения становятся осмысленными, мотивированными и управляемыми. Сохраняется высокая эмоциональная значимость процесса деятельности для ребенка, неспособность завершить ее по первому требованию, совершение действий, направленных на достижение отдаленного результата привлекательно, в основном, в случае интереса. Появляется способность к регуляции двигательной активности. Совершенствуются основные нервные процессы, улучшается их подвижность. В движении появляется слаженность, уверенность, стремительность, легкость. Происходит совершенствование приобретенных ранее двигательных качеств и способностей: ловкости, выносливости, гибкости, координации. У детей появляется интерес к познанию себя, своего тела, его строения, возможностей. У детей возникает потребность действовать совместно, быстро, ловко, в едином для всех детей темпе; соблюдать определенные интервалы во время передвижения в разных построениях, быть ведущим. Уровень функциональных возможностей повышается. У детей данного возраста начинает формироваться способность контролировать свои эмоции в движении, чему способствует освоение ими языка эмоций (гаммы переживаний, настроений).</w:t>
      </w:r>
      <w:r>
        <w:rPr>
          <w:sz w:val="28"/>
          <w:szCs w:val="28"/>
        </w:rPr>
        <w:t xml:space="preserve"> </w:t>
      </w:r>
      <w:r w:rsidRPr="006766B8">
        <w:rPr>
          <w:sz w:val="28"/>
          <w:szCs w:val="28"/>
        </w:rPr>
        <w:t>Дети проявляют высокую познавательную активность. Ребенок нуждается в содержательных контактах со сверстниками. Их речевые контакты становятся все более длительными и активными. Дети самостоятельно объединяются в небольшие группы на основе взаимных симпатий. Ярко проявляется интерес к игре. Ребенок пытается сравнивать ярко выраженные эмоциональные состояния, видеть проявления эмоционального состояния в выражениях, жестах, интонации голоса. Он проявляет интерес к поступкам сверстников.</w:t>
      </w:r>
    </w:p>
    <w:p w:rsidR="002C2F3B" w:rsidRPr="006766B8" w:rsidRDefault="002C2F3B" w:rsidP="002C2F3B">
      <w:pPr>
        <w:pStyle w:val="a6"/>
        <w:ind w:firstLine="708"/>
        <w:jc w:val="both"/>
        <w:rPr>
          <w:sz w:val="28"/>
          <w:szCs w:val="28"/>
        </w:rPr>
      </w:pPr>
      <w:r w:rsidRPr="006766B8">
        <w:rPr>
          <w:sz w:val="28"/>
          <w:szCs w:val="28"/>
        </w:rPr>
        <w:t>Складывается потенциал для дальнейшего познавательного, волевого и эмоционального развития ребенка. Мир в восприятии ребенка, не только устойчив, но может выступать как релятивный; складывающийся в предшествующий период развития условный план действия воплощается в элементах образного мышления, воспроизводящего и творческого продуктивного воображения; начинают формироваться основы символической функции сознания, развиваются сенсорные и интеллектуальные способности.</w:t>
      </w:r>
      <w:r>
        <w:rPr>
          <w:sz w:val="28"/>
          <w:szCs w:val="28"/>
        </w:rPr>
        <w:t xml:space="preserve">  </w:t>
      </w:r>
      <w:r w:rsidRPr="006766B8">
        <w:rPr>
          <w:sz w:val="28"/>
          <w:szCs w:val="28"/>
        </w:rPr>
        <w:t xml:space="preserve">Наглядно-образное мышление становится ведущим типом мышления детей: основным средством решения задач является образ. Начинают формироваться простейшие обобщенные способы построения образа, обобщенные операции. Дети уже могут находить сходство и различие, </w:t>
      </w:r>
      <w:r w:rsidRPr="006766B8">
        <w:rPr>
          <w:sz w:val="28"/>
          <w:szCs w:val="28"/>
        </w:rPr>
        <w:lastRenderedPageBreak/>
        <w:t>владеют действиями объединения и упорядочивания групп предметов. Появляются представления о сохранности количества.</w:t>
      </w:r>
    </w:p>
    <w:p w:rsidR="002C2F3B" w:rsidRPr="006766B8" w:rsidRDefault="002C2F3B" w:rsidP="002C2F3B">
      <w:pPr>
        <w:pStyle w:val="a6"/>
        <w:ind w:firstLine="708"/>
        <w:jc w:val="both"/>
        <w:rPr>
          <w:sz w:val="28"/>
          <w:szCs w:val="28"/>
        </w:rPr>
      </w:pPr>
      <w:r w:rsidRPr="006766B8">
        <w:rPr>
          <w:sz w:val="28"/>
          <w:szCs w:val="28"/>
        </w:rPr>
        <w:t xml:space="preserve">Эмоции ребенка все более освобождаются от импульсивности, сиюминутности. Ребенок обнаруживает способность к отождествлению себя с другими, что порождает в нем способность к обособлению от других, обеспечивает развитие индивидуальности. </w:t>
      </w:r>
    </w:p>
    <w:p w:rsidR="002C2F3B" w:rsidRPr="006766B8" w:rsidRDefault="002C2F3B" w:rsidP="002C2F3B">
      <w:pPr>
        <w:pStyle w:val="a6"/>
        <w:tabs>
          <w:tab w:val="left" w:pos="8820"/>
        </w:tabs>
        <w:ind w:firstLine="708"/>
        <w:jc w:val="both"/>
        <w:rPr>
          <w:sz w:val="28"/>
          <w:szCs w:val="28"/>
        </w:rPr>
      </w:pPr>
      <w:r w:rsidRPr="006766B8">
        <w:rPr>
          <w:sz w:val="28"/>
          <w:szCs w:val="28"/>
        </w:rPr>
        <w:t>Речь ребенка активно перестраивает все психические процессы, становится орудием мысли. Совершенствуются умения пользоваться установленными формами вежливого обращения. Вступая в речевые контакты со взрослыми, сверстниками, дети продолжают осваивать диалогическую речь. Зарождается новая форма речи – монолог, возникающий вследствие желания ребенка поделиться своими мыслями и знаниями с взрослыми и другими детьми/</w:t>
      </w:r>
    </w:p>
    <w:p w:rsidR="002C2F3B" w:rsidRPr="00632FF8" w:rsidRDefault="002C2F3B" w:rsidP="002C2F3B">
      <w:pPr>
        <w:pStyle w:val="a6"/>
        <w:tabs>
          <w:tab w:val="left" w:pos="8820"/>
        </w:tabs>
        <w:ind w:firstLine="708"/>
        <w:jc w:val="both"/>
        <w:rPr>
          <w:sz w:val="28"/>
          <w:szCs w:val="28"/>
        </w:rPr>
      </w:pPr>
      <w:r w:rsidRPr="006766B8">
        <w:rPr>
          <w:sz w:val="28"/>
          <w:szCs w:val="28"/>
        </w:rPr>
        <w:t>У ребенка появляется желание выражать интерес к проявлению прекрасного, он продолжает осваивать способы выразительности, на основе восприятия общего характера произведения, эмоционально-ярко откликается на произведения народного и классического искусства. Благодаря возросшей самостоятельности и накопленному опыту взаимодействия с окружающим миром, ребенок становится активным участником творческой продуктивной деятельности. На пятом году жизни ребенок осознаннее воспринимает произведения художественно-изобразительно-музыкального творчества, легко устанавливает простые причинные связи в сюжете, композиции и т.п., эмоционально откликается на отраженные в произведениях искусства действия, поступки, события, соотносит увиденное со своими представлениями о красивом, радостном, печальном, злом, безобразном и т.д. у ребенка появляется желание делиться своими впечатлениями от встреч с искусством, со взрослым и сверстниками.</w:t>
      </w:r>
    </w:p>
    <w:p w:rsidR="00B64911" w:rsidRPr="00BD5477" w:rsidRDefault="00B64911" w:rsidP="00BD54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/>
        </w:rPr>
      </w:pPr>
    </w:p>
    <w:p w:rsidR="0032481D" w:rsidRPr="00EC0DDD" w:rsidRDefault="0032481D" w:rsidP="0032481D">
      <w:pPr>
        <w:keepNext/>
        <w:keepLines/>
        <w:spacing w:after="29" w:line="240" w:lineRule="auto"/>
        <w:ind w:left="567" w:right="1540" w:firstLine="66"/>
        <w:contextualSpacing/>
        <w:jc w:val="both"/>
        <w:outlineLvl w:val="4"/>
        <w:rPr>
          <w:rStyle w:val="FontStyle65"/>
          <w:rFonts w:eastAsia="Times New Roman"/>
          <w:color w:val="FF0000"/>
          <w:sz w:val="28"/>
          <w:szCs w:val="28"/>
          <w:lang/>
        </w:rPr>
      </w:pPr>
      <w:bookmarkStart w:id="2" w:name="bookmark36"/>
      <w:r w:rsidRPr="00EC0DDD">
        <w:rPr>
          <w:rStyle w:val="FontStyle65"/>
          <w:rFonts w:eastAsia="Times New Roman"/>
          <w:color w:val="FF0000"/>
          <w:sz w:val="28"/>
          <w:szCs w:val="28"/>
          <w:lang/>
        </w:rPr>
        <w:t>Анализ состава воспитанников группы</w:t>
      </w:r>
    </w:p>
    <w:p w:rsidR="0032481D" w:rsidRPr="00EC0DDD" w:rsidRDefault="0008229C" w:rsidP="0032481D">
      <w:pPr>
        <w:keepNext/>
        <w:keepLines/>
        <w:spacing w:after="29" w:line="240" w:lineRule="auto"/>
        <w:ind w:left="567" w:right="1540" w:firstLine="66"/>
        <w:contextualSpacing/>
        <w:jc w:val="both"/>
        <w:outlineLvl w:val="4"/>
        <w:rPr>
          <w:rStyle w:val="FontStyle65"/>
          <w:rFonts w:eastAsia="Times New Roman"/>
          <w:b w:val="0"/>
          <w:color w:val="FF0000"/>
          <w:sz w:val="28"/>
          <w:szCs w:val="28"/>
          <w:lang/>
        </w:rPr>
      </w:pPr>
      <w:r>
        <w:rPr>
          <w:rStyle w:val="FontStyle65"/>
          <w:rFonts w:eastAsia="Times New Roman"/>
          <w:b w:val="0"/>
          <w:color w:val="FF0000"/>
          <w:sz w:val="28"/>
          <w:szCs w:val="28"/>
          <w:lang/>
        </w:rPr>
        <w:t>Количество детей группы – 2</w:t>
      </w:r>
      <w:r>
        <w:rPr>
          <w:rStyle w:val="FontStyle65"/>
          <w:rFonts w:eastAsia="Times New Roman"/>
          <w:b w:val="0"/>
          <w:color w:val="FF0000"/>
          <w:sz w:val="28"/>
          <w:szCs w:val="28"/>
          <w:lang/>
        </w:rPr>
        <w:t>6</w:t>
      </w:r>
      <w:r w:rsidR="0032481D" w:rsidRPr="00EC0DDD">
        <w:rPr>
          <w:rStyle w:val="FontStyle65"/>
          <w:rFonts w:eastAsia="Times New Roman"/>
          <w:b w:val="0"/>
          <w:color w:val="FF0000"/>
          <w:sz w:val="28"/>
          <w:szCs w:val="28"/>
          <w:lang/>
        </w:rPr>
        <w:t>.</w:t>
      </w:r>
    </w:p>
    <w:p w:rsidR="0032481D" w:rsidRPr="00EC0DDD" w:rsidRDefault="0032481D" w:rsidP="0032481D">
      <w:pPr>
        <w:keepNext/>
        <w:keepLines/>
        <w:spacing w:after="29" w:line="240" w:lineRule="auto"/>
        <w:ind w:left="567" w:right="1540" w:firstLine="66"/>
        <w:contextualSpacing/>
        <w:jc w:val="both"/>
        <w:outlineLvl w:val="4"/>
        <w:rPr>
          <w:rStyle w:val="FontStyle65"/>
          <w:rFonts w:eastAsia="Times New Roman"/>
          <w:b w:val="0"/>
          <w:color w:val="FF0000"/>
          <w:sz w:val="28"/>
          <w:szCs w:val="28"/>
          <w:lang/>
        </w:rPr>
      </w:pPr>
      <w:r w:rsidRPr="00EC0DDD">
        <w:rPr>
          <w:rStyle w:val="FontStyle65"/>
          <w:rFonts w:eastAsia="Times New Roman"/>
          <w:b w:val="0"/>
          <w:color w:val="FF0000"/>
          <w:sz w:val="28"/>
          <w:szCs w:val="28"/>
          <w:lang/>
        </w:rPr>
        <w:t>Ма</w:t>
      </w:r>
      <w:r w:rsidR="00191371">
        <w:rPr>
          <w:rStyle w:val="FontStyle65"/>
          <w:rFonts w:eastAsia="Times New Roman"/>
          <w:b w:val="0"/>
          <w:color w:val="FF0000"/>
          <w:sz w:val="28"/>
          <w:szCs w:val="28"/>
          <w:lang/>
        </w:rPr>
        <w:t>льчиков –  1</w:t>
      </w:r>
      <w:r w:rsidR="00191371">
        <w:rPr>
          <w:rStyle w:val="FontStyle65"/>
          <w:rFonts w:eastAsia="Times New Roman"/>
          <w:b w:val="0"/>
          <w:color w:val="FF0000"/>
          <w:sz w:val="28"/>
          <w:szCs w:val="28"/>
          <w:lang/>
        </w:rPr>
        <w:t>2</w:t>
      </w:r>
      <w:r w:rsidR="0008229C">
        <w:rPr>
          <w:rStyle w:val="FontStyle65"/>
          <w:rFonts w:eastAsia="Times New Roman"/>
          <w:b w:val="0"/>
          <w:color w:val="FF0000"/>
          <w:sz w:val="28"/>
          <w:szCs w:val="28"/>
          <w:lang/>
        </w:rPr>
        <w:t xml:space="preserve"> (</w:t>
      </w:r>
      <w:r w:rsidR="0008229C">
        <w:rPr>
          <w:rStyle w:val="FontStyle65"/>
          <w:rFonts w:eastAsia="Times New Roman"/>
          <w:b w:val="0"/>
          <w:color w:val="FF0000"/>
          <w:sz w:val="28"/>
          <w:szCs w:val="28"/>
          <w:lang/>
        </w:rPr>
        <w:t>4</w:t>
      </w:r>
      <w:r w:rsidR="0008229C">
        <w:rPr>
          <w:rStyle w:val="FontStyle65"/>
          <w:rFonts w:eastAsia="Times New Roman"/>
          <w:b w:val="0"/>
          <w:color w:val="FF0000"/>
          <w:sz w:val="28"/>
          <w:szCs w:val="28"/>
          <w:lang/>
        </w:rPr>
        <w:t xml:space="preserve">8%); девочек – </w:t>
      </w:r>
      <w:r w:rsidR="00191371">
        <w:rPr>
          <w:rStyle w:val="FontStyle65"/>
          <w:rFonts w:eastAsia="Times New Roman"/>
          <w:b w:val="0"/>
          <w:color w:val="FF0000"/>
          <w:sz w:val="28"/>
          <w:szCs w:val="28"/>
          <w:lang/>
        </w:rPr>
        <w:t>14</w:t>
      </w:r>
      <w:r w:rsidR="0008229C">
        <w:rPr>
          <w:rStyle w:val="FontStyle65"/>
          <w:rFonts w:eastAsia="Times New Roman"/>
          <w:b w:val="0"/>
          <w:color w:val="FF0000"/>
          <w:sz w:val="28"/>
          <w:szCs w:val="28"/>
          <w:lang/>
        </w:rPr>
        <w:t xml:space="preserve"> (</w:t>
      </w:r>
      <w:r w:rsidR="0008229C">
        <w:rPr>
          <w:rStyle w:val="FontStyle65"/>
          <w:rFonts w:eastAsia="Times New Roman"/>
          <w:b w:val="0"/>
          <w:color w:val="FF0000"/>
          <w:sz w:val="28"/>
          <w:szCs w:val="28"/>
          <w:lang/>
        </w:rPr>
        <w:t>5</w:t>
      </w:r>
      <w:r w:rsidRPr="00EC0DDD">
        <w:rPr>
          <w:rStyle w:val="FontStyle65"/>
          <w:rFonts w:eastAsia="Times New Roman"/>
          <w:b w:val="0"/>
          <w:color w:val="FF0000"/>
          <w:sz w:val="28"/>
          <w:szCs w:val="28"/>
          <w:lang/>
        </w:rPr>
        <w:t>2%).</w:t>
      </w:r>
    </w:p>
    <w:p w:rsidR="005318F0" w:rsidRPr="00EC0DDD" w:rsidRDefault="00FA1BCB" w:rsidP="0032481D">
      <w:pPr>
        <w:keepNext/>
        <w:keepLines/>
        <w:spacing w:after="29" w:line="240" w:lineRule="auto"/>
        <w:ind w:left="567" w:right="1540" w:firstLine="66"/>
        <w:contextualSpacing/>
        <w:jc w:val="both"/>
        <w:outlineLvl w:val="4"/>
        <w:rPr>
          <w:rStyle w:val="FontStyle65"/>
          <w:rFonts w:eastAsia="Times New Roman"/>
          <w:b w:val="0"/>
          <w:color w:val="FF0000"/>
          <w:sz w:val="28"/>
          <w:szCs w:val="28"/>
          <w:lang/>
        </w:rPr>
      </w:pPr>
      <w:r>
        <w:rPr>
          <w:rStyle w:val="FontStyle65"/>
          <w:rFonts w:eastAsia="Times New Roman"/>
          <w:b w:val="0"/>
          <w:color w:val="FF0000"/>
          <w:sz w:val="28"/>
          <w:szCs w:val="28"/>
          <w:lang/>
        </w:rPr>
        <w:t xml:space="preserve">Русских детей – </w:t>
      </w:r>
      <w:r w:rsidR="00191371">
        <w:rPr>
          <w:rStyle w:val="FontStyle65"/>
          <w:rFonts w:eastAsia="Times New Roman"/>
          <w:b w:val="0"/>
          <w:color w:val="FF0000"/>
          <w:sz w:val="28"/>
          <w:szCs w:val="28"/>
          <w:lang/>
        </w:rPr>
        <w:t>2</w:t>
      </w:r>
      <w:r>
        <w:rPr>
          <w:rStyle w:val="FontStyle65"/>
          <w:rFonts w:eastAsia="Times New Roman"/>
          <w:b w:val="0"/>
          <w:color w:val="FF0000"/>
          <w:sz w:val="28"/>
          <w:szCs w:val="28"/>
          <w:lang/>
        </w:rPr>
        <w:t xml:space="preserve"> (</w:t>
      </w:r>
      <w:r w:rsidR="00191371">
        <w:rPr>
          <w:rStyle w:val="FontStyle65"/>
          <w:rFonts w:eastAsia="Times New Roman"/>
          <w:b w:val="0"/>
          <w:color w:val="FF0000"/>
          <w:sz w:val="28"/>
          <w:szCs w:val="28"/>
          <w:lang/>
        </w:rPr>
        <w:t>1</w:t>
      </w:r>
      <w:r w:rsidR="0032481D" w:rsidRPr="00EC0DDD">
        <w:rPr>
          <w:rStyle w:val="FontStyle65"/>
          <w:rFonts w:eastAsia="Times New Roman"/>
          <w:b w:val="0"/>
          <w:color w:val="FF0000"/>
          <w:sz w:val="28"/>
          <w:szCs w:val="28"/>
          <w:lang/>
        </w:rPr>
        <w:t>%), тат</w:t>
      </w:r>
      <w:r>
        <w:rPr>
          <w:rStyle w:val="FontStyle65"/>
          <w:rFonts w:eastAsia="Times New Roman"/>
          <w:b w:val="0"/>
          <w:color w:val="FF0000"/>
          <w:sz w:val="28"/>
          <w:szCs w:val="28"/>
          <w:lang/>
        </w:rPr>
        <w:t xml:space="preserve">ар – </w:t>
      </w:r>
      <w:r w:rsidR="00191371">
        <w:rPr>
          <w:rStyle w:val="FontStyle65"/>
          <w:rFonts w:eastAsia="Times New Roman"/>
          <w:b w:val="0"/>
          <w:color w:val="FF0000"/>
          <w:sz w:val="28"/>
          <w:szCs w:val="28"/>
          <w:lang/>
        </w:rPr>
        <w:t>17</w:t>
      </w:r>
      <w:r>
        <w:rPr>
          <w:rStyle w:val="FontStyle65"/>
          <w:rFonts w:eastAsia="Times New Roman"/>
          <w:b w:val="0"/>
          <w:color w:val="FF0000"/>
          <w:sz w:val="28"/>
          <w:szCs w:val="28"/>
          <w:lang/>
        </w:rPr>
        <w:t xml:space="preserve"> (</w:t>
      </w:r>
      <w:r w:rsidR="00191371">
        <w:rPr>
          <w:rStyle w:val="FontStyle65"/>
          <w:rFonts w:eastAsia="Times New Roman"/>
          <w:b w:val="0"/>
          <w:color w:val="FF0000"/>
          <w:sz w:val="28"/>
          <w:szCs w:val="28"/>
          <w:lang/>
        </w:rPr>
        <w:t>80</w:t>
      </w:r>
      <w:r>
        <w:rPr>
          <w:rStyle w:val="FontStyle65"/>
          <w:rFonts w:eastAsia="Times New Roman"/>
          <w:b w:val="0"/>
          <w:color w:val="FF0000"/>
          <w:sz w:val="28"/>
          <w:szCs w:val="28"/>
          <w:lang/>
        </w:rPr>
        <w:t>%), дети из смешанных семей –</w:t>
      </w:r>
      <w:r w:rsidR="00191371">
        <w:rPr>
          <w:rStyle w:val="FontStyle65"/>
          <w:rFonts w:eastAsia="Times New Roman"/>
          <w:b w:val="0"/>
          <w:color w:val="FF0000"/>
          <w:sz w:val="28"/>
          <w:szCs w:val="28"/>
          <w:lang/>
        </w:rPr>
        <w:t>7</w:t>
      </w:r>
      <w:r>
        <w:rPr>
          <w:rStyle w:val="FontStyle65"/>
          <w:rFonts w:eastAsia="Times New Roman"/>
          <w:b w:val="0"/>
          <w:color w:val="FF0000"/>
          <w:sz w:val="28"/>
          <w:szCs w:val="28"/>
          <w:lang/>
        </w:rPr>
        <w:t xml:space="preserve"> (</w:t>
      </w:r>
      <w:r w:rsidR="00191371">
        <w:rPr>
          <w:rStyle w:val="FontStyle65"/>
          <w:rFonts w:eastAsia="Times New Roman"/>
          <w:b w:val="0"/>
          <w:color w:val="FF0000"/>
          <w:sz w:val="28"/>
          <w:szCs w:val="28"/>
          <w:lang/>
        </w:rPr>
        <w:t>19</w:t>
      </w:r>
      <w:r w:rsidR="0032481D" w:rsidRPr="00EC0DDD">
        <w:rPr>
          <w:rStyle w:val="FontStyle65"/>
          <w:rFonts w:eastAsia="Times New Roman"/>
          <w:b w:val="0"/>
          <w:color w:val="FF0000"/>
          <w:sz w:val="28"/>
          <w:szCs w:val="28"/>
          <w:lang/>
        </w:rPr>
        <w:t>%).</w:t>
      </w:r>
    </w:p>
    <w:p w:rsidR="008479E4" w:rsidRDefault="008479E4" w:rsidP="008479E4">
      <w:pPr>
        <w:keepNext/>
        <w:keepLines/>
        <w:spacing w:after="29" w:line="240" w:lineRule="auto"/>
        <w:ind w:left="567" w:right="1540" w:firstLine="66"/>
        <w:contextualSpacing/>
        <w:jc w:val="center"/>
        <w:outlineLvl w:val="4"/>
        <w:rPr>
          <w:rStyle w:val="FontStyle65"/>
          <w:rFonts w:eastAsia="Times New Roman"/>
          <w:b w:val="0"/>
          <w:color w:val="FF0000"/>
          <w:sz w:val="28"/>
          <w:szCs w:val="28"/>
          <w:lang/>
        </w:rPr>
      </w:pPr>
    </w:p>
    <w:bookmarkEnd w:id="2"/>
    <w:p w:rsidR="00A608FE" w:rsidRPr="00CC2A96" w:rsidRDefault="00A608FE" w:rsidP="00A608FE">
      <w:pPr>
        <w:ind w:firstLine="709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CC2A96">
        <w:rPr>
          <w:rFonts w:ascii="Times New Roman" w:hAnsi="Times New Roman"/>
          <w:b/>
          <w:color w:val="FF0000"/>
          <w:sz w:val="28"/>
          <w:szCs w:val="28"/>
        </w:rPr>
        <w:t>Анализ состава родителей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22"/>
        <w:gridCol w:w="3437"/>
        <w:gridCol w:w="3422"/>
      </w:tblGrid>
      <w:tr w:rsidR="00A608FE" w:rsidRPr="00CC2A96" w:rsidTr="007D2241">
        <w:tc>
          <w:tcPr>
            <w:tcW w:w="3473" w:type="dxa"/>
          </w:tcPr>
          <w:p w:rsidR="00A608FE" w:rsidRPr="00CC2A96" w:rsidRDefault="00A608FE" w:rsidP="007D224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C2A9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Критерии сравнения</w:t>
            </w:r>
          </w:p>
        </w:tc>
        <w:tc>
          <w:tcPr>
            <w:tcW w:w="3474" w:type="dxa"/>
          </w:tcPr>
          <w:p w:rsidR="00A608FE" w:rsidRPr="00CC2A96" w:rsidRDefault="00A608FE" w:rsidP="007D224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C2A9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Параметры</w:t>
            </w:r>
          </w:p>
        </w:tc>
        <w:tc>
          <w:tcPr>
            <w:tcW w:w="3474" w:type="dxa"/>
          </w:tcPr>
          <w:p w:rsidR="00A608FE" w:rsidRPr="00CC2A96" w:rsidRDefault="00A608FE" w:rsidP="007D224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C2A9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Количество</w:t>
            </w:r>
          </w:p>
        </w:tc>
      </w:tr>
      <w:tr w:rsidR="00A608FE" w:rsidRPr="00CC2A96" w:rsidTr="007D2241">
        <w:tc>
          <w:tcPr>
            <w:tcW w:w="3473" w:type="dxa"/>
            <w:vMerge w:val="restart"/>
          </w:tcPr>
          <w:p w:rsidR="00A608FE" w:rsidRPr="00CC2A96" w:rsidRDefault="00A608FE" w:rsidP="007D2241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C2A96">
              <w:rPr>
                <w:rFonts w:ascii="Times New Roman" w:hAnsi="Times New Roman"/>
                <w:color w:val="FF0000"/>
                <w:sz w:val="24"/>
                <w:szCs w:val="24"/>
              </w:rPr>
              <w:t>Особенности семьи</w:t>
            </w:r>
          </w:p>
        </w:tc>
        <w:tc>
          <w:tcPr>
            <w:tcW w:w="3474" w:type="dxa"/>
          </w:tcPr>
          <w:p w:rsidR="00A608FE" w:rsidRPr="00CC2A96" w:rsidRDefault="00A608FE" w:rsidP="007D2241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C2A96">
              <w:rPr>
                <w:rFonts w:ascii="Times New Roman" w:hAnsi="Times New Roman"/>
                <w:color w:val="FF0000"/>
                <w:sz w:val="24"/>
                <w:szCs w:val="24"/>
              </w:rPr>
              <w:t>Полные</w:t>
            </w:r>
          </w:p>
        </w:tc>
        <w:tc>
          <w:tcPr>
            <w:tcW w:w="3474" w:type="dxa"/>
          </w:tcPr>
          <w:p w:rsidR="00A608FE" w:rsidRPr="00CC2A96" w:rsidRDefault="00191371" w:rsidP="007D2241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22</w:t>
            </w:r>
          </w:p>
        </w:tc>
      </w:tr>
      <w:tr w:rsidR="00A608FE" w:rsidRPr="00CC2A96" w:rsidTr="007D2241">
        <w:tc>
          <w:tcPr>
            <w:tcW w:w="3473" w:type="dxa"/>
            <w:vMerge/>
          </w:tcPr>
          <w:p w:rsidR="00A608FE" w:rsidRPr="00CC2A96" w:rsidRDefault="00A608FE" w:rsidP="007D2241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474" w:type="dxa"/>
          </w:tcPr>
          <w:p w:rsidR="00A608FE" w:rsidRPr="00CC2A96" w:rsidRDefault="00A608FE" w:rsidP="007D2241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C2A96">
              <w:rPr>
                <w:rFonts w:ascii="Times New Roman" w:hAnsi="Times New Roman"/>
                <w:color w:val="FF0000"/>
                <w:sz w:val="24"/>
                <w:szCs w:val="24"/>
              </w:rPr>
              <w:t>Одинокие</w:t>
            </w:r>
          </w:p>
        </w:tc>
        <w:tc>
          <w:tcPr>
            <w:tcW w:w="3474" w:type="dxa"/>
          </w:tcPr>
          <w:p w:rsidR="00A608FE" w:rsidRPr="00CC2A96" w:rsidRDefault="00191371" w:rsidP="007D2241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</w:t>
            </w:r>
          </w:p>
        </w:tc>
      </w:tr>
      <w:tr w:rsidR="00A608FE" w:rsidRPr="00CC2A96" w:rsidTr="007D2241">
        <w:tc>
          <w:tcPr>
            <w:tcW w:w="3473" w:type="dxa"/>
            <w:vMerge/>
          </w:tcPr>
          <w:p w:rsidR="00A608FE" w:rsidRPr="00CC2A96" w:rsidRDefault="00A608FE" w:rsidP="007D2241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474" w:type="dxa"/>
          </w:tcPr>
          <w:p w:rsidR="00A608FE" w:rsidRPr="00CC2A96" w:rsidRDefault="00A608FE" w:rsidP="007D2241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C2A96">
              <w:rPr>
                <w:rFonts w:ascii="Times New Roman" w:hAnsi="Times New Roman"/>
                <w:color w:val="FF0000"/>
                <w:sz w:val="24"/>
                <w:szCs w:val="24"/>
              </w:rPr>
              <w:t>В разводе</w:t>
            </w:r>
          </w:p>
        </w:tc>
        <w:tc>
          <w:tcPr>
            <w:tcW w:w="3474" w:type="dxa"/>
          </w:tcPr>
          <w:p w:rsidR="00A608FE" w:rsidRPr="00CC2A96" w:rsidRDefault="00191371" w:rsidP="007D2241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</w:p>
        </w:tc>
      </w:tr>
      <w:tr w:rsidR="00A608FE" w:rsidRPr="00CC2A96" w:rsidTr="007D2241">
        <w:tc>
          <w:tcPr>
            <w:tcW w:w="3473" w:type="dxa"/>
            <w:vMerge/>
          </w:tcPr>
          <w:p w:rsidR="00A608FE" w:rsidRPr="00CC2A96" w:rsidRDefault="00A608FE" w:rsidP="007D2241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474" w:type="dxa"/>
          </w:tcPr>
          <w:p w:rsidR="00A608FE" w:rsidRPr="00CC2A96" w:rsidRDefault="00A608FE" w:rsidP="007D2241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C2A96">
              <w:rPr>
                <w:rFonts w:ascii="Times New Roman" w:hAnsi="Times New Roman"/>
                <w:color w:val="FF0000"/>
                <w:sz w:val="24"/>
                <w:szCs w:val="24"/>
              </w:rPr>
              <w:t>Вдовы/Вдовцы</w:t>
            </w:r>
          </w:p>
        </w:tc>
        <w:tc>
          <w:tcPr>
            <w:tcW w:w="3474" w:type="dxa"/>
          </w:tcPr>
          <w:p w:rsidR="00A608FE" w:rsidRPr="00CC2A96" w:rsidRDefault="00191371" w:rsidP="007D2241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</w:p>
        </w:tc>
      </w:tr>
      <w:tr w:rsidR="00A608FE" w:rsidRPr="00CC2A96" w:rsidTr="007D2241">
        <w:tc>
          <w:tcPr>
            <w:tcW w:w="3473" w:type="dxa"/>
            <w:vMerge/>
          </w:tcPr>
          <w:p w:rsidR="00A608FE" w:rsidRPr="00CC2A96" w:rsidRDefault="00A608FE" w:rsidP="007D2241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474" w:type="dxa"/>
          </w:tcPr>
          <w:p w:rsidR="00A608FE" w:rsidRPr="00CC2A96" w:rsidRDefault="00A608FE" w:rsidP="007D2241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C2A96">
              <w:rPr>
                <w:rFonts w:ascii="Times New Roman" w:hAnsi="Times New Roman"/>
                <w:color w:val="FF0000"/>
                <w:sz w:val="24"/>
                <w:szCs w:val="24"/>
              </w:rPr>
              <w:t>Опекуны</w:t>
            </w:r>
          </w:p>
        </w:tc>
        <w:tc>
          <w:tcPr>
            <w:tcW w:w="3474" w:type="dxa"/>
          </w:tcPr>
          <w:p w:rsidR="00A608FE" w:rsidRPr="00CC2A96" w:rsidRDefault="00A608FE" w:rsidP="007D2241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A608FE" w:rsidRPr="00CC2A96" w:rsidTr="007D2241">
        <w:tc>
          <w:tcPr>
            <w:tcW w:w="3473" w:type="dxa"/>
            <w:vMerge/>
          </w:tcPr>
          <w:p w:rsidR="00A608FE" w:rsidRPr="00CC2A96" w:rsidRDefault="00A608FE" w:rsidP="007D2241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474" w:type="dxa"/>
          </w:tcPr>
          <w:p w:rsidR="00A608FE" w:rsidRPr="00CC2A96" w:rsidRDefault="00A608FE" w:rsidP="007D2241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C2A96">
              <w:rPr>
                <w:rFonts w:ascii="Times New Roman" w:hAnsi="Times New Roman"/>
                <w:color w:val="FF0000"/>
                <w:sz w:val="24"/>
                <w:szCs w:val="24"/>
              </w:rPr>
              <w:t>Многодетные</w:t>
            </w:r>
          </w:p>
        </w:tc>
        <w:tc>
          <w:tcPr>
            <w:tcW w:w="3474" w:type="dxa"/>
          </w:tcPr>
          <w:p w:rsidR="00A608FE" w:rsidRPr="00CC2A96" w:rsidRDefault="00A608FE" w:rsidP="007D2241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A608FE" w:rsidRPr="00CC2A96" w:rsidTr="007D2241">
        <w:tc>
          <w:tcPr>
            <w:tcW w:w="3473" w:type="dxa"/>
            <w:vMerge w:val="restart"/>
          </w:tcPr>
          <w:p w:rsidR="00A608FE" w:rsidRPr="00CC2A96" w:rsidRDefault="00A608FE" w:rsidP="007D2241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C2A96">
              <w:rPr>
                <w:rFonts w:ascii="Times New Roman" w:hAnsi="Times New Roman"/>
                <w:color w:val="FF0000"/>
                <w:sz w:val="24"/>
                <w:szCs w:val="24"/>
              </w:rPr>
              <w:t>Жилищные условия</w:t>
            </w:r>
          </w:p>
        </w:tc>
        <w:tc>
          <w:tcPr>
            <w:tcW w:w="3474" w:type="dxa"/>
          </w:tcPr>
          <w:p w:rsidR="00A608FE" w:rsidRPr="00CC2A96" w:rsidRDefault="00A608FE" w:rsidP="007D2241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C2A96">
              <w:rPr>
                <w:rFonts w:ascii="Times New Roman" w:hAnsi="Times New Roman"/>
                <w:color w:val="FF0000"/>
                <w:sz w:val="24"/>
                <w:szCs w:val="24"/>
              </w:rPr>
              <w:t>Имеют собственное жильё</w:t>
            </w:r>
          </w:p>
        </w:tc>
        <w:tc>
          <w:tcPr>
            <w:tcW w:w="3474" w:type="dxa"/>
          </w:tcPr>
          <w:p w:rsidR="00A608FE" w:rsidRPr="00CC2A96" w:rsidRDefault="00A608FE" w:rsidP="007D2241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A608FE" w:rsidRPr="00CC2A96" w:rsidTr="007D2241">
        <w:tc>
          <w:tcPr>
            <w:tcW w:w="3473" w:type="dxa"/>
            <w:vMerge/>
          </w:tcPr>
          <w:p w:rsidR="00A608FE" w:rsidRPr="00CC2A96" w:rsidRDefault="00A608FE" w:rsidP="007D2241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474" w:type="dxa"/>
          </w:tcPr>
          <w:p w:rsidR="00A608FE" w:rsidRPr="00CC2A96" w:rsidRDefault="00A608FE" w:rsidP="007D2241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C2A96">
              <w:rPr>
                <w:rFonts w:ascii="Times New Roman" w:hAnsi="Times New Roman"/>
                <w:color w:val="FF0000"/>
                <w:sz w:val="24"/>
                <w:szCs w:val="24"/>
              </w:rPr>
              <w:t>Живут с родителями</w:t>
            </w:r>
          </w:p>
        </w:tc>
        <w:tc>
          <w:tcPr>
            <w:tcW w:w="3474" w:type="dxa"/>
          </w:tcPr>
          <w:p w:rsidR="00A608FE" w:rsidRPr="00CC2A96" w:rsidRDefault="0085479A" w:rsidP="007D2241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7</w:t>
            </w:r>
          </w:p>
        </w:tc>
      </w:tr>
      <w:tr w:rsidR="00A608FE" w:rsidRPr="00CC2A96" w:rsidTr="007D2241">
        <w:tc>
          <w:tcPr>
            <w:tcW w:w="3473" w:type="dxa"/>
            <w:vMerge/>
          </w:tcPr>
          <w:p w:rsidR="00A608FE" w:rsidRPr="00CC2A96" w:rsidRDefault="00A608FE" w:rsidP="007D2241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474" w:type="dxa"/>
          </w:tcPr>
          <w:p w:rsidR="00A608FE" w:rsidRPr="00CC2A96" w:rsidRDefault="00A608FE" w:rsidP="007D2241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C2A96">
              <w:rPr>
                <w:rFonts w:ascii="Times New Roman" w:hAnsi="Times New Roman"/>
                <w:color w:val="FF0000"/>
                <w:sz w:val="24"/>
                <w:szCs w:val="24"/>
              </w:rPr>
              <w:t>Снимают</w:t>
            </w:r>
          </w:p>
        </w:tc>
        <w:tc>
          <w:tcPr>
            <w:tcW w:w="3474" w:type="dxa"/>
          </w:tcPr>
          <w:p w:rsidR="00A608FE" w:rsidRPr="00CC2A96" w:rsidRDefault="0085479A" w:rsidP="007D2241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</w:t>
            </w:r>
          </w:p>
        </w:tc>
      </w:tr>
      <w:tr w:rsidR="00A608FE" w:rsidRPr="00CC2A96" w:rsidTr="007D2241">
        <w:tc>
          <w:tcPr>
            <w:tcW w:w="3473" w:type="dxa"/>
            <w:vMerge w:val="restart"/>
          </w:tcPr>
          <w:p w:rsidR="00A608FE" w:rsidRPr="00CC2A96" w:rsidRDefault="00A608FE" w:rsidP="007D2241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C2A96">
              <w:rPr>
                <w:rFonts w:ascii="Times New Roman" w:hAnsi="Times New Roman"/>
                <w:color w:val="FF0000"/>
                <w:sz w:val="24"/>
                <w:szCs w:val="24"/>
              </w:rPr>
              <w:t>Образование</w:t>
            </w:r>
          </w:p>
        </w:tc>
        <w:tc>
          <w:tcPr>
            <w:tcW w:w="3474" w:type="dxa"/>
          </w:tcPr>
          <w:p w:rsidR="00A608FE" w:rsidRPr="00CC2A96" w:rsidRDefault="00A608FE" w:rsidP="007D2241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C2A96">
              <w:rPr>
                <w:rFonts w:ascii="Times New Roman" w:hAnsi="Times New Roman"/>
                <w:color w:val="FF0000"/>
                <w:sz w:val="24"/>
                <w:szCs w:val="24"/>
              </w:rPr>
              <w:t>Высшее</w:t>
            </w:r>
          </w:p>
        </w:tc>
        <w:tc>
          <w:tcPr>
            <w:tcW w:w="3474" w:type="dxa"/>
          </w:tcPr>
          <w:p w:rsidR="00A608FE" w:rsidRPr="00CC2A96" w:rsidRDefault="00436D9C" w:rsidP="007D2241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11</w:t>
            </w:r>
          </w:p>
        </w:tc>
      </w:tr>
      <w:tr w:rsidR="00A608FE" w:rsidRPr="00CC2A96" w:rsidTr="007D2241">
        <w:tc>
          <w:tcPr>
            <w:tcW w:w="3473" w:type="dxa"/>
            <w:vMerge/>
          </w:tcPr>
          <w:p w:rsidR="00A608FE" w:rsidRPr="00CC2A96" w:rsidRDefault="00A608FE" w:rsidP="007D2241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474" w:type="dxa"/>
          </w:tcPr>
          <w:p w:rsidR="00A608FE" w:rsidRPr="00CC2A96" w:rsidRDefault="00A608FE" w:rsidP="007D2241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C2A96">
              <w:rPr>
                <w:rFonts w:ascii="Times New Roman" w:hAnsi="Times New Roman"/>
                <w:color w:val="FF0000"/>
                <w:sz w:val="24"/>
                <w:szCs w:val="24"/>
              </w:rPr>
              <w:t>Неполное высшее</w:t>
            </w:r>
          </w:p>
        </w:tc>
        <w:tc>
          <w:tcPr>
            <w:tcW w:w="3474" w:type="dxa"/>
          </w:tcPr>
          <w:p w:rsidR="00A608FE" w:rsidRPr="00CC2A96" w:rsidRDefault="00A608FE" w:rsidP="007D2241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A608FE" w:rsidRPr="00CC2A96" w:rsidTr="007D2241">
        <w:tc>
          <w:tcPr>
            <w:tcW w:w="3473" w:type="dxa"/>
            <w:vMerge/>
          </w:tcPr>
          <w:p w:rsidR="00A608FE" w:rsidRPr="00CC2A96" w:rsidRDefault="00A608FE" w:rsidP="007D2241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474" w:type="dxa"/>
          </w:tcPr>
          <w:p w:rsidR="00A608FE" w:rsidRPr="00CC2A96" w:rsidRDefault="00A608FE" w:rsidP="007D2241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C2A96">
              <w:rPr>
                <w:rFonts w:ascii="Times New Roman" w:hAnsi="Times New Roman"/>
                <w:color w:val="FF0000"/>
                <w:sz w:val="24"/>
                <w:szCs w:val="24"/>
              </w:rPr>
              <w:t>Среднее специальное</w:t>
            </w:r>
          </w:p>
        </w:tc>
        <w:tc>
          <w:tcPr>
            <w:tcW w:w="3474" w:type="dxa"/>
          </w:tcPr>
          <w:p w:rsidR="00A608FE" w:rsidRPr="00CC2A96" w:rsidRDefault="00436D9C" w:rsidP="007D2241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15</w:t>
            </w:r>
          </w:p>
        </w:tc>
      </w:tr>
      <w:tr w:rsidR="00A608FE" w:rsidRPr="00CC2A96" w:rsidTr="007D2241">
        <w:tc>
          <w:tcPr>
            <w:tcW w:w="3473" w:type="dxa"/>
            <w:vMerge/>
          </w:tcPr>
          <w:p w:rsidR="00A608FE" w:rsidRPr="00CC2A96" w:rsidRDefault="00A608FE" w:rsidP="007D2241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474" w:type="dxa"/>
          </w:tcPr>
          <w:p w:rsidR="00A608FE" w:rsidRPr="00CC2A96" w:rsidRDefault="00A608FE" w:rsidP="007D2241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C2A96">
              <w:rPr>
                <w:rFonts w:ascii="Times New Roman" w:hAnsi="Times New Roman"/>
                <w:color w:val="FF0000"/>
                <w:sz w:val="24"/>
                <w:szCs w:val="24"/>
              </w:rPr>
              <w:t>Среднее</w:t>
            </w:r>
          </w:p>
        </w:tc>
        <w:tc>
          <w:tcPr>
            <w:tcW w:w="3474" w:type="dxa"/>
          </w:tcPr>
          <w:p w:rsidR="00A608FE" w:rsidRPr="00CC2A96" w:rsidRDefault="00A608FE" w:rsidP="007D2241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A608FE" w:rsidRPr="00CC2A96" w:rsidTr="007D2241">
        <w:tc>
          <w:tcPr>
            <w:tcW w:w="3473" w:type="dxa"/>
            <w:vMerge/>
          </w:tcPr>
          <w:p w:rsidR="00A608FE" w:rsidRPr="00CC2A96" w:rsidRDefault="00A608FE" w:rsidP="007D2241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474" w:type="dxa"/>
          </w:tcPr>
          <w:p w:rsidR="00A608FE" w:rsidRPr="00CC2A96" w:rsidRDefault="00A608FE" w:rsidP="007D2241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C2A96">
              <w:rPr>
                <w:rFonts w:ascii="Times New Roman" w:hAnsi="Times New Roman"/>
                <w:color w:val="FF0000"/>
                <w:sz w:val="24"/>
                <w:szCs w:val="24"/>
              </w:rPr>
              <w:t>Неполное среднее</w:t>
            </w:r>
          </w:p>
        </w:tc>
        <w:tc>
          <w:tcPr>
            <w:tcW w:w="3474" w:type="dxa"/>
          </w:tcPr>
          <w:p w:rsidR="00A608FE" w:rsidRPr="00CC2A96" w:rsidRDefault="00A608FE" w:rsidP="007D2241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A608FE" w:rsidRPr="00CC2A96" w:rsidTr="007D2241">
        <w:tc>
          <w:tcPr>
            <w:tcW w:w="3473" w:type="dxa"/>
            <w:vMerge w:val="restart"/>
          </w:tcPr>
          <w:p w:rsidR="00A608FE" w:rsidRPr="00CC2A96" w:rsidRDefault="00A608FE" w:rsidP="007D2241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C2A96">
              <w:rPr>
                <w:rFonts w:ascii="Times New Roman" w:hAnsi="Times New Roman"/>
                <w:color w:val="FF0000"/>
                <w:sz w:val="24"/>
                <w:szCs w:val="24"/>
              </w:rPr>
              <w:t>Социальный состав</w:t>
            </w:r>
          </w:p>
        </w:tc>
        <w:tc>
          <w:tcPr>
            <w:tcW w:w="3474" w:type="dxa"/>
          </w:tcPr>
          <w:p w:rsidR="00A608FE" w:rsidRPr="00CC2A96" w:rsidRDefault="00A608FE" w:rsidP="007D2241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C2A96">
              <w:rPr>
                <w:rFonts w:ascii="Times New Roman" w:hAnsi="Times New Roman"/>
                <w:color w:val="FF0000"/>
                <w:sz w:val="24"/>
                <w:szCs w:val="24"/>
              </w:rPr>
              <w:t>Интеллигенция</w:t>
            </w:r>
          </w:p>
        </w:tc>
        <w:tc>
          <w:tcPr>
            <w:tcW w:w="3474" w:type="dxa"/>
          </w:tcPr>
          <w:p w:rsidR="00A608FE" w:rsidRPr="00CC2A96" w:rsidRDefault="00436D9C" w:rsidP="007D2241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9</w:t>
            </w:r>
          </w:p>
        </w:tc>
      </w:tr>
      <w:tr w:rsidR="00A608FE" w:rsidRPr="00CC2A96" w:rsidTr="007D2241">
        <w:tc>
          <w:tcPr>
            <w:tcW w:w="3473" w:type="dxa"/>
            <w:vMerge/>
          </w:tcPr>
          <w:p w:rsidR="00A608FE" w:rsidRPr="00CC2A96" w:rsidRDefault="00A608FE" w:rsidP="007D2241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474" w:type="dxa"/>
          </w:tcPr>
          <w:p w:rsidR="00A608FE" w:rsidRPr="00CC2A96" w:rsidRDefault="00A608FE" w:rsidP="007D2241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C2A9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Рабочие </w:t>
            </w:r>
          </w:p>
        </w:tc>
        <w:tc>
          <w:tcPr>
            <w:tcW w:w="3474" w:type="dxa"/>
          </w:tcPr>
          <w:p w:rsidR="00A608FE" w:rsidRPr="00CC2A96" w:rsidRDefault="00436D9C" w:rsidP="007D2241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15</w:t>
            </w:r>
          </w:p>
        </w:tc>
      </w:tr>
      <w:tr w:rsidR="00A608FE" w:rsidRPr="00CC2A96" w:rsidTr="007D2241">
        <w:tc>
          <w:tcPr>
            <w:tcW w:w="3473" w:type="dxa"/>
            <w:vMerge/>
          </w:tcPr>
          <w:p w:rsidR="00A608FE" w:rsidRPr="00CC2A96" w:rsidRDefault="00A608FE" w:rsidP="007D2241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474" w:type="dxa"/>
          </w:tcPr>
          <w:p w:rsidR="00A608FE" w:rsidRPr="00CC2A96" w:rsidRDefault="00A608FE" w:rsidP="007D2241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C2A96">
              <w:rPr>
                <w:rFonts w:ascii="Times New Roman" w:hAnsi="Times New Roman"/>
                <w:color w:val="FF0000"/>
                <w:sz w:val="24"/>
                <w:szCs w:val="24"/>
              </w:rPr>
              <w:t>Служащие</w:t>
            </w:r>
          </w:p>
        </w:tc>
        <w:tc>
          <w:tcPr>
            <w:tcW w:w="3474" w:type="dxa"/>
          </w:tcPr>
          <w:p w:rsidR="00A608FE" w:rsidRPr="00CC2A96" w:rsidRDefault="00A608FE" w:rsidP="007D2241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A608FE" w:rsidRPr="00CC2A96" w:rsidTr="007D2241">
        <w:tc>
          <w:tcPr>
            <w:tcW w:w="3473" w:type="dxa"/>
            <w:vMerge/>
          </w:tcPr>
          <w:p w:rsidR="00A608FE" w:rsidRPr="00CC2A96" w:rsidRDefault="00A608FE" w:rsidP="007D2241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474" w:type="dxa"/>
          </w:tcPr>
          <w:p w:rsidR="00A608FE" w:rsidRPr="00CC2A96" w:rsidRDefault="00A608FE" w:rsidP="007D2241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C2A96">
              <w:rPr>
                <w:rFonts w:ascii="Times New Roman" w:hAnsi="Times New Roman"/>
                <w:color w:val="FF0000"/>
                <w:sz w:val="24"/>
                <w:szCs w:val="24"/>
              </w:rPr>
              <w:t>Домохозяйки</w:t>
            </w:r>
          </w:p>
        </w:tc>
        <w:tc>
          <w:tcPr>
            <w:tcW w:w="3474" w:type="dxa"/>
          </w:tcPr>
          <w:p w:rsidR="00A608FE" w:rsidRPr="00CC2A96" w:rsidRDefault="00436D9C" w:rsidP="007D2241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</w:p>
        </w:tc>
      </w:tr>
      <w:tr w:rsidR="00A608FE" w:rsidRPr="00CC2A96" w:rsidTr="007D2241">
        <w:tc>
          <w:tcPr>
            <w:tcW w:w="3473" w:type="dxa"/>
            <w:vMerge/>
          </w:tcPr>
          <w:p w:rsidR="00A608FE" w:rsidRPr="00CC2A96" w:rsidRDefault="00A608FE" w:rsidP="007D2241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474" w:type="dxa"/>
          </w:tcPr>
          <w:p w:rsidR="00A608FE" w:rsidRPr="00CC2A96" w:rsidRDefault="00A608FE" w:rsidP="007D2241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C2A96">
              <w:rPr>
                <w:rFonts w:ascii="Times New Roman" w:hAnsi="Times New Roman"/>
                <w:color w:val="FF0000"/>
                <w:sz w:val="24"/>
                <w:szCs w:val="24"/>
              </w:rPr>
              <w:t>Предприниматели</w:t>
            </w:r>
          </w:p>
        </w:tc>
        <w:tc>
          <w:tcPr>
            <w:tcW w:w="3474" w:type="dxa"/>
          </w:tcPr>
          <w:p w:rsidR="00A608FE" w:rsidRPr="00CC2A96" w:rsidRDefault="00A608FE" w:rsidP="007D2241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FB46C8" w:rsidRPr="005008AD" w:rsidRDefault="00FB46C8" w:rsidP="00FB46C8">
      <w:pPr>
        <w:jc w:val="both"/>
        <w:rPr>
          <w:rFonts w:ascii="Arial" w:hAnsi="Arial" w:cs="Arial"/>
          <w:sz w:val="20"/>
          <w:szCs w:val="20"/>
        </w:rPr>
      </w:pPr>
    </w:p>
    <w:p w:rsidR="00CC2A96" w:rsidRDefault="00CC2A96" w:rsidP="00994951">
      <w:pPr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94951" w:rsidRPr="00994951" w:rsidRDefault="00994951" w:rsidP="00994951">
      <w:pPr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994951">
        <w:rPr>
          <w:rFonts w:ascii="Times New Roman" w:hAnsi="Times New Roman"/>
          <w:b/>
          <w:bCs/>
          <w:sz w:val="28"/>
          <w:szCs w:val="28"/>
        </w:rPr>
        <w:t>Целевые ориентиры освоения воспитанниками образовательной программы</w:t>
      </w:r>
    </w:p>
    <w:p w:rsidR="00FB46C8" w:rsidRPr="00994951" w:rsidRDefault="00FB46C8" w:rsidP="0099495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94951">
        <w:rPr>
          <w:rFonts w:ascii="Times New Roman" w:hAnsi="Times New Roman"/>
          <w:b/>
          <w:sz w:val="28"/>
          <w:szCs w:val="28"/>
        </w:rPr>
        <w:t xml:space="preserve">к </w:t>
      </w:r>
      <w:r w:rsidR="00C520DA">
        <w:rPr>
          <w:rFonts w:ascii="Times New Roman" w:hAnsi="Times New Roman"/>
          <w:b/>
          <w:sz w:val="28"/>
          <w:szCs w:val="28"/>
        </w:rPr>
        <w:t>пятилетнему</w:t>
      </w:r>
      <w:r w:rsidRPr="00994951">
        <w:rPr>
          <w:rFonts w:ascii="Times New Roman" w:hAnsi="Times New Roman"/>
          <w:b/>
          <w:sz w:val="28"/>
          <w:szCs w:val="28"/>
        </w:rPr>
        <w:t xml:space="preserve"> возрасту по образовательным областям </w:t>
      </w:r>
    </w:p>
    <w:p w:rsidR="00FB46C8" w:rsidRDefault="00FB46C8" w:rsidP="0099495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94951">
        <w:rPr>
          <w:rFonts w:ascii="Times New Roman" w:hAnsi="Times New Roman"/>
          <w:b/>
          <w:sz w:val="28"/>
          <w:szCs w:val="28"/>
        </w:rPr>
        <w:t>(</w:t>
      </w:r>
      <w:r w:rsidR="002C2F3B">
        <w:rPr>
          <w:rFonts w:ascii="Times New Roman" w:hAnsi="Times New Roman"/>
          <w:b/>
          <w:sz w:val="28"/>
          <w:szCs w:val="28"/>
        </w:rPr>
        <w:t>средняя</w:t>
      </w:r>
      <w:r w:rsidR="0023118E">
        <w:rPr>
          <w:rFonts w:ascii="Times New Roman" w:hAnsi="Times New Roman"/>
          <w:b/>
          <w:sz w:val="28"/>
          <w:szCs w:val="28"/>
        </w:rPr>
        <w:t xml:space="preserve"> </w:t>
      </w:r>
      <w:r w:rsidRPr="00994951">
        <w:rPr>
          <w:rFonts w:ascii="Times New Roman" w:hAnsi="Times New Roman"/>
          <w:b/>
          <w:sz w:val="28"/>
          <w:szCs w:val="28"/>
        </w:rPr>
        <w:t xml:space="preserve">группа) </w:t>
      </w:r>
    </w:p>
    <w:tbl>
      <w:tblPr>
        <w:tblW w:w="1074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745"/>
      </w:tblGrid>
      <w:tr w:rsidR="00D0297B" w:rsidRPr="00F36A62" w:rsidTr="009F3054">
        <w:tc>
          <w:tcPr>
            <w:tcW w:w="10745" w:type="dxa"/>
          </w:tcPr>
          <w:p w:rsidR="00D0297B" w:rsidRPr="00F36A62" w:rsidRDefault="00D0297B" w:rsidP="008672B3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36A62">
              <w:rPr>
                <w:rFonts w:ascii="Times New Roman" w:hAnsi="Times New Roman"/>
                <w:b/>
                <w:sz w:val="28"/>
                <w:szCs w:val="28"/>
              </w:rPr>
              <w:t>Образовательная область «Социально-коммуникативное развитие»</w:t>
            </w:r>
          </w:p>
        </w:tc>
      </w:tr>
      <w:tr w:rsidR="00D0297B" w:rsidRPr="00F36A62" w:rsidTr="009F3054">
        <w:tc>
          <w:tcPr>
            <w:tcW w:w="10745" w:type="dxa"/>
          </w:tcPr>
          <w:p w:rsidR="00D0297B" w:rsidRPr="00F36A62" w:rsidRDefault="00D0297B" w:rsidP="008672B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A62">
              <w:rPr>
                <w:rFonts w:ascii="Times New Roman" w:hAnsi="Times New Roman"/>
                <w:bCs/>
                <w:sz w:val="28"/>
                <w:szCs w:val="28"/>
              </w:rPr>
              <w:t>Объединяясь в игре со сверстниками, может принимать на себя роль, владеет способом ролевого поведения.</w:t>
            </w:r>
          </w:p>
        </w:tc>
      </w:tr>
      <w:tr w:rsidR="00D0297B" w:rsidRPr="00F36A62" w:rsidTr="009F3054">
        <w:tc>
          <w:tcPr>
            <w:tcW w:w="10745" w:type="dxa"/>
          </w:tcPr>
          <w:p w:rsidR="00D0297B" w:rsidRPr="00F36A62" w:rsidRDefault="00D0297B" w:rsidP="008672B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A62">
              <w:rPr>
                <w:rFonts w:ascii="Times New Roman" w:hAnsi="Times New Roman"/>
                <w:bCs/>
                <w:sz w:val="28"/>
                <w:szCs w:val="28"/>
              </w:rPr>
              <w:t>Соблюдает ролевое соподчинение (продавец-покупатель) и ведёт ролевые диалоги.</w:t>
            </w:r>
          </w:p>
        </w:tc>
      </w:tr>
      <w:tr w:rsidR="00D0297B" w:rsidRPr="00F36A62" w:rsidTr="009F3054">
        <w:tc>
          <w:tcPr>
            <w:tcW w:w="10745" w:type="dxa"/>
          </w:tcPr>
          <w:p w:rsidR="00D0297B" w:rsidRPr="00F36A62" w:rsidRDefault="00D0297B" w:rsidP="008672B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A62">
              <w:rPr>
                <w:rFonts w:ascii="Times New Roman" w:hAnsi="Times New Roman"/>
                <w:bCs/>
                <w:sz w:val="28"/>
                <w:szCs w:val="28"/>
              </w:rPr>
              <w:t>Взаимодействуя со сверстниками, проявляет инициативу и предлагает новые роли или действия, обогащает сюжет.</w:t>
            </w:r>
          </w:p>
        </w:tc>
      </w:tr>
      <w:tr w:rsidR="00D0297B" w:rsidRPr="00F36A62" w:rsidTr="009F3054">
        <w:tc>
          <w:tcPr>
            <w:tcW w:w="10745" w:type="dxa"/>
          </w:tcPr>
          <w:p w:rsidR="00D0297B" w:rsidRPr="00F36A62" w:rsidRDefault="00D0297B" w:rsidP="008672B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A62">
              <w:rPr>
                <w:rFonts w:ascii="Times New Roman" w:hAnsi="Times New Roman"/>
                <w:bCs/>
                <w:sz w:val="28"/>
                <w:szCs w:val="28"/>
              </w:rPr>
              <w:t>В дидактических играх противостоит трудностям, подчиняется правилам.</w:t>
            </w:r>
          </w:p>
        </w:tc>
      </w:tr>
      <w:tr w:rsidR="00D0297B" w:rsidRPr="00F36A62" w:rsidTr="009F3054">
        <w:tc>
          <w:tcPr>
            <w:tcW w:w="10745" w:type="dxa"/>
          </w:tcPr>
          <w:p w:rsidR="00D0297B" w:rsidRPr="00F36A62" w:rsidRDefault="00D0297B" w:rsidP="008672B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A62">
              <w:rPr>
                <w:rFonts w:ascii="Times New Roman" w:hAnsi="Times New Roman"/>
                <w:bCs/>
                <w:sz w:val="28"/>
                <w:szCs w:val="28"/>
              </w:rPr>
              <w:t>В настольно-печатных играх может выступать в роли ведущего, объяснять сверстникам правила игры.</w:t>
            </w:r>
          </w:p>
        </w:tc>
      </w:tr>
      <w:tr w:rsidR="00D0297B" w:rsidRPr="00F36A62" w:rsidTr="009F3054">
        <w:tc>
          <w:tcPr>
            <w:tcW w:w="10745" w:type="dxa"/>
          </w:tcPr>
          <w:p w:rsidR="00D0297B" w:rsidRPr="00F36A62" w:rsidRDefault="00D0297B" w:rsidP="008672B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A62">
              <w:rPr>
                <w:rFonts w:ascii="Times New Roman" w:hAnsi="Times New Roman"/>
                <w:bCs/>
                <w:sz w:val="28"/>
                <w:szCs w:val="28"/>
              </w:rPr>
              <w:t>В самостоятельных театрализованных играх обустраивает место для игры (режиссерской, драматизации); воплощается в роли, используя художественные выразительные средства (интонация, мимика), атрибуты, реквизит.</w:t>
            </w:r>
          </w:p>
        </w:tc>
      </w:tr>
      <w:tr w:rsidR="00D0297B" w:rsidRPr="00F36A62" w:rsidTr="009F3054">
        <w:tc>
          <w:tcPr>
            <w:tcW w:w="10745" w:type="dxa"/>
          </w:tcPr>
          <w:p w:rsidR="00D0297B" w:rsidRPr="00F36A62" w:rsidRDefault="00D0297B" w:rsidP="008672B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A62">
              <w:rPr>
                <w:rFonts w:ascii="Times New Roman" w:hAnsi="Times New Roman"/>
                <w:sz w:val="28"/>
                <w:szCs w:val="28"/>
              </w:rPr>
              <w:lastRenderedPageBreak/>
              <w:t>Самостоятельно одевается и раздевается, складывает и убирает одежду, с помощью взрослого приводит ее в порядок.</w:t>
            </w:r>
          </w:p>
        </w:tc>
      </w:tr>
      <w:tr w:rsidR="00D0297B" w:rsidRPr="00F36A62" w:rsidTr="009F3054">
        <w:tc>
          <w:tcPr>
            <w:tcW w:w="10745" w:type="dxa"/>
          </w:tcPr>
          <w:p w:rsidR="00D0297B" w:rsidRPr="00F36A62" w:rsidRDefault="00D0297B" w:rsidP="008672B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A62">
              <w:rPr>
                <w:rFonts w:ascii="Times New Roman" w:hAnsi="Times New Roman"/>
                <w:sz w:val="28"/>
                <w:szCs w:val="28"/>
              </w:rPr>
              <w:t>Самостоятельно выполняет поручения и обязанности дежурного по столовой.</w:t>
            </w:r>
          </w:p>
        </w:tc>
      </w:tr>
      <w:tr w:rsidR="00D0297B" w:rsidRPr="00F36A62" w:rsidTr="009F3054">
        <w:tc>
          <w:tcPr>
            <w:tcW w:w="10745" w:type="dxa"/>
          </w:tcPr>
          <w:p w:rsidR="00D0297B" w:rsidRPr="00F36A62" w:rsidRDefault="00D0297B" w:rsidP="008672B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A62">
              <w:rPr>
                <w:rFonts w:ascii="Times New Roman" w:hAnsi="Times New Roman"/>
                <w:sz w:val="28"/>
                <w:szCs w:val="28"/>
              </w:rPr>
              <w:t>Самостоятельно готовит к занятиям свое рабочее место, убирает материалы по окончании работы.</w:t>
            </w:r>
          </w:p>
        </w:tc>
      </w:tr>
      <w:tr w:rsidR="00D0297B" w:rsidRPr="00F36A62" w:rsidTr="009F3054">
        <w:tc>
          <w:tcPr>
            <w:tcW w:w="10745" w:type="dxa"/>
          </w:tcPr>
          <w:p w:rsidR="00D0297B" w:rsidRPr="00F36A62" w:rsidRDefault="00D0297B" w:rsidP="008672B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A62">
              <w:rPr>
                <w:rFonts w:ascii="Times New Roman" w:hAnsi="Times New Roman"/>
                <w:sz w:val="28"/>
                <w:szCs w:val="28"/>
              </w:rPr>
              <w:t>Соблюдает элементарные правила поведения в детском саду.</w:t>
            </w:r>
          </w:p>
        </w:tc>
      </w:tr>
      <w:tr w:rsidR="00D0297B" w:rsidRPr="00F36A62" w:rsidTr="009F3054">
        <w:tc>
          <w:tcPr>
            <w:tcW w:w="10745" w:type="dxa"/>
          </w:tcPr>
          <w:p w:rsidR="00D0297B" w:rsidRPr="00F36A62" w:rsidRDefault="00D0297B" w:rsidP="008672B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A62">
              <w:rPr>
                <w:rFonts w:ascii="Times New Roman" w:hAnsi="Times New Roman"/>
                <w:sz w:val="28"/>
                <w:szCs w:val="28"/>
              </w:rPr>
              <w:t>Знает элементарные правила поведения на улице и в транспорте, элементарные правила дорожного движения</w:t>
            </w:r>
          </w:p>
        </w:tc>
      </w:tr>
      <w:tr w:rsidR="00D0297B" w:rsidRPr="00F36A62" w:rsidTr="009F3054">
        <w:tc>
          <w:tcPr>
            <w:tcW w:w="10745" w:type="dxa"/>
          </w:tcPr>
          <w:p w:rsidR="00D0297B" w:rsidRPr="00F36A62" w:rsidRDefault="00D0297B" w:rsidP="008672B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A62">
              <w:rPr>
                <w:rFonts w:ascii="Times New Roman" w:hAnsi="Times New Roman"/>
                <w:sz w:val="28"/>
                <w:szCs w:val="28"/>
              </w:rPr>
              <w:t>Различает и называет специальные виды транспорта ("Скорая помощь", "Пожарная", "Милиция"), объясняет их назначение.</w:t>
            </w:r>
          </w:p>
        </w:tc>
      </w:tr>
      <w:tr w:rsidR="00D0297B" w:rsidRPr="00F36A62" w:rsidTr="009F3054">
        <w:tc>
          <w:tcPr>
            <w:tcW w:w="10745" w:type="dxa"/>
          </w:tcPr>
          <w:p w:rsidR="00D0297B" w:rsidRPr="00F36A62" w:rsidRDefault="00D0297B" w:rsidP="008672B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A62">
              <w:rPr>
                <w:rFonts w:ascii="Times New Roman" w:hAnsi="Times New Roman"/>
                <w:sz w:val="28"/>
                <w:szCs w:val="28"/>
              </w:rPr>
              <w:t>Понимает значения сигналов светофора. Узнает и называет дорожные знаки "Пешеходный переход", "Дети".</w:t>
            </w:r>
          </w:p>
        </w:tc>
      </w:tr>
      <w:tr w:rsidR="00D0297B" w:rsidRPr="00F36A62" w:rsidTr="009F3054">
        <w:tc>
          <w:tcPr>
            <w:tcW w:w="10745" w:type="dxa"/>
          </w:tcPr>
          <w:p w:rsidR="00D0297B" w:rsidRPr="00F36A62" w:rsidRDefault="00D0297B" w:rsidP="008672B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A62">
              <w:rPr>
                <w:rFonts w:ascii="Times New Roman" w:hAnsi="Times New Roman"/>
                <w:sz w:val="28"/>
                <w:szCs w:val="28"/>
              </w:rPr>
              <w:t>Различает проезжую часть, тротуар, подземный пешеходный переход, пешеходный переход "Зебра".</w:t>
            </w:r>
          </w:p>
        </w:tc>
      </w:tr>
      <w:tr w:rsidR="00D0297B" w:rsidRPr="00F36A62" w:rsidTr="009F3054">
        <w:tc>
          <w:tcPr>
            <w:tcW w:w="10745" w:type="dxa"/>
          </w:tcPr>
          <w:p w:rsidR="00D0297B" w:rsidRPr="00F36A62" w:rsidRDefault="00D0297B" w:rsidP="008672B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A62">
              <w:rPr>
                <w:rFonts w:ascii="Times New Roman" w:hAnsi="Times New Roman"/>
                <w:sz w:val="28"/>
                <w:szCs w:val="28"/>
              </w:rPr>
              <w:t>Знает и соблюдает элементарные правила поведения в природе (не наносить вред растениям, не гладить чужих животных, нельзя без разрешения взрослых рвать растения и есть их – они могут оказаться ядовитыми).</w:t>
            </w:r>
          </w:p>
        </w:tc>
      </w:tr>
      <w:tr w:rsidR="00D0297B" w:rsidRPr="00F36A62" w:rsidTr="009F3054">
        <w:tc>
          <w:tcPr>
            <w:tcW w:w="10745" w:type="dxa"/>
          </w:tcPr>
          <w:p w:rsidR="00D0297B" w:rsidRPr="00F36A62" w:rsidRDefault="00D0297B" w:rsidP="008672B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A62">
              <w:rPr>
                <w:rFonts w:ascii="Times New Roman" w:hAnsi="Times New Roman"/>
                <w:b/>
                <w:sz w:val="28"/>
                <w:szCs w:val="28"/>
              </w:rPr>
              <w:t>Образовательная область «Познавательное развитие»</w:t>
            </w:r>
          </w:p>
        </w:tc>
      </w:tr>
      <w:tr w:rsidR="00D0297B" w:rsidRPr="00F36A62" w:rsidTr="009F3054">
        <w:tc>
          <w:tcPr>
            <w:tcW w:w="10745" w:type="dxa"/>
          </w:tcPr>
          <w:p w:rsidR="00D0297B" w:rsidRPr="00F36A62" w:rsidRDefault="00D0297B" w:rsidP="008672B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A62">
              <w:rPr>
                <w:rFonts w:ascii="Times New Roman" w:hAnsi="Times New Roman"/>
                <w:sz w:val="28"/>
                <w:szCs w:val="28"/>
              </w:rPr>
              <w:t>Различает,  из каких частей составлена группа предметов, называет их характерные особенности (цвет, размер, форму, назначение).</w:t>
            </w:r>
          </w:p>
        </w:tc>
      </w:tr>
      <w:tr w:rsidR="00D0297B" w:rsidRPr="00F36A62" w:rsidTr="009F3054">
        <w:tc>
          <w:tcPr>
            <w:tcW w:w="10745" w:type="dxa"/>
          </w:tcPr>
          <w:p w:rsidR="00D0297B" w:rsidRPr="00F36A62" w:rsidRDefault="00D0297B" w:rsidP="008672B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A62">
              <w:rPr>
                <w:rFonts w:ascii="Times New Roman" w:hAnsi="Times New Roman"/>
                <w:sz w:val="28"/>
                <w:szCs w:val="28"/>
              </w:rPr>
              <w:t>Умеет считать до 5(количественный счет), отвечать на вопрос "Сколько всего?"</w:t>
            </w:r>
          </w:p>
        </w:tc>
      </w:tr>
      <w:tr w:rsidR="00D0297B" w:rsidRPr="00F36A62" w:rsidTr="009F3054">
        <w:tc>
          <w:tcPr>
            <w:tcW w:w="10745" w:type="dxa"/>
          </w:tcPr>
          <w:p w:rsidR="00D0297B" w:rsidRPr="00F36A62" w:rsidRDefault="00D0297B" w:rsidP="008672B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A62">
              <w:rPr>
                <w:rFonts w:ascii="Times New Roman" w:hAnsi="Times New Roman"/>
                <w:sz w:val="28"/>
                <w:szCs w:val="28"/>
              </w:rPr>
              <w:t>Сравнивает количество предметов в группах на основе счета в пределах 5, а также путем поштучного соотнесения предметов двух групп (соотнесения пар); определяет, каких предметов больше, меньше, поровну.</w:t>
            </w:r>
          </w:p>
        </w:tc>
      </w:tr>
      <w:tr w:rsidR="00D0297B" w:rsidRPr="00F36A62" w:rsidTr="009F3054">
        <w:tc>
          <w:tcPr>
            <w:tcW w:w="10745" w:type="dxa"/>
          </w:tcPr>
          <w:p w:rsidR="00D0297B" w:rsidRPr="00F36A62" w:rsidRDefault="00D0297B" w:rsidP="008672B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A62">
              <w:rPr>
                <w:rFonts w:ascii="Times New Roman" w:hAnsi="Times New Roman"/>
                <w:sz w:val="28"/>
                <w:szCs w:val="28"/>
              </w:rPr>
              <w:t>Умеет сравнивать два предмета по величине (больше-меньше, выше-шиже, длиннее-короче, одинаковые, равные) на основе приложения их друг  на друга или наложения</w:t>
            </w:r>
          </w:p>
        </w:tc>
      </w:tr>
      <w:tr w:rsidR="00D0297B" w:rsidRPr="00F36A62" w:rsidTr="009F3054">
        <w:tc>
          <w:tcPr>
            <w:tcW w:w="10745" w:type="dxa"/>
          </w:tcPr>
          <w:p w:rsidR="00D0297B" w:rsidRPr="00F36A62" w:rsidRDefault="00D0297B" w:rsidP="008672B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A62">
              <w:rPr>
                <w:rFonts w:ascii="Times New Roman" w:hAnsi="Times New Roman"/>
                <w:sz w:val="28"/>
                <w:szCs w:val="28"/>
              </w:rPr>
              <w:t>Различает и называет круг, квадрат, треугольник, шар, куб; знает их характерные отличия.</w:t>
            </w:r>
          </w:p>
        </w:tc>
      </w:tr>
      <w:tr w:rsidR="00D0297B" w:rsidRPr="00F36A62" w:rsidTr="009F3054">
        <w:tc>
          <w:tcPr>
            <w:tcW w:w="10745" w:type="dxa"/>
          </w:tcPr>
          <w:p w:rsidR="00D0297B" w:rsidRPr="00F36A62" w:rsidRDefault="00D0297B" w:rsidP="008672B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A62">
              <w:rPr>
                <w:rFonts w:ascii="Times New Roman" w:hAnsi="Times New Roman"/>
                <w:sz w:val="28"/>
                <w:szCs w:val="28"/>
              </w:rPr>
              <w:t>Определяет положение предметов в пространстве по отношению к себе (вверху-внизу, впереди-сзади); умеет двигаться в нужном направлении по сигналу: вперед и назад, вверх и вниз  (по лестнице).</w:t>
            </w:r>
          </w:p>
        </w:tc>
      </w:tr>
      <w:tr w:rsidR="00D0297B" w:rsidRPr="00F36A62" w:rsidTr="009F3054">
        <w:tc>
          <w:tcPr>
            <w:tcW w:w="10745" w:type="dxa"/>
          </w:tcPr>
          <w:p w:rsidR="00D0297B" w:rsidRPr="00F36A62" w:rsidRDefault="00D0297B" w:rsidP="008672B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A62">
              <w:rPr>
                <w:rFonts w:ascii="Times New Roman" w:hAnsi="Times New Roman"/>
                <w:sz w:val="28"/>
                <w:szCs w:val="28"/>
              </w:rPr>
              <w:t>Определяет части суток.</w:t>
            </w:r>
          </w:p>
        </w:tc>
      </w:tr>
      <w:tr w:rsidR="00D0297B" w:rsidRPr="00F36A62" w:rsidTr="009F3054">
        <w:tc>
          <w:tcPr>
            <w:tcW w:w="10745" w:type="dxa"/>
          </w:tcPr>
          <w:p w:rsidR="00D0297B" w:rsidRPr="00F36A62" w:rsidRDefault="00D0297B" w:rsidP="008672B3">
            <w:pPr>
              <w:spacing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36A62">
              <w:rPr>
                <w:rFonts w:ascii="Times New Roman" w:hAnsi="Times New Roman"/>
                <w:b/>
                <w:i/>
                <w:sz w:val="28"/>
                <w:szCs w:val="28"/>
              </w:rPr>
              <w:t>Формирование целостной картины мира</w:t>
            </w:r>
          </w:p>
        </w:tc>
      </w:tr>
      <w:tr w:rsidR="00D0297B" w:rsidRPr="00F36A62" w:rsidTr="009F3054">
        <w:tc>
          <w:tcPr>
            <w:tcW w:w="10745" w:type="dxa"/>
          </w:tcPr>
          <w:p w:rsidR="00D0297B" w:rsidRPr="00F36A62" w:rsidRDefault="00D0297B" w:rsidP="008672B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A62">
              <w:rPr>
                <w:rFonts w:ascii="Times New Roman" w:hAnsi="Times New Roman"/>
                <w:sz w:val="28"/>
                <w:szCs w:val="28"/>
              </w:rPr>
              <w:t>Называет разные предметы, которые окружают его в помещениях, на улице, на участке, знает их название и назначение.</w:t>
            </w:r>
          </w:p>
        </w:tc>
      </w:tr>
      <w:tr w:rsidR="00D0297B" w:rsidRPr="00F36A62" w:rsidTr="009F3054">
        <w:tc>
          <w:tcPr>
            <w:tcW w:w="10745" w:type="dxa"/>
          </w:tcPr>
          <w:p w:rsidR="00D0297B" w:rsidRPr="00F36A62" w:rsidRDefault="00D0297B" w:rsidP="008672B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A62">
              <w:rPr>
                <w:rFonts w:ascii="Times New Roman" w:hAnsi="Times New Roman"/>
                <w:sz w:val="28"/>
                <w:szCs w:val="28"/>
              </w:rPr>
              <w:lastRenderedPageBreak/>
              <w:t>Называет домашних животных (их детёнышей) и знает, какую пользу они приносят человеку.</w:t>
            </w:r>
          </w:p>
        </w:tc>
      </w:tr>
      <w:tr w:rsidR="00D0297B" w:rsidRPr="00F36A62" w:rsidTr="009F3054">
        <w:tc>
          <w:tcPr>
            <w:tcW w:w="10745" w:type="dxa"/>
          </w:tcPr>
          <w:p w:rsidR="00D0297B" w:rsidRPr="00F36A62" w:rsidRDefault="00D0297B" w:rsidP="008672B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A62">
              <w:rPr>
                <w:rFonts w:ascii="Times New Roman" w:hAnsi="Times New Roman"/>
                <w:sz w:val="28"/>
                <w:szCs w:val="28"/>
              </w:rPr>
              <w:t>Различает и называет некоторые растения ближайшего окружения.</w:t>
            </w:r>
          </w:p>
        </w:tc>
      </w:tr>
      <w:tr w:rsidR="00D0297B" w:rsidRPr="00F36A62" w:rsidTr="009F3054">
        <w:tc>
          <w:tcPr>
            <w:tcW w:w="10745" w:type="dxa"/>
          </w:tcPr>
          <w:p w:rsidR="00D0297B" w:rsidRPr="00F36A62" w:rsidRDefault="00D0297B" w:rsidP="008672B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A62">
              <w:rPr>
                <w:rFonts w:ascii="Times New Roman" w:hAnsi="Times New Roman"/>
                <w:sz w:val="28"/>
                <w:szCs w:val="28"/>
              </w:rPr>
              <w:t>Называет времена года в правильной последовательности, знает их отличительные особенности.</w:t>
            </w:r>
          </w:p>
        </w:tc>
      </w:tr>
      <w:tr w:rsidR="00D0297B" w:rsidRPr="00F36A62" w:rsidTr="009F3054">
        <w:tc>
          <w:tcPr>
            <w:tcW w:w="10745" w:type="dxa"/>
          </w:tcPr>
          <w:p w:rsidR="00D0297B" w:rsidRPr="00F36A62" w:rsidRDefault="00D0297B" w:rsidP="008672B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A62">
              <w:rPr>
                <w:rFonts w:ascii="Times New Roman" w:hAnsi="Times New Roman"/>
                <w:b/>
                <w:sz w:val="28"/>
                <w:szCs w:val="28"/>
              </w:rPr>
              <w:t>Образовательная область «Речевое развитие»</w:t>
            </w:r>
          </w:p>
        </w:tc>
      </w:tr>
      <w:tr w:rsidR="00D0297B" w:rsidRPr="00F36A62" w:rsidTr="009F3054">
        <w:tc>
          <w:tcPr>
            <w:tcW w:w="10745" w:type="dxa"/>
          </w:tcPr>
          <w:p w:rsidR="00D0297B" w:rsidRPr="00F36A62" w:rsidRDefault="00D0297B" w:rsidP="008672B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A62">
              <w:rPr>
                <w:rFonts w:ascii="Times New Roman" w:hAnsi="Times New Roman"/>
                <w:sz w:val="28"/>
                <w:szCs w:val="28"/>
              </w:rPr>
              <w:t>Понимает и употребляет слова-антонимы (чистый – грязный, светло – темно и пр.).</w:t>
            </w:r>
          </w:p>
        </w:tc>
      </w:tr>
      <w:tr w:rsidR="00D0297B" w:rsidRPr="00F36A62" w:rsidTr="009F3054">
        <w:tc>
          <w:tcPr>
            <w:tcW w:w="10745" w:type="dxa"/>
          </w:tcPr>
          <w:p w:rsidR="00D0297B" w:rsidRPr="00F36A62" w:rsidRDefault="00D0297B" w:rsidP="008672B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A62">
              <w:rPr>
                <w:rFonts w:ascii="Times New Roman" w:hAnsi="Times New Roman"/>
                <w:sz w:val="28"/>
                <w:szCs w:val="28"/>
              </w:rPr>
              <w:t>Умеет выделять первый звук в слове.</w:t>
            </w:r>
          </w:p>
        </w:tc>
      </w:tr>
      <w:tr w:rsidR="00D0297B" w:rsidRPr="00F36A62" w:rsidTr="009F3054">
        <w:tc>
          <w:tcPr>
            <w:tcW w:w="10745" w:type="dxa"/>
          </w:tcPr>
          <w:p w:rsidR="00D0297B" w:rsidRPr="00F36A62" w:rsidRDefault="00D0297B" w:rsidP="008672B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A62">
              <w:rPr>
                <w:rFonts w:ascii="Times New Roman" w:hAnsi="Times New Roman"/>
                <w:sz w:val="28"/>
                <w:szCs w:val="28"/>
              </w:rPr>
              <w:t>Рассказывает о содержании сюжетной картинки.</w:t>
            </w:r>
          </w:p>
        </w:tc>
      </w:tr>
      <w:tr w:rsidR="00D0297B" w:rsidRPr="00F36A62" w:rsidTr="009F3054">
        <w:tc>
          <w:tcPr>
            <w:tcW w:w="10745" w:type="dxa"/>
          </w:tcPr>
          <w:p w:rsidR="00D0297B" w:rsidRPr="00F36A62" w:rsidRDefault="00D0297B" w:rsidP="008672B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A62">
              <w:rPr>
                <w:rFonts w:ascii="Times New Roman" w:hAnsi="Times New Roman"/>
                <w:sz w:val="28"/>
                <w:szCs w:val="28"/>
              </w:rPr>
              <w:t>С помощью взрослого повторяет образцы описания игрушки.</w:t>
            </w:r>
          </w:p>
        </w:tc>
      </w:tr>
      <w:tr w:rsidR="00D0297B" w:rsidRPr="00F36A62" w:rsidTr="009F3054">
        <w:tc>
          <w:tcPr>
            <w:tcW w:w="10745" w:type="dxa"/>
          </w:tcPr>
          <w:p w:rsidR="00D0297B" w:rsidRPr="00F36A62" w:rsidRDefault="00D0297B" w:rsidP="008672B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A62">
              <w:rPr>
                <w:rFonts w:ascii="Times New Roman" w:hAnsi="Times New Roman"/>
                <w:sz w:val="28"/>
                <w:szCs w:val="28"/>
              </w:rPr>
              <w:t>Может назвать любимую сказку.</w:t>
            </w:r>
          </w:p>
        </w:tc>
      </w:tr>
      <w:tr w:rsidR="00D0297B" w:rsidRPr="00F36A62" w:rsidTr="009F3054">
        <w:tc>
          <w:tcPr>
            <w:tcW w:w="10745" w:type="dxa"/>
          </w:tcPr>
          <w:p w:rsidR="00D0297B" w:rsidRPr="00F36A62" w:rsidRDefault="00D0297B" w:rsidP="008672B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A62">
              <w:rPr>
                <w:rFonts w:ascii="Times New Roman" w:hAnsi="Times New Roman"/>
                <w:sz w:val="28"/>
                <w:szCs w:val="28"/>
              </w:rPr>
              <w:t>Может прочитать наизусть понравившееся стихотворение, считалку.</w:t>
            </w:r>
          </w:p>
        </w:tc>
      </w:tr>
      <w:tr w:rsidR="00D0297B" w:rsidRPr="00F36A62" w:rsidTr="009F3054">
        <w:tc>
          <w:tcPr>
            <w:tcW w:w="10745" w:type="dxa"/>
          </w:tcPr>
          <w:p w:rsidR="00D0297B" w:rsidRPr="00F36A62" w:rsidRDefault="00D0297B" w:rsidP="008672B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A62">
              <w:rPr>
                <w:rFonts w:ascii="Times New Roman" w:hAnsi="Times New Roman"/>
                <w:sz w:val="28"/>
                <w:szCs w:val="28"/>
              </w:rPr>
              <w:t>Драматизирует (инсценирует) с помощью взрослого небольшие сказки (отрывки из сказок).</w:t>
            </w:r>
          </w:p>
        </w:tc>
      </w:tr>
      <w:tr w:rsidR="00D0297B" w:rsidRPr="00F36A62" w:rsidTr="009F3054">
        <w:tc>
          <w:tcPr>
            <w:tcW w:w="10745" w:type="dxa"/>
          </w:tcPr>
          <w:p w:rsidR="00D0297B" w:rsidRPr="00F36A62" w:rsidRDefault="00D0297B" w:rsidP="008672B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A62">
              <w:rPr>
                <w:rFonts w:ascii="Times New Roman" w:hAnsi="Times New Roman"/>
                <w:b/>
                <w:sz w:val="28"/>
                <w:szCs w:val="28"/>
              </w:rPr>
              <w:t>Образовательная область «Художественно-эстетическое развитие»</w:t>
            </w:r>
          </w:p>
        </w:tc>
      </w:tr>
      <w:tr w:rsidR="00D0297B" w:rsidRPr="00F36A62" w:rsidTr="009F3054">
        <w:tc>
          <w:tcPr>
            <w:tcW w:w="10745" w:type="dxa"/>
          </w:tcPr>
          <w:p w:rsidR="00D0297B" w:rsidRPr="00F36A62" w:rsidRDefault="00D0297B" w:rsidP="008672B3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36A62">
              <w:rPr>
                <w:rFonts w:ascii="Times New Roman" w:hAnsi="Times New Roman"/>
                <w:b/>
                <w:i/>
                <w:sz w:val="28"/>
                <w:szCs w:val="28"/>
              </w:rPr>
              <w:t>Рисовани</w:t>
            </w:r>
            <w:r w:rsidRPr="00F36A62">
              <w:rPr>
                <w:rFonts w:ascii="Times New Roman" w:hAnsi="Times New Roman"/>
                <w:b/>
                <w:sz w:val="28"/>
                <w:szCs w:val="28"/>
              </w:rPr>
              <w:t xml:space="preserve">е </w:t>
            </w:r>
          </w:p>
        </w:tc>
      </w:tr>
      <w:tr w:rsidR="00D0297B" w:rsidRPr="00F36A62" w:rsidTr="009F3054">
        <w:tc>
          <w:tcPr>
            <w:tcW w:w="10745" w:type="dxa"/>
          </w:tcPr>
          <w:p w:rsidR="00D0297B" w:rsidRPr="00F36A62" w:rsidRDefault="00D0297B" w:rsidP="008672B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A62">
              <w:rPr>
                <w:rFonts w:ascii="Times New Roman" w:hAnsi="Times New Roman"/>
                <w:sz w:val="28"/>
                <w:szCs w:val="28"/>
              </w:rPr>
              <w:t xml:space="preserve">Изображает предметы путем создания отчетливых форм, соблюдает пропорции. </w:t>
            </w:r>
          </w:p>
        </w:tc>
      </w:tr>
      <w:tr w:rsidR="00D0297B" w:rsidRPr="00F36A62" w:rsidTr="009F3054">
        <w:tc>
          <w:tcPr>
            <w:tcW w:w="10745" w:type="dxa"/>
          </w:tcPr>
          <w:p w:rsidR="00D0297B" w:rsidRPr="00F36A62" w:rsidRDefault="00D0297B" w:rsidP="008672B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A62">
              <w:rPr>
                <w:rFonts w:ascii="Times New Roman" w:hAnsi="Times New Roman"/>
                <w:sz w:val="28"/>
                <w:szCs w:val="28"/>
              </w:rPr>
              <w:t>Умеет аккуратно закрашивать карандашом, кистью, в одном направлении, не выходя за пределы контура.</w:t>
            </w:r>
          </w:p>
        </w:tc>
      </w:tr>
      <w:tr w:rsidR="00D0297B" w:rsidRPr="00F36A62" w:rsidTr="009F3054">
        <w:tc>
          <w:tcPr>
            <w:tcW w:w="10745" w:type="dxa"/>
          </w:tcPr>
          <w:p w:rsidR="00D0297B" w:rsidRPr="00F36A62" w:rsidRDefault="00D0297B" w:rsidP="008672B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A62">
              <w:rPr>
                <w:rFonts w:ascii="Times New Roman" w:hAnsi="Times New Roman"/>
                <w:sz w:val="28"/>
                <w:szCs w:val="28"/>
              </w:rPr>
              <w:t>Передает несложный сюжет, объединяя в рисунке несколько предметов.</w:t>
            </w:r>
          </w:p>
        </w:tc>
      </w:tr>
      <w:tr w:rsidR="00D0297B" w:rsidRPr="00F36A62" w:rsidTr="009F3054">
        <w:tc>
          <w:tcPr>
            <w:tcW w:w="10745" w:type="dxa"/>
          </w:tcPr>
          <w:p w:rsidR="00D0297B" w:rsidRPr="00F36A62" w:rsidRDefault="00D0297B" w:rsidP="008672B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A62">
              <w:rPr>
                <w:rFonts w:ascii="Times New Roman" w:hAnsi="Times New Roman"/>
                <w:sz w:val="28"/>
                <w:szCs w:val="28"/>
              </w:rPr>
              <w:t>Выделяет  выразительные средства дымковской и филимоновской игрушки.</w:t>
            </w:r>
          </w:p>
        </w:tc>
      </w:tr>
      <w:tr w:rsidR="00D0297B" w:rsidRPr="00F36A62" w:rsidTr="009F3054">
        <w:tc>
          <w:tcPr>
            <w:tcW w:w="10745" w:type="dxa"/>
          </w:tcPr>
          <w:p w:rsidR="00D0297B" w:rsidRPr="00F36A62" w:rsidRDefault="00D0297B" w:rsidP="008672B3">
            <w:pPr>
              <w:spacing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36A62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Лепка </w:t>
            </w:r>
          </w:p>
        </w:tc>
      </w:tr>
      <w:tr w:rsidR="00D0297B" w:rsidRPr="00F36A62" w:rsidTr="009F3054">
        <w:tc>
          <w:tcPr>
            <w:tcW w:w="10745" w:type="dxa"/>
          </w:tcPr>
          <w:p w:rsidR="00D0297B" w:rsidRPr="00F36A62" w:rsidRDefault="00D0297B" w:rsidP="008672B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A62">
              <w:rPr>
                <w:rFonts w:ascii="Times New Roman" w:hAnsi="Times New Roman"/>
                <w:sz w:val="28"/>
                <w:szCs w:val="28"/>
              </w:rPr>
              <w:t>Создает образы разных предметов и игрушек, использует все многообразие усвоенных приемов лепки (раскатывание между ладонями прямыми и круговыми движениями, прищипывание, сглаживание).</w:t>
            </w:r>
          </w:p>
        </w:tc>
      </w:tr>
      <w:tr w:rsidR="00D0297B" w:rsidRPr="00F36A62" w:rsidTr="009F3054">
        <w:tc>
          <w:tcPr>
            <w:tcW w:w="10745" w:type="dxa"/>
          </w:tcPr>
          <w:p w:rsidR="00D0297B" w:rsidRPr="00F36A62" w:rsidRDefault="00D0297B" w:rsidP="008672B3">
            <w:pPr>
              <w:spacing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36A62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Аппликация </w:t>
            </w:r>
          </w:p>
        </w:tc>
      </w:tr>
      <w:tr w:rsidR="00D0297B" w:rsidRPr="00F36A62" w:rsidTr="009F3054">
        <w:tc>
          <w:tcPr>
            <w:tcW w:w="10745" w:type="dxa"/>
          </w:tcPr>
          <w:p w:rsidR="00D0297B" w:rsidRPr="00F36A62" w:rsidRDefault="00D0297B" w:rsidP="008672B3">
            <w:pPr>
              <w:spacing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36A62">
              <w:rPr>
                <w:rFonts w:ascii="Times New Roman" w:hAnsi="Times New Roman"/>
                <w:sz w:val="28"/>
                <w:szCs w:val="28"/>
              </w:rPr>
              <w:t>Правильно держит ножницы и умеет резать ими по прямой, по диагонали (квадрат и прямоугольник).</w:t>
            </w:r>
          </w:p>
        </w:tc>
      </w:tr>
      <w:tr w:rsidR="00D0297B" w:rsidRPr="00F36A62" w:rsidTr="009F3054">
        <w:tc>
          <w:tcPr>
            <w:tcW w:w="10745" w:type="dxa"/>
          </w:tcPr>
          <w:p w:rsidR="00D0297B" w:rsidRPr="00F36A62" w:rsidRDefault="00D0297B" w:rsidP="008672B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A62">
              <w:rPr>
                <w:rFonts w:ascii="Times New Roman" w:hAnsi="Times New Roman"/>
                <w:sz w:val="28"/>
                <w:szCs w:val="28"/>
              </w:rPr>
              <w:t>Умеет вырезать круг из квадрата, овал из прямоугольника, плавно срезать и закруглять углы.</w:t>
            </w:r>
          </w:p>
        </w:tc>
      </w:tr>
      <w:tr w:rsidR="00D0297B" w:rsidRPr="00F36A62" w:rsidTr="009F3054">
        <w:tc>
          <w:tcPr>
            <w:tcW w:w="10745" w:type="dxa"/>
          </w:tcPr>
          <w:p w:rsidR="00D0297B" w:rsidRPr="00F36A62" w:rsidRDefault="00D0297B" w:rsidP="008672B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A62">
              <w:rPr>
                <w:rFonts w:ascii="Times New Roman" w:hAnsi="Times New Roman"/>
                <w:sz w:val="28"/>
                <w:szCs w:val="28"/>
              </w:rPr>
              <w:t>Составляет узоры из растительных форм и геометрических фигур.</w:t>
            </w:r>
          </w:p>
        </w:tc>
      </w:tr>
      <w:tr w:rsidR="00D0297B" w:rsidRPr="00F36A62" w:rsidTr="009F3054">
        <w:tc>
          <w:tcPr>
            <w:tcW w:w="10745" w:type="dxa"/>
          </w:tcPr>
          <w:p w:rsidR="00D0297B" w:rsidRPr="00F36A62" w:rsidRDefault="00D0297B" w:rsidP="008672B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A62">
              <w:rPr>
                <w:rFonts w:ascii="Times New Roman" w:hAnsi="Times New Roman"/>
                <w:sz w:val="28"/>
                <w:szCs w:val="28"/>
              </w:rPr>
              <w:t>Аккуратно наклеивает изображения предметов, состоящие из нескольких частей.</w:t>
            </w:r>
          </w:p>
        </w:tc>
      </w:tr>
      <w:tr w:rsidR="00D0297B" w:rsidRPr="00F36A62" w:rsidTr="009F3054">
        <w:tc>
          <w:tcPr>
            <w:tcW w:w="10745" w:type="dxa"/>
          </w:tcPr>
          <w:p w:rsidR="00D0297B" w:rsidRPr="00F36A62" w:rsidRDefault="00D0297B" w:rsidP="008672B3">
            <w:pPr>
              <w:spacing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36A62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Продуктивная (конструктивная) деятельность</w:t>
            </w:r>
          </w:p>
        </w:tc>
      </w:tr>
      <w:tr w:rsidR="00D0297B" w:rsidRPr="00F36A62" w:rsidTr="009F3054">
        <w:tc>
          <w:tcPr>
            <w:tcW w:w="10745" w:type="dxa"/>
          </w:tcPr>
          <w:p w:rsidR="00D0297B" w:rsidRPr="00F36A62" w:rsidRDefault="00D0297B" w:rsidP="008672B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A62">
              <w:rPr>
                <w:rFonts w:ascii="Times New Roman" w:hAnsi="Times New Roman"/>
                <w:sz w:val="28"/>
                <w:szCs w:val="28"/>
              </w:rPr>
              <w:t>Умеет использовать строительные детали с учетом их конструктивных свойств.</w:t>
            </w:r>
          </w:p>
        </w:tc>
      </w:tr>
      <w:tr w:rsidR="00D0297B" w:rsidRPr="00F36A62" w:rsidTr="009F3054">
        <w:tc>
          <w:tcPr>
            <w:tcW w:w="10745" w:type="dxa"/>
          </w:tcPr>
          <w:p w:rsidR="00D0297B" w:rsidRPr="00F36A62" w:rsidRDefault="00D0297B" w:rsidP="008672B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A62">
              <w:rPr>
                <w:rFonts w:ascii="Times New Roman" w:hAnsi="Times New Roman"/>
                <w:sz w:val="28"/>
                <w:szCs w:val="28"/>
              </w:rPr>
              <w:t>Способен преобразовывать постройки в соответствии с заданием педагога.</w:t>
            </w:r>
          </w:p>
        </w:tc>
      </w:tr>
      <w:tr w:rsidR="00D0297B" w:rsidRPr="00F36A62" w:rsidTr="009F3054">
        <w:tc>
          <w:tcPr>
            <w:tcW w:w="10745" w:type="dxa"/>
          </w:tcPr>
          <w:p w:rsidR="00D0297B" w:rsidRPr="00F36A62" w:rsidRDefault="00D0297B" w:rsidP="008672B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A62">
              <w:rPr>
                <w:rFonts w:ascii="Times New Roman" w:hAnsi="Times New Roman"/>
                <w:sz w:val="28"/>
                <w:szCs w:val="28"/>
              </w:rPr>
              <w:t>Умеет сгибать прямоугольный лист бумаги пополам.</w:t>
            </w:r>
          </w:p>
        </w:tc>
      </w:tr>
      <w:tr w:rsidR="00D0297B" w:rsidRPr="00F36A62" w:rsidTr="009F3054">
        <w:tc>
          <w:tcPr>
            <w:tcW w:w="10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7B" w:rsidRPr="00D0297B" w:rsidRDefault="00D0297B" w:rsidP="008672B3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0297B">
              <w:rPr>
                <w:rFonts w:ascii="Times New Roman" w:hAnsi="Times New Roman"/>
                <w:b/>
                <w:sz w:val="28"/>
                <w:szCs w:val="28"/>
              </w:rPr>
              <w:t>Образовательная область «Физическое развитие»</w:t>
            </w:r>
          </w:p>
        </w:tc>
      </w:tr>
      <w:tr w:rsidR="00D0297B" w:rsidRPr="00F36A62" w:rsidTr="009F3054">
        <w:tc>
          <w:tcPr>
            <w:tcW w:w="10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7B" w:rsidRPr="00F36A62" w:rsidRDefault="00D0297B" w:rsidP="008672B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A62">
              <w:rPr>
                <w:rFonts w:ascii="Times New Roman" w:hAnsi="Times New Roman"/>
                <w:sz w:val="28"/>
                <w:szCs w:val="28"/>
              </w:rPr>
              <w:t>Соблюдает элементарные правила гигиены (по мере необходимости моет руки с мылом, пользуется расческой, носовым платком, прикрывает рот при кашле)</w:t>
            </w:r>
          </w:p>
        </w:tc>
      </w:tr>
      <w:tr w:rsidR="00D0297B" w:rsidRPr="00F36A62" w:rsidTr="009F3054">
        <w:tc>
          <w:tcPr>
            <w:tcW w:w="10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7B" w:rsidRPr="00F36A62" w:rsidRDefault="00D0297B" w:rsidP="008672B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A62">
              <w:rPr>
                <w:rFonts w:ascii="Times New Roman" w:hAnsi="Times New Roman"/>
                <w:sz w:val="28"/>
                <w:szCs w:val="28"/>
              </w:rPr>
              <w:t>Обращается за помощью  к взрослым при заболевании, травме.</w:t>
            </w:r>
          </w:p>
        </w:tc>
      </w:tr>
      <w:tr w:rsidR="00D0297B" w:rsidRPr="00F36A62" w:rsidTr="009F3054">
        <w:tc>
          <w:tcPr>
            <w:tcW w:w="10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7B" w:rsidRPr="00F36A62" w:rsidRDefault="00D0297B" w:rsidP="008672B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A62">
              <w:rPr>
                <w:rFonts w:ascii="Times New Roman" w:hAnsi="Times New Roman"/>
                <w:sz w:val="28"/>
                <w:szCs w:val="28"/>
              </w:rPr>
              <w:t>Соблюдает элементарные правила приема пищи (правильно пользуется столовыми приборами, салфеткой, полощет рот после еды).</w:t>
            </w:r>
          </w:p>
        </w:tc>
      </w:tr>
      <w:tr w:rsidR="00D0297B" w:rsidRPr="00F36A62" w:rsidTr="009F3054">
        <w:tc>
          <w:tcPr>
            <w:tcW w:w="10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7B" w:rsidRPr="00F36A62" w:rsidRDefault="00D0297B" w:rsidP="008672B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A62">
              <w:rPr>
                <w:rFonts w:ascii="Times New Roman" w:hAnsi="Times New Roman"/>
                <w:sz w:val="28"/>
                <w:szCs w:val="28"/>
              </w:rPr>
              <w:t>Принимает правильное исходное положение при метании.</w:t>
            </w:r>
          </w:p>
        </w:tc>
      </w:tr>
      <w:tr w:rsidR="00D0297B" w:rsidRPr="00F36A62" w:rsidTr="009F3054">
        <w:tc>
          <w:tcPr>
            <w:tcW w:w="10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7B" w:rsidRPr="00F36A62" w:rsidRDefault="00D0297B" w:rsidP="008672B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A62">
              <w:rPr>
                <w:rFonts w:ascii="Times New Roman" w:hAnsi="Times New Roman"/>
                <w:sz w:val="28"/>
                <w:szCs w:val="28"/>
              </w:rPr>
              <w:t>Может метать предметы разными способами правой и левой рукой.</w:t>
            </w:r>
          </w:p>
        </w:tc>
      </w:tr>
      <w:tr w:rsidR="00D0297B" w:rsidRPr="00F36A62" w:rsidTr="009F3054">
        <w:tc>
          <w:tcPr>
            <w:tcW w:w="10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7B" w:rsidRPr="00F36A62" w:rsidRDefault="00D0297B" w:rsidP="008672B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A62">
              <w:rPr>
                <w:rFonts w:ascii="Times New Roman" w:hAnsi="Times New Roman"/>
                <w:sz w:val="28"/>
                <w:szCs w:val="28"/>
              </w:rPr>
              <w:t>Отбивает мяч о землю (пол) не менее 5 раз подряд.</w:t>
            </w:r>
          </w:p>
        </w:tc>
      </w:tr>
      <w:tr w:rsidR="00D0297B" w:rsidRPr="00F36A62" w:rsidTr="009F3054">
        <w:tc>
          <w:tcPr>
            <w:tcW w:w="10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7B" w:rsidRPr="00F36A62" w:rsidRDefault="00D0297B" w:rsidP="008672B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A62">
              <w:rPr>
                <w:rFonts w:ascii="Times New Roman" w:hAnsi="Times New Roman"/>
                <w:sz w:val="28"/>
                <w:szCs w:val="28"/>
              </w:rPr>
              <w:t>Может ловить мяч кистями рук с расстояния до 1,5м.</w:t>
            </w:r>
          </w:p>
        </w:tc>
      </w:tr>
      <w:tr w:rsidR="00D0297B" w:rsidRPr="00F36A62" w:rsidTr="009F3054">
        <w:tc>
          <w:tcPr>
            <w:tcW w:w="10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7B" w:rsidRPr="00F36A62" w:rsidRDefault="00D0297B" w:rsidP="008672B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A62">
              <w:rPr>
                <w:rFonts w:ascii="Times New Roman" w:hAnsi="Times New Roman"/>
                <w:sz w:val="28"/>
                <w:szCs w:val="28"/>
              </w:rPr>
              <w:t>Умеет строиться в колонну по одному, по два, в круг, шеренгу.</w:t>
            </w:r>
          </w:p>
        </w:tc>
      </w:tr>
      <w:tr w:rsidR="00D0297B" w:rsidRPr="00F36A62" w:rsidTr="009F3054">
        <w:tc>
          <w:tcPr>
            <w:tcW w:w="10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7B" w:rsidRPr="00F36A62" w:rsidRDefault="00D0297B" w:rsidP="008672B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A62">
              <w:rPr>
                <w:rFonts w:ascii="Times New Roman" w:hAnsi="Times New Roman"/>
                <w:sz w:val="28"/>
                <w:szCs w:val="28"/>
              </w:rPr>
              <w:t>Ориентируется в пространстве, находит левую и правую стороны.</w:t>
            </w:r>
          </w:p>
        </w:tc>
      </w:tr>
      <w:tr w:rsidR="00D0297B" w:rsidRPr="00F36A62" w:rsidTr="009F3054">
        <w:tc>
          <w:tcPr>
            <w:tcW w:w="10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7B" w:rsidRPr="00F36A62" w:rsidRDefault="00D0297B" w:rsidP="008672B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A62">
              <w:rPr>
                <w:rFonts w:ascii="Times New Roman" w:hAnsi="Times New Roman"/>
                <w:sz w:val="28"/>
                <w:szCs w:val="28"/>
              </w:rPr>
              <w:t>Выполняет  упражнения, демонстрируя, выразительность, грациозность, пластичность движений.</w:t>
            </w:r>
          </w:p>
        </w:tc>
      </w:tr>
      <w:tr w:rsidR="00D0297B" w:rsidRPr="00F36A62" w:rsidTr="009F3054">
        <w:tc>
          <w:tcPr>
            <w:tcW w:w="10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7B" w:rsidRPr="00F36A62" w:rsidRDefault="00D0297B" w:rsidP="008672B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A62">
              <w:rPr>
                <w:rFonts w:ascii="Times New Roman" w:hAnsi="Times New Roman"/>
                <w:sz w:val="28"/>
                <w:szCs w:val="28"/>
              </w:rPr>
              <w:t>Умеет делать наклон туловища вперёд из положения сидя, стоя (гибкость)</w:t>
            </w:r>
          </w:p>
        </w:tc>
      </w:tr>
    </w:tbl>
    <w:p w:rsidR="00FB46C8" w:rsidRPr="00FB46C8" w:rsidRDefault="00FB46C8" w:rsidP="00F339C0">
      <w:pPr>
        <w:rPr>
          <w:rFonts w:ascii="Times New Roman" w:hAnsi="Times New Roman"/>
          <w:b/>
          <w:sz w:val="30"/>
          <w:szCs w:val="30"/>
        </w:rPr>
      </w:pPr>
    </w:p>
    <w:p w:rsidR="005B661B" w:rsidRPr="00B64911" w:rsidRDefault="005B661B" w:rsidP="00B64911">
      <w:pPr>
        <w:jc w:val="center"/>
        <w:rPr>
          <w:rFonts w:ascii="Times New Roman" w:hAnsi="Times New Roman"/>
          <w:b/>
          <w:sz w:val="30"/>
          <w:szCs w:val="30"/>
        </w:rPr>
      </w:pPr>
      <w:r w:rsidRPr="00B64911">
        <w:rPr>
          <w:rFonts w:ascii="Times New Roman" w:hAnsi="Times New Roman"/>
          <w:b/>
          <w:sz w:val="30"/>
          <w:szCs w:val="30"/>
        </w:rPr>
        <w:t>СОДЕРЖАТЕЛЬНЫЙ РАЗДЕЛ</w:t>
      </w:r>
    </w:p>
    <w:p w:rsidR="00DE3098" w:rsidRPr="00715CBD" w:rsidRDefault="00DE3098" w:rsidP="005A223A">
      <w:pPr>
        <w:pStyle w:val="21"/>
        <w:spacing w:before="0" w:after="0" w:line="240" w:lineRule="auto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715CBD">
        <w:rPr>
          <w:rFonts w:ascii="Times New Roman" w:hAnsi="Times New Roman" w:cs="Times New Roman"/>
          <w:color w:val="auto"/>
          <w:sz w:val="28"/>
          <w:szCs w:val="28"/>
        </w:rPr>
        <w:t>СИСТЕМА ВОСПИТАТЕЛЬНО-ОБРАЗОВАТЕЛЬНОЙ РАБОТЫ ПО ПЯТИ</w:t>
      </w:r>
      <w:r w:rsidR="001E39DD" w:rsidRPr="00715CB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15CBD">
        <w:rPr>
          <w:rFonts w:ascii="Times New Roman" w:hAnsi="Times New Roman" w:cs="Times New Roman"/>
          <w:color w:val="auto"/>
          <w:sz w:val="28"/>
          <w:szCs w:val="28"/>
        </w:rPr>
        <w:t>ОБРАЗОВАТЕЛЬНЫМ ОБЛАСТЯМ</w:t>
      </w:r>
    </w:p>
    <w:p w:rsidR="004C7B01" w:rsidRPr="00B64911" w:rsidRDefault="004C7B01" w:rsidP="004C7B0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C7B01" w:rsidRPr="00B64911" w:rsidRDefault="004C7B01" w:rsidP="004C7B0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64911">
        <w:rPr>
          <w:rFonts w:ascii="Times New Roman" w:eastAsia="Times New Roman" w:hAnsi="Times New Roman"/>
          <w:b/>
          <w:sz w:val="24"/>
          <w:szCs w:val="24"/>
          <w:lang w:eastAsia="ru-RU"/>
        </w:rPr>
        <w:t>2.2.1. ОБРАЗОВАТЕЛЬНАЯ ОБЛАСТЬ «СОЦИАЛЬНО-КОММУНИКАТИВНОЕ РАЗВИТИЕ»</w:t>
      </w:r>
    </w:p>
    <w:p w:rsidR="004C7B01" w:rsidRPr="00B64911" w:rsidRDefault="004C7B01" w:rsidP="004C7B0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C7B01" w:rsidRPr="007D4F94" w:rsidRDefault="004C7B01" w:rsidP="004C7B0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4F9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Цель: </w:t>
      </w:r>
      <w:r w:rsidR="002C676C" w:rsidRPr="007D4F94">
        <w:rPr>
          <w:rFonts w:ascii="Times New Roman" w:eastAsia="Times New Roman" w:hAnsi="Times New Roman"/>
          <w:sz w:val="28"/>
          <w:szCs w:val="28"/>
          <w:lang w:eastAsia="ru-RU"/>
        </w:rPr>
        <w:t xml:space="preserve">позитивная </w:t>
      </w:r>
      <w:r w:rsidR="003309F5" w:rsidRPr="007D4F94">
        <w:rPr>
          <w:rFonts w:ascii="Times New Roman" w:eastAsia="Times New Roman" w:hAnsi="Times New Roman"/>
          <w:sz w:val="28"/>
          <w:szCs w:val="28"/>
          <w:lang w:eastAsia="ru-RU"/>
        </w:rPr>
        <w:t>социализация</w:t>
      </w:r>
      <w:r w:rsidR="002C676C" w:rsidRPr="007D4F9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3309F5" w:rsidRPr="007D4F94">
        <w:rPr>
          <w:rFonts w:ascii="Times New Roman" w:eastAsia="Times New Roman" w:hAnsi="Times New Roman"/>
          <w:sz w:val="28"/>
          <w:szCs w:val="28"/>
          <w:lang w:eastAsia="ru-RU"/>
        </w:rPr>
        <w:t>детей дошкольного возраста, приобщение детей к социокультурным нормам, традициям семьи, общества и государства.</w:t>
      </w:r>
    </w:p>
    <w:p w:rsidR="001E2ABF" w:rsidRPr="007D4F94" w:rsidRDefault="003309F5" w:rsidP="003309F5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D4F9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Задачи: </w:t>
      </w:r>
    </w:p>
    <w:p w:rsidR="003309F5" w:rsidRPr="007D4F94" w:rsidRDefault="003309F5" w:rsidP="00585D48">
      <w:pPr>
        <w:numPr>
          <w:ilvl w:val="0"/>
          <w:numId w:val="5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D4F94">
        <w:rPr>
          <w:rFonts w:ascii="Times New Roman" w:hAnsi="Times New Roman"/>
          <w:sz w:val="28"/>
          <w:szCs w:val="28"/>
        </w:rPr>
        <w:t>усвоение норм и ценностей, принятых в обществе, включая моральные и нравственные ценности;</w:t>
      </w:r>
    </w:p>
    <w:p w:rsidR="003309F5" w:rsidRPr="007D4F94" w:rsidRDefault="003309F5" w:rsidP="00585D48">
      <w:pPr>
        <w:numPr>
          <w:ilvl w:val="0"/>
          <w:numId w:val="5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4F94">
        <w:rPr>
          <w:rFonts w:ascii="Times New Roman" w:hAnsi="Times New Roman"/>
          <w:sz w:val="28"/>
          <w:szCs w:val="28"/>
        </w:rPr>
        <w:t>развитие общения и взаимодействия ребенка с взрослыми и сверстниками;</w:t>
      </w:r>
    </w:p>
    <w:p w:rsidR="008532A5" w:rsidRPr="007D4F94" w:rsidRDefault="008532A5" w:rsidP="00585D48">
      <w:pPr>
        <w:numPr>
          <w:ilvl w:val="0"/>
          <w:numId w:val="59"/>
        </w:numPr>
        <w:spacing w:after="0" w:line="240" w:lineRule="auto"/>
        <w:jc w:val="both"/>
        <w:rPr>
          <w:rStyle w:val="s4"/>
          <w:rFonts w:ascii="Times New Roman" w:hAnsi="Times New Roman"/>
          <w:sz w:val="28"/>
          <w:szCs w:val="28"/>
        </w:rPr>
      </w:pPr>
      <w:r w:rsidRPr="007D4F94">
        <w:rPr>
          <w:rStyle w:val="s4"/>
          <w:rFonts w:ascii="Times New Roman" w:hAnsi="Times New Roman"/>
          <w:sz w:val="28"/>
          <w:szCs w:val="28"/>
        </w:rPr>
        <w:t>становление самостоятельности, целенаправленности и саморегуляции собственных действий;</w:t>
      </w:r>
    </w:p>
    <w:p w:rsidR="008532A5" w:rsidRPr="007D4F94" w:rsidRDefault="008532A5" w:rsidP="00585D48">
      <w:pPr>
        <w:numPr>
          <w:ilvl w:val="0"/>
          <w:numId w:val="5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/>
        </w:rPr>
      </w:pPr>
      <w:r w:rsidRPr="007D4F94">
        <w:rPr>
          <w:rFonts w:ascii="Times New Roman" w:eastAsia="Times New Roman" w:hAnsi="Times New Roman"/>
          <w:sz w:val="28"/>
          <w:szCs w:val="28"/>
          <w:lang/>
        </w:rPr>
        <w:lastRenderedPageBreak/>
        <w:t>р</w:t>
      </w:r>
      <w:r w:rsidRPr="007D4F94">
        <w:rPr>
          <w:rFonts w:ascii="Times New Roman" w:eastAsia="Times New Roman" w:hAnsi="Times New Roman"/>
          <w:sz w:val="28"/>
          <w:szCs w:val="28"/>
          <w:lang/>
        </w:rPr>
        <w:t xml:space="preserve">развитие </w:t>
      </w:r>
      <w:r w:rsidRPr="007D4F94">
        <w:rPr>
          <w:rFonts w:ascii="Times New Roman" w:eastAsia="Times New Roman" w:hAnsi="Times New Roman"/>
          <w:sz w:val="28"/>
          <w:szCs w:val="28"/>
          <w:lang/>
        </w:rPr>
        <w:t>социального и эмоционального интеллекта, эмоциональной отзывчивости сопереживания;</w:t>
      </w:r>
    </w:p>
    <w:p w:rsidR="003309F5" w:rsidRPr="007D4F94" w:rsidRDefault="008532A5" w:rsidP="00585D48">
      <w:pPr>
        <w:numPr>
          <w:ilvl w:val="0"/>
          <w:numId w:val="5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4F94">
        <w:rPr>
          <w:rFonts w:ascii="Times New Roman" w:hAnsi="Times New Roman"/>
          <w:sz w:val="28"/>
          <w:szCs w:val="28"/>
        </w:rPr>
        <w:t>формирование готовности к совместной деятельности со сверстниками;</w:t>
      </w:r>
    </w:p>
    <w:p w:rsidR="008532A5" w:rsidRPr="007D4F94" w:rsidRDefault="008532A5" w:rsidP="00585D48">
      <w:pPr>
        <w:numPr>
          <w:ilvl w:val="0"/>
          <w:numId w:val="59"/>
        </w:numPr>
        <w:autoSpaceDE w:val="0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D4F94">
        <w:rPr>
          <w:rFonts w:ascii="Times New Roman" w:hAnsi="Times New Roman"/>
          <w:sz w:val="28"/>
          <w:szCs w:val="28"/>
        </w:rPr>
        <w:t xml:space="preserve">формирование уважительного отношения и чувства принадлежности к своей семье и к сообществу детей и взрослых в организации; </w:t>
      </w:r>
    </w:p>
    <w:p w:rsidR="008532A5" w:rsidRPr="007D4F94" w:rsidRDefault="008532A5" w:rsidP="00585D48">
      <w:pPr>
        <w:numPr>
          <w:ilvl w:val="0"/>
          <w:numId w:val="59"/>
        </w:numPr>
        <w:autoSpaceDE w:val="0"/>
        <w:spacing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7D4F94">
        <w:rPr>
          <w:rFonts w:ascii="Times New Roman" w:hAnsi="Times New Roman"/>
          <w:bCs/>
          <w:sz w:val="28"/>
          <w:szCs w:val="28"/>
        </w:rPr>
        <w:t>формирование позитивных установок к различным видам труда и творчества;</w:t>
      </w:r>
    </w:p>
    <w:p w:rsidR="00715CBD" w:rsidRPr="007D4F94" w:rsidRDefault="008532A5" w:rsidP="00D10843">
      <w:pPr>
        <w:numPr>
          <w:ilvl w:val="0"/>
          <w:numId w:val="59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D4F94">
        <w:rPr>
          <w:rFonts w:ascii="Times New Roman" w:hAnsi="Times New Roman"/>
          <w:sz w:val="28"/>
          <w:szCs w:val="28"/>
        </w:rPr>
        <w:t>формирование основ без</w:t>
      </w:r>
      <w:r w:rsidR="001E2ABF" w:rsidRPr="007D4F94">
        <w:rPr>
          <w:rFonts w:ascii="Times New Roman" w:hAnsi="Times New Roman"/>
          <w:sz w:val="28"/>
          <w:szCs w:val="28"/>
        </w:rPr>
        <w:t>опа</w:t>
      </w:r>
      <w:r w:rsidRPr="007D4F94">
        <w:rPr>
          <w:rFonts w:ascii="Times New Roman" w:hAnsi="Times New Roman"/>
          <w:sz w:val="28"/>
          <w:szCs w:val="28"/>
        </w:rPr>
        <w:t>сного поведения в быту, социуме, природе. Овладение речью как средством общения и культуры</w:t>
      </w:r>
      <w:r w:rsidR="001E2ABF" w:rsidRPr="007D4F94">
        <w:rPr>
          <w:rFonts w:ascii="Times New Roman" w:hAnsi="Times New Roman"/>
          <w:sz w:val="28"/>
          <w:szCs w:val="28"/>
        </w:rPr>
        <w:t>;</w:t>
      </w:r>
    </w:p>
    <w:p w:rsidR="00715CBD" w:rsidRPr="007D4F94" w:rsidRDefault="00715CBD" w:rsidP="00715CBD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7D4F94">
        <w:rPr>
          <w:rFonts w:ascii="Times New Roman" w:eastAsia="Times New Roman" w:hAnsi="Times New Roman"/>
          <w:b/>
          <w:sz w:val="28"/>
          <w:szCs w:val="28"/>
        </w:rPr>
        <w:t>Задачи НРК:</w:t>
      </w:r>
    </w:p>
    <w:p w:rsidR="001E2ABF" w:rsidRPr="007D4F94" w:rsidRDefault="001E2ABF" w:rsidP="00585D48">
      <w:pPr>
        <w:numPr>
          <w:ilvl w:val="0"/>
          <w:numId w:val="59"/>
        </w:numPr>
        <w:tabs>
          <w:tab w:val="left" w:pos="634"/>
        </w:tabs>
        <w:spacing w:line="240" w:lineRule="auto"/>
        <w:ind w:left="714" w:right="40" w:hanging="35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D4F94">
        <w:rPr>
          <w:rFonts w:ascii="Times New Roman" w:hAnsi="Times New Roman"/>
          <w:sz w:val="28"/>
          <w:szCs w:val="28"/>
          <w:lang w:eastAsia="ru-RU"/>
        </w:rPr>
        <w:t>формирование у детей элементарных исторических представлений;</w:t>
      </w:r>
    </w:p>
    <w:p w:rsidR="001E2ABF" w:rsidRPr="007D4F94" w:rsidRDefault="001E2ABF" w:rsidP="00585D48">
      <w:pPr>
        <w:numPr>
          <w:ilvl w:val="0"/>
          <w:numId w:val="59"/>
        </w:numPr>
        <w:tabs>
          <w:tab w:val="left" w:pos="591"/>
        </w:tabs>
        <w:spacing w:line="240" w:lineRule="auto"/>
        <w:ind w:left="714" w:right="20" w:hanging="35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D4F94">
        <w:rPr>
          <w:rFonts w:ascii="Times New Roman" w:hAnsi="Times New Roman"/>
          <w:color w:val="FF0000"/>
          <w:sz w:val="28"/>
          <w:szCs w:val="28"/>
          <w:lang w:eastAsia="ru-RU"/>
        </w:rPr>
        <w:t xml:space="preserve">- </w:t>
      </w:r>
      <w:r w:rsidRPr="007D4F94">
        <w:rPr>
          <w:rFonts w:ascii="Times New Roman" w:hAnsi="Times New Roman"/>
          <w:sz w:val="28"/>
          <w:szCs w:val="28"/>
          <w:lang w:eastAsia="ru-RU"/>
        </w:rPr>
        <w:t>воспитание бережного отношения к семейным традициям; изучая историю своей семьи, прививать любовь к историческому наследию прошлого, к национальным традициям;</w:t>
      </w:r>
      <w:r w:rsidRPr="007D4F94">
        <w:rPr>
          <w:rFonts w:ascii="Times New Roman" w:hAnsi="Times New Roman"/>
          <w:sz w:val="28"/>
          <w:szCs w:val="28"/>
        </w:rPr>
        <w:t xml:space="preserve"> </w:t>
      </w:r>
    </w:p>
    <w:p w:rsidR="001E2ABF" w:rsidRPr="007D4F94" w:rsidRDefault="00636F43" w:rsidP="00585D48">
      <w:pPr>
        <w:numPr>
          <w:ilvl w:val="0"/>
          <w:numId w:val="59"/>
        </w:numPr>
        <w:spacing w:after="0" w:line="240" w:lineRule="auto"/>
        <w:ind w:right="20"/>
        <w:contextualSpacing/>
        <w:jc w:val="both"/>
        <w:rPr>
          <w:rFonts w:ascii="Times New Roman" w:hAnsi="Times New Roman"/>
          <w:sz w:val="28"/>
          <w:szCs w:val="28"/>
        </w:rPr>
      </w:pPr>
      <w:r w:rsidRPr="007D4F94">
        <w:rPr>
          <w:rFonts w:ascii="Times New Roman" w:hAnsi="Times New Roman"/>
          <w:sz w:val="28"/>
          <w:szCs w:val="28"/>
          <w:lang w:eastAsia="ru-RU"/>
        </w:rPr>
        <w:t>з</w:t>
      </w:r>
      <w:r w:rsidR="001E2ABF" w:rsidRPr="007D4F94">
        <w:rPr>
          <w:rFonts w:ascii="Times New Roman" w:hAnsi="Times New Roman"/>
          <w:sz w:val="28"/>
          <w:szCs w:val="28"/>
          <w:lang w:eastAsia="ru-RU"/>
        </w:rPr>
        <w:t>накомство с природой родного края, ее особенностями, воспита</w:t>
      </w:r>
      <w:r w:rsidR="001C54E4" w:rsidRPr="007D4F94">
        <w:rPr>
          <w:rFonts w:ascii="Times New Roman" w:hAnsi="Times New Roman"/>
          <w:sz w:val="28"/>
          <w:szCs w:val="28"/>
          <w:lang w:eastAsia="ru-RU"/>
        </w:rPr>
        <w:t>ние экологической культуры;</w:t>
      </w:r>
    </w:p>
    <w:p w:rsidR="001C54E4" w:rsidRPr="007D4F94" w:rsidRDefault="00636F43" w:rsidP="00585D48">
      <w:pPr>
        <w:numPr>
          <w:ilvl w:val="0"/>
          <w:numId w:val="5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4F94">
        <w:rPr>
          <w:rFonts w:ascii="Times New Roman" w:hAnsi="Times New Roman"/>
          <w:sz w:val="28"/>
          <w:szCs w:val="28"/>
          <w:lang w:eastAsia="ru-RU"/>
        </w:rPr>
        <w:t>развитие игровой деятельности, в которой отражается окружающая действительность РТ, мир взрослых людей, формирование представлений о труде, профессиях, детей другой н</w:t>
      </w:r>
      <w:r w:rsidR="001C54E4" w:rsidRPr="007D4F94">
        <w:rPr>
          <w:rFonts w:ascii="Times New Roman" w:hAnsi="Times New Roman"/>
          <w:sz w:val="28"/>
          <w:szCs w:val="28"/>
          <w:lang w:eastAsia="ru-RU"/>
        </w:rPr>
        <w:t>ациональностей народов Поволжья;</w:t>
      </w:r>
      <w:r w:rsidRPr="007D4F94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636F43" w:rsidRPr="007D4F94" w:rsidRDefault="00636F43" w:rsidP="00585D48">
      <w:pPr>
        <w:numPr>
          <w:ilvl w:val="0"/>
          <w:numId w:val="5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4F94">
        <w:rPr>
          <w:rFonts w:ascii="Times New Roman" w:hAnsi="Times New Roman"/>
          <w:sz w:val="28"/>
          <w:szCs w:val="28"/>
          <w:lang w:eastAsia="ru-RU"/>
        </w:rPr>
        <w:t>- обеспечение безопасности детей дошкольного возраста на улицах и дорогах родного города.</w:t>
      </w:r>
    </w:p>
    <w:p w:rsidR="005A223A" w:rsidRPr="008254EF" w:rsidRDefault="005A223A" w:rsidP="005A223A">
      <w:pPr>
        <w:pStyle w:val="af2"/>
        <w:numPr>
          <w:ilvl w:val="0"/>
          <w:numId w:val="59"/>
        </w:numPr>
        <w:spacing w:before="41" w:line="275" w:lineRule="auto"/>
        <w:ind w:right="189"/>
        <w:jc w:val="both"/>
        <w:rPr>
          <w:sz w:val="28"/>
          <w:szCs w:val="28"/>
          <w:lang w:val="ru-RU"/>
        </w:rPr>
      </w:pPr>
      <w:r w:rsidRPr="008254EF">
        <w:rPr>
          <w:b/>
          <w:sz w:val="28"/>
          <w:szCs w:val="28"/>
          <w:lang w:val="ru-RU"/>
        </w:rPr>
        <w:t xml:space="preserve">Формы работы: </w:t>
      </w:r>
      <w:r w:rsidRPr="008254EF">
        <w:rPr>
          <w:sz w:val="28"/>
          <w:szCs w:val="28"/>
          <w:lang w:val="ru-RU"/>
        </w:rPr>
        <w:t>н</w:t>
      </w:r>
      <w:r w:rsidRPr="008254EF">
        <w:rPr>
          <w:spacing w:val="-2"/>
          <w:sz w:val="28"/>
          <w:szCs w:val="28"/>
          <w:lang w:val="ru-RU"/>
        </w:rPr>
        <w:t>а</w:t>
      </w:r>
      <w:r w:rsidRPr="008254EF">
        <w:rPr>
          <w:sz w:val="28"/>
          <w:szCs w:val="28"/>
          <w:lang w:val="ru-RU"/>
        </w:rPr>
        <w:t>блюд</w:t>
      </w:r>
      <w:r w:rsidRPr="008254EF">
        <w:rPr>
          <w:spacing w:val="-1"/>
          <w:sz w:val="28"/>
          <w:szCs w:val="28"/>
          <w:lang w:val="ru-RU"/>
        </w:rPr>
        <w:t>е</w:t>
      </w:r>
      <w:r w:rsidRPr="008254EF">
        <w:rPr>
          <w:sz w:val="28"/>
          <w:szCs w:val="28"/>
          <w:lang w:val="ru-RU"/>
        </w:rPr>
        <w:t>н</w:t>
      </w:r>
      <w:r w:rsidRPr="008254EF">
        <w:rPr>
          <w:spacing w:val="2"/>
          <w:sz w:val="28"/>
          <w:szCs w:val="28"/>
          <w:lang w:val="ru-RU"/>
        </w:rPr>
        <w:t>и</w:t>
      </w:r>
      <w:r w:rsidRPr="008254EF">
        <w:rPr>
          <w:sz w:val="28"/>
          <w:szCs w:val="28"/>
          <w:lang w:val="ru-RU"/>
        </w:rPr>
        <w:t>я, р</w:t>
      </w:r>
      <w:r w:rsidRPr="008254EF">
        <w:rPr>
          <w:spacing w:val="-1"/>
          <w:sz w:val="28"/>
          <w:szCs w:val="28"/>
          <w:lang w:val="ru-RU"/>
        </w:rPr>
        <w:t>ассма</w:t>
      </w:r>
      <w:r w:rsidRPr="008254EF">
        <w:rPr>
          <w:sz w:val="28"/>
          <w:szCs w:val="28"/>
          <w:lang w:val="ru-RU"/>
        </w:rPr>
        <w:t>т</w:t>
      </w:r>
      <w:r w:rsidRPr="008254EF">
        <w:rPr>
          <w:spacing w:val="2"/>
          <w:sz w:val="28"/>
          <w:szCs w:val="28"/>
          <w:lang w:val="ru-RU"/>
        </w:rPr>
        <w:t>р</w:t>
      </w:r>
      <w:r w:rsidRPr="008254EF">
        <w:rPr>
          <w:sz w:val="28"/>
          <w:szCs w:val="28"/>
          <w:lang w:val="ru-RU"/>
        </w:rPr>
        <w:t>ив</w:t>
      </w:r>
      <w:r w:rsidRPr="008254EF">
        <w:rPr>
          <w:spacing w:val="-2"/>
          <w:sz w:val="28"/>
          <w:szCs w:val="28"/>
          <w:lang w:val="ru-RU"/>
        </w:rPr>
        <w:t>а</w:t>
      </w:r>
      <w:r w:rsidRPr="008254EF">
        <w:rPr>
          <w:sz w:val="28"/>
          <w:szCs w:val="28"/>
          <w:lang w:val="ru-RU"/>
        </w:rPr>
        <w:t>ние</w:t>
      </w:r>
      <w:r w:rsidRPr="008254EF">
        <w:rPr>
          <w:spacing w:val="-1"/>
          <w:sz w:val="28"/>
          <w:szCs w:val="28"/>
          <w:lang w:val="ru-RU"/>
        </w:rPr>
        <w:t xml:space="preserve"> </w:t>
      </w:r>
      <w:r w:rsidRPr="008254EF">
        <w:rPr>
          <w:sz w:val="28"/>
          <w:szCs w:val="28"/>
          <w:lang w:val="ru-RU"/>
        </w:rPr>
        <w:t>к</w:t>
      </w:r>
      <w:r w:rsidRPr="008254EF">
        <w:rPr>
          <w:spacing w:val="-1"/>
          <w:sz w:val="28"/>
          <w:szCs w:val="28"/>
          <w:lang w:val="ru-RU"/>
        </w:rPr>
        <w:t>а</w:t>
      </w:r>
      <w:r w:rsidRPr="008254EF">
        <w:rPr>
          <w:sz w:val="28"/>
          <w:szCs w:val="28"/>
          <w:lang w:val="ru-RU"/>
        </w:rPr>
        <w:t>рти</w:t>
      </w:r>
      <w:r w:rsidRPr="008254EF">
        <w:rPr>
          <w:spacing w:val="2"/>
          <w:sz w:val="28"/>
          <w:szCs w:val="28"/>
          <w:lang w:val="ru-RU"/>
        </w:rPr>
        <w:t>н</w:t>
      </w:r>
      <w:r w:rsidRPr="008254EF">
        <w:rPr>
          <w:sz w:val="28"/>
          <w:szCs w:val="28"/>
          <w:lang w:val="ru-RU"/>
        </w:rPr>
        <w:t xml:space="preserve">, </w:t>
      </w:r>
      <w:r w:rsidRPr="008254EF">
        <w:rPr>
          <w:spacing w:val="-1"/>
          <w:sz w:val="28"/>
          <w:szCs w:val="28"/>
          <w:lang w:val="ru-RU"/>
        </w:rPr>
        <w:t>ч</w:t>
      </w:r>
      <w:r w:rsidRPr="008254EF">
        <w:rPr>
          <w:sz w:val="28"/>
          <w:szCs w:val="28"/>
          <w:lang w:val="ru-RU"/>
        </w:rPr>
        <w:t>т</w:t>
      </w:r>
      <w:r w:rsidRPr="008254EF">
        <w:rPr>
          <w:spacing w:val="-1"/>
          <w:sz w:val="28"/>
          <w:szCs w:val="28"/>
          <w:lang w:val="ru-RU"/>
        </w:rPr>
        <w:t>е</w:t>
      </w:r>
      <w:r w:rsidRPr="008254EF">
        <w:rPr>
          <w:sz w:val="28"/>
          <w:szCs w:val="28"/>
          <w:lang w:val="ru-RU"/>
        </w:rPr>
        <w:t>ние</w:t>
      </w:r>
      <w:r w:rsidRPr="008254EF">
        <w:rPr>
          <w:spacing w:val="-4"/>
          <w:sz w:val="28"/>
          <w:szCs w:val="28"/>
          <w:lang w:val="ru-RU"/>
        </w:rPr>
        <w:t xml:space="preserve"> </w:t>
      </w:r>
      <w:r w:rsidRPr="008254EF">
        <w:rPr>
          <w:spacing w:val="4"/>
          <w:sz w:val="28"/>
          <w:szCs w:val="28"/>
          <w:lang w:val="ru-RU"/>
        </w:rPr>
        <w:t>х</w:t>
      </w:r>
      <w:r w:rsidRPr="008254EF">
        <w:rPr>
          <w:spacing w:val="-8"/>
          <w:sz w:val="28"/>
          <w:szCs w:val="28"/>
          <w:lang w:val="ru-RU"/>
        </w:rPr>
        <w:t>у</w:t>
      </w:r>
      <w:r w:rsidRPr="008254EF">
        <w:rPr>
          <w:sz w:val="28"/>
          <w:szCs w:val="28"/>
          <w:lang w:val="ru-RU"/>
        </w:rPr>
        <w:t>дож</w:t>
      </w:r>
      <w:r w:rsidRPr="008254EF">
        <w:rPr>
          <w:spacing w:val="1"/>
          <w:sz w:val="28"/>
          <w:szCs w:val="28"/>
          <w:lang w:val="ru-RU"/>
        </w:rPr>
        <w:t>е</w:t>
      </w:r>
      <w:r w:rsidRPr="008254EF">
        <w:rPr>
          <w:spacing w:val="-1"/>
          <w:sz w:val="28"/>
          <w:szCs w:val="28"/>
          <w:lang w:val="ru-RU"/>
        </w:rPr>
        <w:t>с</w:t>
      </w:r>
      <w:r w:rsidRPr="008254EF">
        <w:rPr>
          <w:sz w:val="28"/>
          <w:szCs w:val="28"/>
          <w:lang w:val="ru-RU"/>
        </w:rPr>
        <w:t>тв</w:t>
      </w:r>
      <w:r w:rsidRPr="008254EF">
        <w:rPr>
          <w:spacing w:val="-2"/>
          <w:sz w:val="28"/>
          <w:szCs w:val="28"/>
          <w:lang w:val="ru-RU"/>
        </w:rPr>
        <w:t>е</w:t>
      </w:r>
      <w:r w:rsidRPr="008254EF">
        <w:rPr>
          <w:sz w:val="28"/>
          <w:szCs w:val="28"/>
          <w:lang w:val="ru-RU"/>
        </w:rPr>
        <w:t>нной л</w:t>
      </w:r>
      <w:r w:rsidRPr="008254EF">
        <w:rPr>
          <w:spacing w:val="1"/>
          <w:sz w:val="28"/>
          <w:szCs w:val="28"/>
          <w:lang w:val="ru-RU"/>
        </w:rPr>
        <w:t>и</w:t>
      </w:r>
      <w:r w:rsidRPr="008254EF">
        <w:rPr>
          <w:sz w:val="28"/>
          <w:szCs w:val="28"/>
          <w:lang w:val="ru-RU"/>
        </w:rPr>
        <w:t>т</w:t>
      </w:r>
      <w:r w:rsidRPr="008254EF">
        <w:rPr>
          <w:spacing w:val="-1"/>
          <w:sz w:val="28"/>
          <w:szCs w:val="28"/>
          <w:lang w:val="ru-RU"/>
        </w:rPr>
        <w:t>е</w:t>
      </w:r>
      <w:r w:rsidRPr="008254EF">
        <w:rPr>
          <w:sz w:val="28"/>
          <w:szCs w:val="28"/>
          <w:lang w:val="ru-RU"/>
        </w:rPr>
        <w:t>р</w:t>
      </w:r>
      <w:r w:rsidRPr="008254EF">
        <w:rPr>
          <w:spacing w:val="-1"/>
          <w:sz w:val="28"/>
          <w:szCs w:val="28"/>
          <w:lang w:val="ru-RU"/>
        </w:rPr>
        <w:t>а</w:t>
      </w:r>
      <w:r w:rsidRPr="008254EF">
        <w:rPr>
          <w:spacing w:val="2"/>
          <w:sz w:val="28"/>
          <w:szCs w:val="28"/>
          <w:lang w:val="ru-RU"/>
        </w:rPr>
        <w:t>т</w:t>
      </w:r>
      <w:r w:rsidRPr="008254EF">
        <w:rPr>
          <w:spacing w:val="-5"/>
          <w:sz w:val="28"/>
          <w:szCs w:val="28"/>
          <w:lang w:val="ru-RU"/>
        </w:rPr>
        <w:t>у</w:t>
      </w:r>
      <w:r w:rsidRPr="008254EF">
        <w:rPr>
          <w:sz w:val="28"/>
          <w:szCs w:val="28"/>
          <w:lang w:val="ru-RU"/>
        </w:rPr>
        <w:t>ры,</w:t>
      </w:r>
      <w:r w:rsidRPr="008254EF">
        <w:rPr>
          <w:spacing w:val="2"/>
          <w:sz w:val="28"/>
          <w:szCs w:val="28"/>
          <w:lang w:val="ru-RU"/>
        </w:rPr>
        <w:t xml:space="preserve"> </w:t>
      </w:r>
      <w:r w:rsidRPr="008254EF">
        <w:rPr>
          <w:sz w:val="28"/>
          <w:szCs w:val="28"/>
          <w:lang w:val="ru-RU"/>
        </w:rPr>
        <w:t>б</w:t>
      </w:r>
      <w:r w:rsidRPr="008254EF">
        <w:rPr>
          <w:spacing w:val="1"/>
          <w:sz w:val="28"/>
          <w:szCs w:val="28"/>
          <w:lang w:val="ru-RU"/>
        </w:rPr>
        <w:t>е</w:t>
      </w:r>
      <w:r w:rsidRPr="008254EF">
        <w:rPr>
          <w:spacing w:val="-1"/>
          <w:sz w:val="28"/>
          <w:szCs w:val="28"/>
          <w:lang w:val="ru-RU"/>
        </w:rPr>
        <w:t>се</w:t>
      </w:r>
      <w:r w:rsidRPr="008254EF">
        <w:rPr>
          <w:sz w:val="28"/>
          <w:szCs w:val="28"/>
          <w:lang w:val="ru-RU"/>
        </w:rPr>
        <w:t>ды, игры-др</w:t>
      </w:r>
      <w:r w:rsidRPr="008254EF">
        <w:rPr>
          <w:spacing w:val="1"/>
          <w:sz w:val="28"/>
          <w:szCs w:val="28"/>
          <w:lang w:val="ru-RU"/>
        </w:rPr>
        <w:t>а</w:t>
      </w:r>
      <w:r w:rsidRPr="008254EF">
        <w:rPr>
          <w:spacing w:val="-1"/>
          <w:sz w:val="28"/>
          <w:szCs w:val="28"/>
          <w:lang w:val="ru-RU"/>
        </w:rPr>
        <w:t>ма</w:t>
      </w:r>
      <w:r w:rsidRPr="008254EF">
        <w:rPr>
          <w:sz w:val="28"/>
          <w:szCs w:val="28"/>
          <w:lang w:val="ru-RU"/>
        </w:rPr>
        <w:t>ти</w:t>
      </w:r>
      <w:r w:rsidRPr="008254EF">
        <w:rPr>
          <w:spacing w:val="1"/>
          <w:sz w:val="28"/>
          <w:szCs w:val="28"/>
          <w:lang w:val="ru-RU"/>
        </w:rPr>
        <w:t>з</w:t>
      </w:r>
      <w:r w:rsidRPr="008254EF">
        <w:rPr>
          <w:spacing w:val="-1"/>
          <w:sz w:val="28"/>
          <w:szCs w:val="28"/>
          <w:lang w:val="ru-RU"/>
        </w:rPr>
        <w:t>а</w:t>
      </w:r>
      <w:r w:rsidRPr="008254EF">
        <w:rPr>
          <w:sz w:val="28"/>
          <w:szCs w:val="28"/>
          <w:lang w:val="ru-RU"/>
        </w:rPr>
        <w:t xml:space="preserve">ции, </w:t>
      </w:r>
      <w:r w:rsidRPr="008254EF">
        <w:rPr>
          <w:spacing w:val="-1"/>
          <w:sz w:val="28"/>
          <w:szCs w:val="28"/>
          <w:lang w:val="ru-RU"/>
        </w:rPr>
        <w:t>с</w:t>
      </w:r>
      <w:r w:rsidRPr="008254EF">
        <w:rPr>
          <w:sz w:val="28"/>
          <w:szCs w:val="28"/>
          <w:lang w:val="ru-RU"/>
        </w:rPr>
        <w:t>юж</w:t>
      </w:r>
      <w:r w:rsidRPr="008254EF">
        <w:rPr>
          <w:spacing w:val="-2"/>
          <w:sz w:val="28"/>
          <w:szCs w:val="28"/>
          <w:lang w:val="ru-RU"/>
        </w:rPr>
        <w:t>ет</w:t>
      </w:r>
      <w:r w:rsidRPr="008254EF">
        <w:rPr>
          <w:sz w:val="28"/>
          <w:szCs w:val="28"/>
          <w:lang w:val="ru-RU"/>
        </w:rPr>
        <w:t>но</w:t>
      </w:r>
      <w:r w:rsidRPr="008254EF">
        <w:rPr>
          <w:spacing w:val="1"/>
          <w:sz w:val="28"/>
          <w:szCs w:val="28"/>
          <w:lang w:val="ru-RU"/>
        </w:rPr>
        <w:t xml:space="preserve"> </w:t>
      </w:r>
      <w:r w:rsidRPr="008254EF">
        <w:rPr>
          <w:sz w:val="28"/>
          <w:szCs w:val="28"/>
          <w:lang w:val="ru-RU"/>
        </w:rPr>
        <w:t>– рол</w:t>
      </w:r>
      <w:r w:rsidRPr="008254EF">
        <w:rPr>
          <w:spacing w:val="-1"/>
          <w:sz w:val="28"/>
          <w:szCs w:val="28"/>
          <w:lang w:val="ru-RU"/>
        </w:rPr>
        <w:t>е</w:t>
      </w:r>
      <w:r w:rsidRPr="008254EF">
        <w:rPr>
          <w:sz w:val="28"/>
          <w:szCs w:val="28"/>
          <w:lang w:val="ru-RU"/>
        </w:rPr>
        <w:t>в</w:t>
      </w:r>
      <w:r w:rsidRPr="008254EF">
        <w:rPr>
          <w:spacing w:val="-1"/>
          <w:sz w:val="28"/>
          <w:szCs w:val="28"/>
          <w:lang w:val="ru-RU"/>
        </w:rPr>
        <w:t>ы</w:t>
      </w:r>
      <w:r w:rsidRPr="008254EF">
        <w:rPr>
          <w:sz w:val="28"/>
          <w:szCs w:val="28"/>
          <w:lang w:val="ru-RU"/>
        </w:rPr>
        <w:t>е</w:t>
      </w:r>
      <w:r w:rsidRPr="008254EF">
        <w:rPr>
          <w:spacing w:val="-1"/>
          <w:sz w:val="28"/>
          <w:szCs w:val="28"/>
          <w:lang w:val="ru-RU"/>
        </w:rPr>
        <w:t xml:space="preserve"> </w:t>
      </w:r>
      <w:r w:rsidRPr="008254EF">
        <w:rPr>
          <w:sz w:val="28"/>
          <w:szCs w:val="28"/>
          <w:lang w:val="ru-RU"/>
        </w:rPr>
        <w:t>игры, экскурсии, тематические путешествия.</w:t>
      </w:r>
    </w:p>
    <w:p w:rsidR="005A223A" w:rsidRPr="00B64911" w:rsidRDefault="005A223A" w:rsidP="007D4F94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026B8" w:rsidRPr="00B64911" w:rsidRDefault="00D026B8" w:rsidP="006F6744">
      <w:pPr>
        <w:pStyle w:val="a6"/>
        <w:spacing w:before="0" w:beforeAutospacing="0" w:after="0" w:afterAutospacing="0"/>
        <w:jc w:val="both"/>
        <w:rPr>
          <w:b/>
          <w:bCs/>
          <w:sz w:val="27"/>
          <w:szCs w:val="27"/>
        </w:rPr>
      </w:pPr>
      <w:r w:rsidRPr="00B64911">
        <w:rPr>
          <w:b/>
          <w:bCs/>
          <w:sz w:val="27"/>
          <w:szCs w:val="27"/>
        </w:rPr>
        <w:t>Содержание направлений с учетом национально-регионального компонента (НРК)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90"/>
        <w:gridCol w:w="2646"/>
        <w:gridCol w:w="2445"/>
        <w:gridCol w:w="2341"/>
      </w:tblGrid>
      <w:tr w:rsidR="009D709F" w:rsidRPr="00B64911" w:rsidTr="00715CBD">
        <w:tc>
          <w:tcPr>
            <w:tcW w:w="2190" w:type="dxa"/>
            <w:shd w:val="clear" w:color="auto" w:fill="auto"/>
          </w:tcPr>
          <w:p w:rsidR="009D709F" w:rsidRPr="00F2675D" w:rsidRDefault="009D709F" w:rsidP="00F2675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675D">
              <w:rPr>
                <w:rFonts w:ascii="Times New Roman" w:hAnsi="Times New Roman"/>
                <w:b/>
                <w:sz w:val="24"/>
                <w:szCs w:val="24"/>
              </w:rPr>
              <w:t>Возрастная группа</w:t>
            </w:r>
          </w:p>
        </w:tc>
        <w:tc>
          <w:tcPr>
            <w:tcW w:w="2227" w:type="dxa"/>
            <w:shd w:val="clear" w:color="auto" w:fill="auto"/>
          </w:tcPr>
          <w:p w:rsidR="009D709F" w:rsidRPr="00F2675D" w:rsidRDefault="009D709F" w:rsidP="00F2675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675D">
              <w:rPr>
                <w:rFonts w:ascii="Times New Roman" w:hAnsi="Times New Roman"/>
                <w:b/>
                <w:sz w:val="24"/>
                <w:szCs w:val="24"/>
              </w:rPr>
              <w:t>Игра</w:t>
            </w:r>
          </w:p>
        </w:tc>
        <w:tc>
          <w:tcPr>
            <w:tcW w:w="2445" w:type="dxa"/>
            <w:shd w:val="clear" w:color="auto" w:fill="auto"/>
          </w:tcPr>
          <w:p w:rsidR="009D709F" w:rsidRPr="00F2675D" w:rsidRDefault="009D709F" w:rsidP="00F2675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675D">
              <w:rPr>
                <w:rFonts w:ascii="Times New Roman" w:hAnsi="Times New Roman"/>
                <w:b/>
                <w:sz w:val="24"/>
                <w:szCs w:val="24"/>
              </w:rPr>
              <w:t>Безопасность</w:t>
            </w:r>
          </w:p>
        </w:tc>
        <w:tc>
          <w:tcPr>
            <w:tcW w:w="2341" w:type="dxa"/>
            <w:shd w:val="clear" w:color="auto" w:fill="auto"/>
          </w:tcPr>
          <w:p w:rsidR="009D709F" w:rsidRPr="00F2675D" w:rsidRDefault="009D709F" w:rsidP="00F2675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675D">
              <w:rPr>
                <w:rFonts w:ascii="Times New Roman" w:hAnsi="Times New Roman"/>
                <w:b/>
                <w:sz w:val="24"/>
                <w:szCs w:val="24"/>
              </w:rPr>
              <w:t>Труд</w:t>
            </w:r>
          </w:p>
        </w:tc>
      </w:tr>
      <w:tr w:rsidR="009D709F" w:rsidRPr="00F2675D" w:rsidTr="00715CBD">
        <w:tc>
          <w:tcPr>
            <w:tcW w:w="2190" w:type="dxa"/>
            <w:shd w:val="clear" w:color="auto" w:fill="auto"/>
          </w:tcPr>
          <w:p w:rsidR="009D709F" w:rsidRPr="00F2675D" w:rsidRDefault="000D073D" w:rsidP="00F267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</w:t>
            </w:r>
            <w:r w:rsidR="009D70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D709F" w:rsidRPr="00F2675D"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</w:tc>
        <w:tc>
          <w:tcPr>
            <w:tcW w:w="2227" w:type="dxa"/>
            <w:shd w:val="clear" w:color="auto" w:fill="auto"/>
          </w:tcPr>
          <w:p w:rsidR="007A5D37" w:rsidRPr="00F2675D" w:rsidRDefault="007A5D37" w:rsidP="007A5D3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tt-RU" w:eastAsia="ja-JP"/>
              </w:rPr>
            </w:pPr>
            <w:r w:rsidRPr="00F2675D">
              <w:rPr>
                <w:rFonts w:ascii="Times New Roman" w:hAnsi="Times New Roman"/>
                <w:sz w:val="24"/>
                <w:szCs w:val="24"/>
                <w:lang w:val="tt-RU" w:eastAsia="ja-JP"/>
              </w:rPr>
              <w:t xml:space="preserve">Формирование первичных представлений о РТ,   России. </w:t>
            </w:r>
          </w:p>
          <w:p w:rsidR="007A5D37" w:rsidRPr="00F2675D" w:rsidRDefault="007A5D37" w:rsidP="007A5D3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F2675D">
              <w:rPr>
                <w:rFonts w:ascii="Times New Roman" w:hAnsi="Times New Roman"/>
                <w:sz w:val="24"/>
                <w:szCs w:val="24"/>
                <w:lang w:eastAsia="ja-JP"/>
              </w:rPr>
              <w:t>Воспитание навыков вежливого обращения к взрослым и сверстникам, стремление вести себя сдержанно.</w:t>
            </w:r>
          </w:p>
          <w:p w:rsidR="007A5D37" w:rsidRPr="00F2675D" w:rsidRDefault="007A5D37" w:rsidP="007A5D37">
            <w:pPr>
              <w:ind w:left="-108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F2675D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Развитие представлений о справедливости, доброте, дружбе, смелости, правдивости.</w:t>
            </w:r>
            <w:r w:rsidRPr="00F2675D">
              <w:rPr>
                <w:rFonts w:ascii="Times New Roman" w:hAnsi="Times New Roman"/>
                <w:caps/>
                <w:sz w:val="28"/>
                <w:szCs w:val="28"/>
                <w:lang w:eastAsia="ja-JP"/>
              </w:rPr>
              <w:t xml:space="preserve"> </w:t>
            </w:r>
            <w:r w:rsidRPr="00F2675D">
              <w:rPr>
                <w:rFonts w:ascii="Times New Roman" w:hAnsi="Times New Roman"/>
                <w:sz w:val="24"/>
                <w:szCs w:val="24"/>
                <w:lang w:eastAsia="ja-JP"/>
              </w:rPr>
              <w:t>Игры.</w:t>
            </w:r>
          </w:p>
          <w:p w:rsidR="007A5D37" w:rsidRPr="00F2675D" w:rsidRDefault="007A5D37" w:rsidP="007A5D37">
            <w:pPr>
              <w:widowControl w:val="0"/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F2675D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«Скок - перескок», </w:t>
            </w:r>
          </w:p>
          <w:p w:rsidR="007A5D37" w:rsidRPr="00F2675D" w:rsidRDefault="007A5D37" w:rsidP="007A5D37">
            <w:pPr>
              <w:widowControl w:val="0"/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F2675D">
              <w:rPr>
                <w:rFonts w:ascii="Times New Roman" w:hAnsi="Times New Roman"/>
                <w:sz w:val="24"/>
                <w:szCs w:val="24"/>
                <w:lang w:eastAsia="ja-JP"/>
              </w:rPr>
              <w:t>«Карусель»,</w:t>
            </w:r>
          </w:p>
          <w:p w:rsidR="007A5D37" w:rsidRPr="00F2675D" w:rsidRDefault="007A5D37" w:rsidP="007A5D37">
            <w:pPr>
              <w:widowControl w:val="0"/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F2675D">
              <w:rPr>
                <w:rFonts w:ascii="Times New Roman" w:hAnsi="Times New Roman"/>
                <w:sz w:val="24"/>
                <w:szCs w:val="24"/>
                <w:lang w:eastAsia="ja-JP"/>
              </w:rPr>
              <w:t>«Овощи», «Цветные автомобили»</w:t>
            </w:r>
          </w:p>
          <w:p w:rsidR="007A5D37" w:rsidRPr="00F2675D" w:rsidRDefault="007A5D37" w:rsidP="007A5D37">
            <w:pPr>
              <w:widowControl w:val="0"/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F2675D">
              <w:rPr>
                <w:rFonts w:ascii="Times New Roman" w:hAnsi="Times New Roman"/>
                <w:sz w:val="24"/>
                <w:szCs w:val="24"/>
                <w:lang w:eastAsia="ja-JP"/>
              </w:rPr>
              <w:lastRenderedPageBreak/>
              <w:t xml:space="preserve">Игра-имитация. </w:t>
            </w:r>
          </w:p>
          <w:p w:rsidR="009D709F" w:rsidRPr="00F2675D" w:rsidRDefault="007A5D37" w:rsidP="007A5D37">
            <w:pPr>
              <w:rPr>
                <w:rFonts w:ascii="Times New Roman" w:hAnsi="Times New Roman"/>
                <w:sz w:val="24"/>
                <w:szCs w:val="24"/>
                <w:u w:val="single"/>
                <w:lang w:eastAsia="ja-JP"/>
              </w:rPr>
            </w:pPr>
            <w:r w:rsidRPr="00F2675D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«Мы в автобусе»</w:t>
            </w:r>
            <w:r w:rsidR="009D709F" w:rsidRPr="00F2675D">
              <w:rPr>
                <w:rFonts w:ascii="Times New Roman" w:hAnsi="Times New Roman"/>
                <w:sz w:val="24"/>
                <w:szCs w:val="24"/>
                <w:lang w:eastAsia="ja-JP"/>
              </w:rPr>
              <w:t>Игры.«Серый волк»,</w:t>
            </w:r>
            <w:r w:rsidR="009D709F" w:rsidRPr="00F2675D">
              <w:rPr>
                <w:rFonts w:ascii="Times New Roman" w:hAnsi="Times New Roman"/>
                <w:sz w:val="24"/>
                <w:szCs w:val="24"/>
                <w:lang w:val="tt-RU" w:eastAsia="ja-JP"/>
              </w:rPr>
              <w:t xml:space="preserve"> </w:t>
            </w:r>
            <w:r w:rsidR="009D709F" w:rsidRPr="00F2675D">
              <w:rPr>
                <w:rFonts w:ascii="Times New Roman" w:hAnsi="Times New Roman"/>
                <w:sz w:val="24"/>
                <w:szCs w:val="24"/>
                <w:lang w:eastAsia="ja-JP"/>
              </w:rPr>
              <w:t>«Жмур-ки»,</w:t>
            </w:r>
            <w:r w:rsidR="009D709F" w:rsidRPr="00F2675D">
              <w:rPr>
                <w:rFonts w:ascii="Times New Roman" w:hAnsi="Times New Roman"/>
                <w:sz w:val="24"/>
                <w:szCs w:val="24"/>
                <w:lang w:val="tt-RU" w:eastAsia="ja-JP"/>
              </w:rPr>
              <w:t xml:space="preserve"> </w:t>
            </w:r>
            <w:r w:rsidR="009D709F" w:rsidRPr="00F2675D">
              <w:rPr>
                <w:rFonts w:ascii="Times New Roman" w:hAnsi="Times New Roman"/>
                <w:sz w:val="24"/>
                <w:szCs w:val="24"/>
                <w:lang w:eastAsia="ja-JP"/>
              </w:rPr>
              <w:t>«Тимер-бай»</w:t>
            </w:r>
            <w:r w:rsidR="009D709F" w:rsidRPr="00F2675D">
              <w:rPr>
                <w:rFonts w:ascii="Times New Roman" w:hAnsi="Times New Roman"/>
                <w:sz w:val="24"/>
                <w:szCs w:val="24"/>
                <w:u w:val="single"/>
                <w:lang w:eastAsia="ja-JP"/>
              </w:rPr>
              <w:t xml:space="preserve"> </w:t>
            </w:r>
            <w:r w:rsidR="009D709F" w:rsidRPr="00F2675D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«Чума </w:t>
            </w:r>
            <w:r w:rsidR="009D709F" w:rsidRPr="00F2675D">
              <w:rPr>
                <w:rFonts w:ascii="Times New Roman" w:hAnsi="Times New Roman"/>
                <w:sz w:val="24"/>
                <w:szCs w:val="24"/>
                <w:lang w:val="tt-RU" w:eastAsia="ja-JP"/>
              </w:rPr>
              <w:t>ү</w:t>
            </w:r>
            <w:r w:rsidR="009D709F" w:rsidRPr="00F2675D">
              <w:rPr>
                <w:rFonts w:ascii="Times New Roman" w:hAnsi="Times New Roman"/>
                <w:sz w:val="24"/>
                <w:szCs w:val="24"/>
                <w:lang w:eastAsia="ja-JP"/>
              </w:rPr>
              <w:t>рд</w:t>
            </w:r>
            <w:r w:rsidR="009D709F" w:rsidRPr="00F2675D">
              <w:rPr>
                <w:rFonts w:ascii="Times New Roman" w:hAnsi="Times New Roman"/>
                <w:sz w:val="24"/>
                <w:szCs w:val="24"/>
                <w:lang w:val="tt-RU" w:eastAsia="ja-JP"/>
              </w:rPr>
              <w:t>ә</w:t>
            </w:r>
            <w:r w:rsidR="009D709F" w:rsidRPr="00F2675D">
              <w:rPr>
                <w:rFonts w:ascii="Times New Roman" w:hAnsi="Times New Roman"/>
                <w:sz w:val="24"/>
                <w:szCs w:val="24"/>
                <w:lang w:eastAsia="ja-JP"/>
              </w:rPr>
              <w:t>к, чума каз», «Спутанные кони», «Кто первый?».</w:t>
            </w:r>
          </w:p>
          <w:p w:rsidR="009D709F" w:rsidRPr="00F2675D" w:rsidRDefault="009D709F" w:rsidP="00C57C2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ja-JP"/>
              </w:rPr>
            </w:pPr>
            <w:r w:rsidRPr="00F2675D">
              <w:rPr>
                <w:rFonts w:ascii="Times New Roman" w:hAnsi="Times New Roman"/>
                <w:sz w:val="24"/>
                <w:szCs w:val="24"/>
                <w:u w:val="single"/>
                <w:lang w:eastAsia="ja-JP"/>
              </w:rPr>
              <w:t>Башкортостан</w:t>
            </w:r>
          </w:p>
          <w:p w:rsidR="009D709F" w:rsidRPr="00F2675D" w:rsidRDefault="009D709F" w:rsidP="00C57C2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F2675D">
              <w:rPr>
                <w:rFonts w:ascii="Times New Roman" w:hAnsi="Times New Roman"/>
                <w:sz w:val="24"/>
                <w:szCs w:val="24"/>
                <w:lang w:eastAsia="ja-JP"/>
              </w:rPr>
              <w:t>Игры.</w:t>
            </w:r>
          </w:p>
          <w:p w:rsidR="009D709F" w:rsidRPr="00F2675D" w:rsidRDefault="009D709F" w:rsidP="00C57C2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F2675D">
              <w:rPr>
                <w:rFonts w:ascii="Times New Roman" w:hAnsi="Times New Roman"/>
                <w:sz w:val="24"/>
                <w:szCs w:val="24"/>
                <w:lang w:eastAsia="ja-JP"/>
              </w:rPr>
              <w:t>«Липкие  пеньки», «Юрта».</w:t>
            </w:r>
          </w:p>
          <w:p w:rsidR="009D709F" w:rsidRPr="00F2675D" w:rsidRDefault="009D709F" w:rsidP="00C57C2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ja-JP"/>
              </w:rPr>
            </w:pPr>
            <w:r w:rsidRPr="00F2675D">
              <w:rPr>
                <w:rFonts w:ascii="Times New Roman" w:hAnsi="Times New Roman"/>
                <w:sz w:val="24"/>
                <w:szCs w:val="24"/>
                <w:u w:val="single"/>
                <w:lang w:eastAsia="ja-JP"/>
              </w:rPr>
              <w:t>Чувашия</w:t>
            </w:r>
          </w:p>
          <w:p w:rsidR="009D709F" w:rsidRPr="00F2675D" w:rsidRDefault="009D709F" w:rsidP="00C57C2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F2675D">
              <w:rPr>
                <w:rFonts w:ascii="Times New Roman" w:hAnsi="Times New Roman"/>
                <w:sz w:val="24"/>
                <w:szCs w:val="24"/>
                <w:lang w:eastAsia="ja-JP"/>
              </w:rPr>
              <w:t>Игры.</w:t>
            </w:r>
          </w:p>
          <w:p w:rsidR="009D709F" w:rsidRPr="00F2675D" w:rsidRDefault="009D709F" w:rsidP="00C57C2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F2675D">
              <w:rPr>
                <w:rFonts w:ascii="Times New Roman" w:hAnsi="Times New Roman"/>
                <w:sz w:val="24"/>
                <w:szCs w:val="24"/>
                <w:lang w:eastAsia="ja-JP"/>
              </w:rPr>
              <w:t>«Хищник в море», «Тили-рам?», «Рыбки», «Сирелер» («Расходитесь»)</w:t>
            </w:r>
          </w:p>
          <w:p w:rsidR="009D709F" w:rsidRPr="00F2675D" w:rsidRDefault="009D709F" w:rsidP="00C57C2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ja-JP"/>
              </w:rPr>
            </w:pPr>
            <w:r w:rsidRPr="00F2675D">
              <w:rPr>
                <w:rFonts w:ascii="Times New Roman" w:hAnsi="Times New Roman"/>
                <w:sz w:val="24"/>
                <w:szCs w:val="24"/>
                <w:u w:val="single"/>
                <w:lang w:eastAsia="ja-JP"/>
              </w:rPr>
              <w:t>Республики Поволжья</w:t>
            </w:r>
          </w:p>
          <w:p w:rsidR="009D709F" w:rsidRPr="00F2675D" w:rsidRDefault="009D709F" w:rsidP="00C57C2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F2675D">
              <w:rPr>
                <w:rFonts w:ascii="Times New Roman" w:hAnsi="Times New Roman"/>
                <w:sz w:val="24"/>
                <w:szCs w:val="24"/>
                <w:lang w:eastAsia="ja-JP"/>
              </w:rPr>
              <w:t>Игры.</w:t>
            </w:r>
          </w:p>
          <w:p w:rsidR="009D709F" w:rsidRPr="00F2675D" w:rsidRDefault="009D709F" w:rsidP="00C57C2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F2675D">
              <w:rPr>
                <w:rFonts w:ascii="Times New Roman" w:hAnsi="Times New Roman"/>
                <w:sz w:val="24"/>
                <w:szCs w:val="24"/>
                <w:lang w:eastAsia="ja-JP"/>
              </w:rPr>
              <w:t>«Тюбетей-ка»</w:t>
            </w:r>
          </w:p>
          <w:p w:rsidR="009D709F" w:rsidRPr="00F2675D" w:rsidRDefault="009D709F" w:rsidP="00F267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5" w:type="dxa"/>
            <w:shd w:val="clear" w:color="auto" w:fill="auto"/>
          </w:tcPr>
          <w:p w:rsidR="000D073D" w:rsidRPr="00F2675D" w:rsidRDefault="000D073D" w:rsidP="000D073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F2675D">
              <w:rPr>
                <w:rFonts w:ascii="Times New Roman" w:hAnsi="Times New Roman"/>
                <w:sz w:val="24"/>
                <w:szCs w:val="24"/>
                <w:lang w:eastAsia="ja-JP"/>
              </w:rPr>
              <w:lastRenderedPageBreak/>
              <w:t>Ознакомление с  опасными  ситуациями при контакте с животными и насекомыми, с элементарными приемами первой помощи.</w:t>
            </w:r>
          </w:p>
          <w:p w:rsidR="000D073D" w:rsidRPr="00F2675D" w:rsidRDefault="000D073D" w:rsidP="000D073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F2675D">
              <w:rPr>
                <w:rFonts w:ascii="Times New Roman" w:hAnsi="Times New Roman"/>
                <w:sz w:val="24"/>
                <w:szCs w:val="24"/>
                <w:lang w:eastAsia="ja-JP"/>
              </w:rPr>
              <w:t>Формирование представлений об опасных для человека ситуациях на природе (ядовитые растения и грибы).</w:t>
            </w:r>
          </w:p>
          <w:p w:rsidR="009D709F" w:rsidRPr="00F2675D" w:rsidRDefault="000D073D" w:rsidP="000D07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75D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 xml:space="preserve">Закрепление знаний о правилах безопасного дорожного движения </w:t>
            </w:r>
            <w:r w:rsidRPr="00F2675D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lastRenderedPageBreak/>
              <w:t>в качестве пешехода и пассажира  на улицах родного города.</w:t>
            </w:r>
          </w:p>
        </w:tc>
        <w:tc>
          <w:tcPr>
            <w:tcW w:w="2341" w:type="dxa"/>
            <w:shd w:val="clear" w:color="auto" w:fill="auto"/>
          </w:tcPr>
          <w:p w:rsidR="000D073D" w:rsidRPr="00F2675D" w:rsidRDefault="000D073D" w:rsidP="000D073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  <w:lang w:eastAsia="ja-JP"/>
              </w:rPr>
            </w:pPr>
            <w:r w:rsidRPr="00F2675D">
              <w:rPr>
                <w:rFonts w:ascii="Times New Roman" w:hAnsi="Times New Roman"/>
                <w:sz w:val="24"/>
                <w:szCs w:val="24"/>
                <w:lang w:eastAsia="ja-JP"/>
              </w:rPr>
              <w:lastRenderedPageBreak/>
              <w:t xml:space="preserve">Обеспечение  самостоятельного и качественного выполнения процессов самообслуживания (без помощи взрослого одеваться и раздеваться;   складывать и вешать одежду, обувь, контролировать качество полученного результата), поддерживания порядка в группе и на участке под контролем </w:t>
            </w:r>
            <w:r w:rsidRPr="00F2675D">
              <w:rPr>
                <w:rFonts w:ascii="Times New Roman" w:hAnsi="Times New Roman"/>
                <w:sz w:val="24"/>
                <w:szCs w:val="24"/>
                <w:lang w:eastAsia="ja-JP"/>
              </w:rPr>
              <w:lastRenderedPageBreak/>
              <w:t>взрослого,  самостоятельного выполнения  доступных трудовых процессов по уходу за растениями (поливать, рыхлить, опрыскивать, протирать листья) и животными в уголке природы и на участке (насыпать корм,  менять воду).</w:t>
            </w:r>
          </w:p>
          <w:p w:rsidR="000D073D" w:rsidRPr="00F2675D" w:rsidRDefault="000D073D" w:rsidP="000D073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F2675D">
              <w:rPr>
                <w:rFonts w:ascii="Times New Roman" w:hAnsi="Times New Roman"/>
                <w:sz w:val="24"/>
                <w:szCs w:val="24"/>
                <w:lang w:eastAsia="ja-JP"/>
              </w:rPr>
              <w:t>Формирование  представлений о видах трудовой деятельности, приносящей пользу людям и описанных в произведениях писателей и поэтов своего города, татарского и русского народа.</w:t>
            </w:r>
          </w:p>
          <w:p w:rsidR="009D709F" w:rsidRPr="00F2675D" w:rsidRDefault="000D073D" w:rsidP="000D07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75D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Поощрение  и закрепление  желания трудиться самостоятельно и участвовать в труде взрослых.</w:t>
            </w:r>
          </w:p>
        </w:tc>
      </w:tr>
    </w:tbl>
    <w:p w:rsidR="00715CBD" w:rsidRDefault="00715CBD" w:rsidP="00715C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C18FF" w:rsidRPr="001C18FF" w:rsidRDefault="001C18FF" w:rsidP="001C18FF">
      <w:pPr>
        <w:spacing w:after="0" w:line="240" w:lineRule="auto"/>
        <w:ind w:left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C18FF">
        <w:rPr>
          <w:rFonts w:ascii="Times New Roman" w:eastAsia="Times New Roman" w:hAnsi="Times New Roman"/>
          <w:b/>
          <w:sz w:val="28"/>
          <w:szCs w:val="28"/>
          <w:lang w:eastAsia="ru-RU"/>
        </w:rPr>
        <w:t>2.2.2. ОБРАЗОВАТЕЛЬНАЯ ОБЛАСТЬ «ПОЗНАВАТЕЛЬНОЕ РАЗВИТИЕ»</w:t>
      </w:r>
    </w:p>
    <w:p w:rsidR="001C18FF" w:rsidRPr="001C18FF" w:rsidRDefault="001C18FF" w:rsidP="001C18F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18FF" w:rsidRPr="00382FC8" w:rsidRDefault="001C18FF" w:rsidP="001C18FF">
      <w:pPr>
        <w:tabs>
          <w:tab w:val="left" w:pos="1390"/>
        </w:tabs>
        <w:spacing w:after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C18F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</w:t>
      </w:r>
      <w:r w:rsidRPr="00382FC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Ц</w:t>
      </w:r>
      <w:r w:rsidRPr="00382FC8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ель:</w:t>
      </w:r>
      <w:r w:rsidRPr="00382F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82FC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развитие познавательных интересов и познавательных способностей детей, которые     </w:t>
      </w:r>
    </w:p>
    <w:p w:rsidR="001C18FF" w:rsidRPr="00382FC8" w:rsidRDefault="001C18FF" w:rsidP="001C18FF">
      <w:pPr>
        <w:tabs>
          <w:tab w:val="left" w:pos="1390"/>
        </w:tabs>
        <w:spacing w:after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82FC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можно  подразделить на сенсорные, интеллектуально-познавательные и интеллектуально-творческие</w:t>
      </w:r>
    </w:p>
    <w:p w:rsidR="001C18FF" w:rsidRPr="00382FC8" w:rsidRDefault="001C18FF" w:rsidP="001C18FF">
      <w:pPr>
        <w:tabs>
          <w:tab w:val="left" w:pos="1390"/>
        </w:tabs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2FC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Задачи познавательного развития:</w:t>
      </w:r>
    </w:p>
    <w:p w:rsidR="001C18FF" w:rsidRPr="00382FC8" w:rsidRDefault="001C18FF" w:rsidP="00585D48">
      <w:pPr>
        <w:numPr>
          <w:ilvl w:val="0"/>
          <w:numId w:val="122"/>
        </w:numPr>
        <w:tabs>
          <w:tab w:val="left" w:pos="1390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382FC8">
        <w:rPr>
          <w:rFonts w:ascii="Times New Roman" w:eastAsia="Times New Roman" w:hAnsi="Times New Roman"/>
          <w:bCs/>
          <w:sz w:val="28"/>
          <w:szCs w:val="28"/>
          <w:lang w:eastAsia="ru-RU"/>
        </w:rPr>
        <w:t>Развитие интересов детей, любознательности и познавательной мотивации</w:t>
      </w:r>
    </w:p>
    <w:p w:rsidR="001C18FF" w:rsidRPr="00382FC8" w:rsidRDefault="001C18FF" w:rsidP="00585D48">
      <w:pPr>
        <w:numPr>
          <w:ilvl w:val="0"/>
          <w:numId w:val="122"/>
        </w:numPr>
        <w:tabs>
          <w:tab w:val="left" w:pos="1390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382FC8">
        <w:rPr>
          <w:rFonts w:ascii="Times New Roman" w:eastAsia="Times New Roman" w:hAnsi="Times New Roman"/>
          <w:bCs/>
          <w:sz w:val="28"/>
          <w:szCs w:val="28"/>
          <w:lang w:eastAsia="ru-RU"/>
        </w:rPr>
        <w:t>Формирование познавательных действий, становление сознания</w:t>
      </w:r>
    </w:p>
    <w:p w:rsidR="001C18FF" w:rsidRPr="00382FC8" w:rsidRDefault="001C18FF" w:rsidP="00585D48">
      <w:pPr>
        <w:numPr>
          <w:ilvl w:val="0"/>
          <w:numId w:val="122"/>
        </w:numPr>
        <w:tabs>
          <w:tab w:val="left" w:pos="1390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382FC8">
        <w:rPr>
          <w:rFonts w:ascii="Times New Roman" w:eastAsia="Times New Roman" w:hAnsi="Times New Roman"/>
          <w:bCs/>
          <w:sz w:val="28"/>
          <w:szCs w:val="28"/>
          <w:lang w:eastAsia="ru-RU"/>
        </w:rPr>
        <w:t>Р</w:t>
      </w:r>
      <w:r w:rsidRPr="00382FC8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азвитие воображения и творческой</w:t>
      </w:r>
      <w:r w:rsidRPr="00382FC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382FC8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 xml:space="preserve">активности </w:t>
      </w:r>
    </w:p>
    <w:p w:rsidR="001C18FF" w:rsidRPr="00382FC8" w:rsidRDefault="001C18FF" w:rsidP="00585D48">
      <w:pPr>
        <w:numPr>
          <w:ilvl w:val="0"/>
          <w:numId w:val="122"/>
        </w:numPr>
        <w:tabs>
          <w:tab w:val="left" w:pos="1390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382FC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Формирование первичных представлений о себе, других людях, объектах окружающего мира, о свойствах и отношениях объектов окружающего мира </w:t>
      </w:r>
      <w:r w:rsidRPr="00382FC8">
        <w:rPr>
          <w:rFonts w:ascii="Times New Roman" w:eastAsia="Times New Roman" w:hAnsi="Times New Roman"/>
          <w:sz w:val="28"/>
          <w:szCs w:val="28"/>
          <w:lang w:eastAsia="ru-RU"/>
        </w:rPr>
        <w:t>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</w:t>
      </w:r>
    </w:p>
    <w:p w:rsidR="001C18FF" w:rsidRPr="00382FC8" w:rsidRDefault="001C18FF" w:rsidP="00585D48">
      <w:pPr>
        <w:numPr>
          <w:ilvl w:val="0"/>
          <w:numId w:val="122"/>
        </w:numPr>
        <w:tabs>
          <w:tab w:val="left" w:pos="1390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382FC8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Формирование первичных представлений о малой родине и Отечестве, представлений о социокультурных ценностях народа, об отечественных традициях и праздниках</w:t>
      </w:r>
    </w:p>
    <w:p w:rsidR="001C18FF" w:rsidRPr="00382FC8" w:rsidRDefault="001C18FF" w:rsidP="00585D48">
      <w:pPr>
        <w:numPr>
          <w:ilvl w:val="0"/>
          <w:numId w:val="122"/>
        </w:numPr>
        <w:tabs>
          <w:tab w:val="left" w:pos="1390"/>
        </w:tabs>
        <w:spacing w:after="0" w:line="240" w:lineRule="auto"/>
        <w:contextualSpacing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82FC8">
        <w:rPr>
          <w:rFonts w:ascii="Times New Roman" w:eastAsia="Times New Roman" w:hAnsi="Times New Roman"/>
          <w:bCs/>
          <w:sz w:val="28"/>
          <w:szCs w:val="28"/>
          <w:lang w:eastAsia="ru-RU"/>
        </w:rPr>
        <w:t>Формирование первичных представлений о планете Земля как общем доме людей, об особенностях её природы, многообразии стран и народов.</w:t>
      </w:r>
    </w:p>
    <w:p w:rsidR="001C18FF" w:rsidRPr="00382FC8" w:rsidRDefault="001C18FF" w:rsidP="001C18FF">
      <w:pPr>
        <w:spacing w:after="0"/>
        <w:ind w:left="720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82FC8">
        <w:rPr>
          <w:rFonts w:ascii="Times New Roman" w:eastAsia="Times New Roman" w:hAnsi="Times New Roman"/>
          <w:b/>
          <w:sz w:val="28"/>
          <w:szCs w:val="28"/>
          <w:lang w:eastAsia="ru-RU"/>
        </w:rPr>
        <w:t>Задачи НРК:</w:t>
      </w:r>
    </w:p>
    <w:p w:rsidR="001C18FF" w:rsidRPr="00382FC8" w:rsidRDefault="001C18FF" w:rsidP="00585D48">
      <w:pPr>
        <w:numPr>
          <w:ilvl w:val="0"/>
          <w:numId w:val="12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2FC8">
        <w:rPr>
          <w:rFonts w:ascii="Times New Roman" w:eastAsia="Times New Roman" w:hAnsi="Times New Roman"/>
          <w:sz w:val="28"/>
          <w:szCs w:val="28"/>
          <w:lang w:eastAsia="ru-RU"/>
        </w:rPr>
        <w:t>Воспитание познавательного интереса и чувств восхищения результатами культурного творчества представителей разных народов, проживающих в республике Татарстан и городе Казани.</w:t>
      </w:r>
    </w:p>
    <w:p w:rsidR="001C18FF" w:rsidRPr="00382FC8" w:rsidRDefault="001C18FF" w:rsidP="00585D48">
      <w:pPr>
        <w:numPr>
          <w:ilvl w:val="0"/>
          <w:numId w:val="12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2FC8">
        <w:rPr>
          <w:rFonts w:ascii="Times New Roman" w:eastAsia="Times New Roman" w:hAnsi="Times New Roman"/>
          <w:sz w:val="28"/>
          <w:szCs w:val="28"/>
          <w:lang w:eastAsia="ru-RU"/>
        </w:rPr>
        <w:t xml:space="preserve"> Ознакомление детей с художественной литературой разных жанров; проявление интереса к произведениям татарского, русского и других народов, проживающих в РТ, устного народного творчества: сказкам, преданиям, легендам, пословицам, поговоркам, загадкам.</w:t>
      </w:r>
    </w:p>
    <w:p w:rsidR="001C18FF" w:rsidRPr="00382FC8" w:rsidRDefault="001C18FF" w:rsidP="00585D48">
      <w:pPr>
        <w:numPr>
          <w:ilvl w:val="0"/>
          <w:numId w:val="12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2FC8">
        <w:rPr>
          <w:rFonts w:ascii="Times New Roman" w:eastAsia="Times New Roman" w:hAnsi="Times New Roman"/>
          <w:sz w:val="28"/>
          <w:szCs w:val="28"/>
          <w:lang w:eastAsia="ru-RU"/>
        </w:rPr>
        <w:t>Формирование целостной картины мира, расширение кругозора детей, культуры познания и интеллектуальной активности  широко использовать возможности народной и музейной педагогики.</w:t>
      </w:r>
    </w:p>
    <w:p w:rsidR="001C18FF" w:rsidRPr="001C18FF" w:rsidRDefault="001C18FF" w:rsidP="001C18FF">
      <w:pPr>
        <w:tabs>
          <w:tab w:val="left" w:pos="1390"/>
        </w:tabs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E47AF" w:rsidRDefault="00382FC8" w:rsidP="000F771F">
      <w:pPr>
        <w:spacing w:after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82FC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Формы работы</w:t>
      </w:r>
      <w:r w:rsidRPr="00382FC8">
        <w:rPr>
          <w:rFonts w:ascii="Times New Roman" w:eastAsia="Times New Roman" w:hAnsi="Times New Roman"/>
          <w:bCs/>
          <w:sz w:val="28"/>
          <w:szCs w:val="28"/>
          <w:lang w:eastAsia="ru-RU"/>
        </w:rPr>
        <w:t>: литературная гостиная, экскурсия в виртуальную библиотеку (например: читальный зал), ролевые игры по литературным сюжетам, инсценирование, драматизация, выразительное чтение стихотворений (конкурс чтецов), рисование, создание собственных рассказов и сказок, стихов, загадок; тематические путешествия (в виртуальный зоопарк – если тема «Дикие животные», на ферму/в деревню - если «Домашние животные» и т. д.), пресс-конференции для старших дошкольников, пр</w:t>
      </w:r>
      <w:r w:rsidR="000F771F">
        <w:rPr>
          <w:rFonts w:ascii="Times New Roman" w:eastAsia="Times New Roman" w:hAnsi="Times New Roman"/>
          <w:bCs/>
          <w:sz w:val="28"/>
          <w:szCs w:val="28"/>
          <w:lang w:eastAsia="ru-RU"/>
        </w:rPr>
        <w:t>осмотр мультфильма и обсуждение</w:t>
      </w:r>
    </w:p>
    <w:p w:rsidR="000F771F" w:rsidRDefault="000F771F" w:rsidP="000F771F">
      <w:pPr>
        <w:spacing w:after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F771F" w:rsidRPr="000F771F" w:rsidRDefault="000F771F" w:rsidP="000F771F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  <w:sectPr w:rsidR="000F771F" w:rsidRPr="000F771F" w:rsidSect="006F6744">
          <w:pgSz w:w="11906" w:h="16838"/>
          <w:pgMar w:top="709" w:right="707" w:bottom="567" w:left="1134" w:header="708" w:footer="708" w:gutter="0"/>
          <w:cols w:space="708"/>
          <w:docGrid w:linePitch="360"/>
        </w:sectPr>
      </w:pPr>
    </w:p>
    <w:p w:rsidR="001C18FF" w:rsidRPr="00A703D9" w:rsidRDefault="001C18FF" w:rsidP="001C18FF">
      <w:pPr>
        <w:spacing w:after="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F642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Содержание направлений с учетом национально-регионального компонента (НРК)</w:t>
      </w:r>
    </w:p>
    <w:p w:rsidR="009152EB" w:rsidRPr="009152EB" w:rsidRDefault="000D073D" w:rsidP="009152E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Средняя</w:t>
      </w:r>
      <w:r w:rsidR="009152EB" w:rsidRPr="009152E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группа.</w:t>
      </w:r>
    </w:p>
    <w:p w:rsidR="009152EB" w:rsidRPr="009152EB" w:rsidRDefault="009152EB" w:rsidP="009152E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152E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(от </w:t>
      </w:r>
      <w:r w:rsidR="000D073D"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 w:rsidRPr="009152E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до </w:t>
      </w:r>
      <w:r w:rsidR="000D073D">
        <w:rPr>
          <w:rFonts w:ascii="Times New Roman" w:eastAsia="Times New Roman" w:hAnsi="Times New Roman"/>
          <w:b/>
          <w:sz w:val="28"/>
          <w:szCs w:val="28"/>
          <w:lang w:eastAsia="ru-RU"/>
        </w:rPr>
        <w:t>5</w:t>
      </w:r>
      <w:r w:rsidRPr="009152E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лет)</w:t>
      </w:r>
    </w:p>
    <w:p w:rsidR="000D073D" w:rsidRPr="000D073D" w:rsidRDefault="000D073D" w:rsidP="000D073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0D073D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 xml:space="preserve">  Задачи воспитания и обучения:</w:t>
      </w:r>
    </w:p>
    <w:p w:rsidR="000D073D" w:rsidRPr="000D073D" w:rsidRDefault="000D073D" w:rsidP="000D073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073D">
        <w:rPr>
          <w:rFonts w:ascii="Times New Roman" w:eastAsia="Times New Roman" w:hAnsi="Times New Roman"/>
          <w:sz w:val="28"/>
          <w:szCs w:val="28"/>
          <w:lang w:eastAsia="ru-RU"/>
        </w:rPr>
        <w:t>Воспитывать любовь к родному дому, детскому саду, родному краю. Знакомить с достопримечательностями родного города (села).</w:t>
      </w:r>
    </w:p>
    <w:p w:rsidR="000D073D" w:rsidRPr="000D073D" w:rsidRDefault="000D073D" w:rsidP="000D073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val="tt-RU" w:eastAsia="ru-RU"/>
        </w:rPr>
      </w:pPr>
      <w:r w:rsidRPr="000D073D">
        <w:rPr>
          <w:rFonts w:ascii="Times New Roman" w:eastAsia="Times New Roman" w:hAnsi="Times New Roman"/>
          <w:sz w:val="28"/>
          <w:szCs w:val="28"/>
          <w:lang w:eastAsia="ru-RU"/>
        </w:rPr>
        <w:t>Развивать интерес к культурному наследию татарского народа. Знакомить детей с изделиями декоративно-прикладного искусства. Воспитывать уважительное отношение ко всему, что создано руками предыдущих поколений.</w:t>
      </w:r>
    </w:p>
    <w:p w:rsidR="000D073D" w:rsidRPr="000D073D" w:rsidRDefault="000D073D" w:rsidP="000D073D">
      <w:pPr>
        <w:spacing w:after="0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0D073D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Содержание</w:t>
      </w:r>
    </w:p>
    <w:p w:rsidR="000D073D" w:rsidRPr="000D073D" w:rsidRDefault="000D073D" w:rsidP="000D073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073D">
        <w:rPr>
          <w:rFonts w:ascii="Times New Roman" w:eastAsia="Times New Roman" w:hAnsi="Times New Roman"/>
          <w:sz w:val="28"/>
          <w:szCs w:val="28"/>
          <w:lang w:eastAsia="ru-RU"/>
        </w:rPr>
        <w:t>Ознакомление детей с малым жанром татарского и русского фольклора, с ярко иллюстрированными книгами писателей и поэтов родного города.</w:t>
      </w:r>
    </w:p>
    <w:p w:rsidR="000D073D" w:rsidRPr="000D073D" w:rsidRDefault="000D073D" w:rsidP="000D073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073D">
        <w:rPr>
          <w:rFonts w:ascii="Times New Roman" w:eastAsia="Times New Roman" w:hAnsi="Times New Roman"/>
          <w:sz w:val="28"/>
          <w:szCs w:val="28"/>
          <w:lang w:eastAsia="ru-RU"/>
        </w:rPr>
        <w:t>Воспитание эмоционального восприятия содержания произведений.</w:t>
      </w:r>
    </w:p>
    <w:p w:rsidR="000D073D" w:rsidRPr="000D073D" w:rsidRDefault="000D073D" w:rsidP="000D073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073D">
        <w:rPr>
          <w:rFonts w:ascii="Times New Roman" w:eastAsia="Times New Roman" w:hAnsi="Times New Roman"/>
          <w:sz w:val="28"/>
          <w:szCs w:val="28"/>
          <w:lang w:eastAsia="ru-RU"/>
        </w:rPr>
        <w:t>Формирование умений понимать и оценивать характеры героев, передавать интонацией голоса и характеры персонажей.</w:t>
      </w:r>
    </w:p>
    <w:p w:rsidR="000D073D" w:rsidRPr="000D073D" w:rsidRDefault="000D073D" w:rsidP="000D073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073D">
        <w:rPr>
          <w:rFonts w:ascii="Times New Roman" w:eastAsia="Times New Roman" w:hAnsi="Times New Roman"/>
          <w:sz w:val="28"/>
          <w:szCs w:val="28"/>
          <w:lang w:eastAsia="ru-RU"/>
        </w:rPr>
        <w:t>Ознакомление с достопримечательностями родного города, столицей России-Москвы и с растительным и животным миром родного края.</w:t>
      </w:r>
    </w:p>
    <w:p w:rsidR="000D073D" w:rsidRPr="000D073D" w:rsidRDefault="000D073D" w:rsidP="000D073D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073D">
        <w:rPr>
          <w:rFonts w:ascii="Times New Roman" w:eastAsia="Times New Roman" w:hAnsi="Times New Roman"/>
          <w:sz w:val="28"/>
          <w:szCs w:val="28"/>
          <w:lang w:eastAsia="ru-RU"/>
        </w:rPr>
        <w:t>Развитие интереса культурному наследию татарского и русского народа.</w:t>
      </w:r>
    </w:p>
    <w:p w:rsidR="001C18FF" w:rsidRDefault="001C18FF" w:rsidP="001C18F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C18FF" w:rsidRDefault="001C18FF" w:rsidP="001C18F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15CBD" w:rsidRPr="00715CBD" w:rsidRDefault="00715CBD" w:rsidP="001C18FF">
      <w:pPr>
        <w:spacing w:after="0" w:line="240" w:lineRule="auto"/>
        <w:ind w:left="113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15CBD">
        <w:rPr>
          <w:rFonts w:ascii="Times New Roman" w:eastAsia="Times New Roman" w:hAnsi="Times New Roman"/>
          <w:b/>
          <w:sz w:val="24"/>
          <w:szCs w:val="24"/>
          <w:lang w:eastAsia="ru-RU"/>
        </w:rPr>
        <w:t>2.2.3. ОБРАЗОВАТЕЛЬНАЯ ОБЛАСТЬ «РЕЧЕВОЕ РАЗВИТИЕ»</w:t>
      </w:r>
    </w:p>
    <w:p w:rsidR="00715CBD" w:rsidRDefault="00715CBD" w:rsidP="001C18F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15CBD" w:rsidRPr="002E165E" w:rsidRDefault="00715CBD" w:rsidP="001C18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165E">
        <w:rPr>
          <w:rFonts w:ascii="Times New Roman" w:hAnsi="Times New Roman"/>
          <w:b/>
          <w:sz w:val="28"/>
          <w:szCs w:val="28"/>
        </w:rPr>
        <w:t>Цель:</w:t>
      </w:r>
      <w:r w:rsidRPr="002E165E">
        <w:rPr>
          <w:rFonts w:ascii="Times New Roman" w:hAnsi="Times New Roman"/>
          <w:sz w:val="28"/>
          <w:szCs w:val="28"/>
        </w:rPr>
        <w:t xml:space="preserve"> формирование устной речи и навыков речевого общения с окружающими на основе овладения литературным языком своего народа.</w:t>
      </w:r>
    </w:p>
    <w:p w:rsidR="00715CBD" w:rsidRPr="002E165E" w:rsidRDefault="00715CBD" w:rsidP="001C18F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E165E">
        <w:rPr>
          <w:rFonts w:ascii="Times New Roman" w:hAnsi="Times New Roman"/>
          <w:b/>
          <w:sz w:val="28"/>
          <w:szCs w:val="28"/>
        </w:rPr>
        <w:t>Задачи речевого развития:</w:t>
      </w:r>
    </w:p>
    <w:p w:rsidR="00715CBD" w:rsidRPr="002E165E" w:rsidRDefault="00715CBD" w:rsidP="00585D48">
      <w:pPr>
        <w:pStyle w:val="a7"/>
        <w:numPr>
          <w:ilvl w:val="0"/>
          <w:numId w:val="9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165E">
        <w:rPr>
          <w:rFonts w:ascii="Times New Roman" w:hAnsi="Times New Roman"/>
          <w:sz w:val="28"/>
          <w:szCs w:val="28"/>
        </w:rPr>
        <w:t>Овладение речью как средством общения и культуры;</w:t>
      </w:r>
    </w:p>
    <w:p w:rsidR="00715CBD" w:rsidRPr="002E165E" w:rsidRDefault="00715CBD" w:rsidP="00585D48">
      <w:pPr>
        <w:pStyle w:val="a7"/>
        <w:numPr>
          <w:ilvl w:val="0"/>
          <w:numId w:val="9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165E">
        <w:rPr>
          <w:rFonts w:ascii="Times New Roman" w:hAnsi="Times New Roman"/>
          <w:sz w:val="28"/>
          <w:szCs w:val="28"/>
        </w:rPr>
        <w:t>Обогащение активного словаря;</w:t>
      </w:r>
    </w:p>
    <w:p w:rsidR="00715CBD" w:rsidRPr="002E165E" w:rsidRDefault="00715CBD" w:rsidP="00585D48">
      <w:pPr>
        <w:pStyle w:val="a7"/>
        <w:numPr>
          <w:ilvl w:val="0"/>
          <w:numId w:val="9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165E">
        <w:rPr>
          <w:rFonts w:ascii="Times New Roman" w:hAnsi="Times New Roman"/>
          <w:sz w:val="28"/>
          <w:szCs w:val="28"/>
        </w:rPr>
        <w:t>Развитие связной, грамматически правильной диалогической и монологической речи, а также речевого творчества;</w:t>
      </w:r>
    </w:p>
    <w:p w:rsidR="00715CBD" w:rsidRPr="002E165E" w:rsidRDefault="00715CBD" w:rsidP="00585D48">
      <w:pPr>
        <w:pStyle w:val="a7"/>
        <w:numPr>
          <w:ilvl w:val="0"/>
          <w:numId w:val="9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165E">
        <w:rPr>
          <w:rFonts w:ascii="Times New Roman" w:hAnsi="Times New Roman"/>
          <w:sz w:val="28"/>
          <w:szCs w:val="28"/>
        </w:rPr>
        <w:t>Развитие звуковой и интонационной культуры речи, фонематического слуха;</w:t>
      </w:r>
    </w:p>
    <w:p w:rsidR="00715CBD" w:rsidRPr="002E165E" w:rsidRDefault="00715CBD" w:rsidP="00585D48">
      <w:pPr>
        <w:pStyle w:val="a7"/>
        <w:numPr>
          <w:ilvl w:val="0"/>
          <w:numId w:val="9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165E">
        <w:rPr>
          <w:rFonts w:ascii="Times New Roman" w:hAnsi="Times New Roman"/>
          <w:sz w:val="28"/>
          <w:szCs w:val="28"/>
        </w:rPr>
        <w:t>Знакомство с книжной культурой, детской литературой, пониманием на слух текстов различных жанров детской литературы;</w:t>
      </w:r>
    </w:p>
    <w:p w:rsidR="00715CBD" w:rsidRPr="002E165E" w:rsidRDefault="00715CBD" w:rsidP="00585D48">
      <w:pPr>
        <w:pStyle w:val="a7"/>
        <w:numPr>
          <w:ilvl w:val="0"/>
          <w:numId w:val="9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165E">
        <w:rPr>
          <w:rFonts w:ascii="Times New Roman" w:hAnsi="Times New Roman"/>
          <w:sz w:val="28"/>
          <w:szCs w:val="28"/>
        </w:rPr>
        <w:t>Формирование звуковой аналитико-синтетической активности как предпосылки обучения грамоте.</w:t>
      </w:r>
    </w:p>
    <w:p w:rsidR="00715CBD" w:rsidRPr="002E165E" w:rsidRDefault="00715CBD" w:rsidP="001C18F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2E165E">
        <w:rPr>
          <w:rFonts w:ascii="Times New Roman" w:eastAsia="Times New Roman" w:hAnsi="Times New Roman"/>
          <w:b/>
          <w:sz w:val="28"/>
          <w:szCs w:val="28"/>
        </w:rPr>
        <w:t>Задачи НРК:</w:t>
      </w:r>
    </w:p>
    <w:p w:rsidR="00715CBD" w:rsidRPr="002E165E" w:rsidRDefault="00715CBD" w:rsidP="00585D48">
      <w:pPr>
        <w:numPr>
          <w:ilvl w:val="0"/>
          <w:numId w:val="12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2E165E">
        <w:rPr>
          <w:rFonts w:ascii="Times New Roman" w:hAnsi="Times New Roman"/>
          <w:sz w:val="28"/>
          <w:szCs w:val="28"/>
        </w:rPr>
        <w:t>формирование первоначальных умений и навыков практического владения татарским (русским) языком в устной форме.</w:t>
      </w:r>
    </w:p>
    <w:p w:rsidR="00715CBD" w:rsidRPr="002E165E" w:rsidRDefault="00715CBD" w:rsidP="00585D48">
      <w:pPr>
        <w:numPr>
          <w:ilvl w:val="0"/>
          <w:numId w:val="12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2E165E">
        <w:rPr>
          <w:rFonts w:ascii="Times New Roman" w:hAnsi="Times New Roman"/>
          <w:sz w:val="28"/>
          <w:szCs w:val="28"/>
        </w:rPr>
        <w:t xml:space="preserve">развитие устойчивого интереса к татарскому (русскому) языку, желание общаться на родном языке. </w:t>
      </w:r>
    </w:p>
    <w:p w:rsidR="00715CBD" w:rsidRPr="002E165E" w:rsidRDefault="00715CBD" w:rsidP="00585D48">
      <w:pPr>
        <w:numPr>
          <w:ilvl w:val="0"/>
          <w:numId w:val="12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2E165E">
        <w:rPr>
          <w:rFonts w:ascii="Times New Roman" w:hAnsi="Times New Roman"/>
          <w:sz w:val="28"/>
          <w:szCs w:val="28"/>
        </w:rPr>
        <w:lastRenderedPageBreak/>
        <w:t>Заложить основы правильного звукопроизношения, интонационной выразительности речи, определенного запаса лексических единиц. В процессе обучения дети должны научиться воспринимать и понимать татарскую (русскую) речь на слух и говорить в пределах доступной им тематики, усвоенных слов, грамматических форм, синтаксических конструкций и несложных образцов связной речи.</w:t>
      </w:r>
    </w:p>
    <w:p w:rsidR="00715CBD" w:rsidRPr="002360AA" w:rsidRDefault="002360AA" w:rsidP="002360AA">
      <w:pPr>
        <w:jc w:val="both"/>
        <w:rPr>
          <w:rFonts w:ascii="Times New Roman" w:hAnsi="Times New Roman"/>
          <w:sz w:val="28"/>
          <w:szCs w:val="28"/>
        </w:rPr>
      </w:pPr>
      <w:r w:rsidRPr="002360AA">
        <w:rPr>
          <w:rFonts w:ascii="Times New Roman" w:hAnsi="Times New Roman"/>
          <w:b/>
          <w:sz w:val="28"/>
          <w:szCs w:val="28"/>
        </w:rPr>
        <w:t>Формы работы</w:t>
      </w:r>
      <w:r w:rsidRPr="002360AA">
        <w:rPr>
          <w:rFonts w:ascii="Times New Roman" w:hAnsi="Times New Roman"/>
          <w:sz w:val="28"/>
          <w:szCs w:val="28"/>
        </w:rPr>
        <w:t xml:space="preserve">: литературная гостиная, экскурсия в виртуальную библиотеку (например: читальный зал), ролевые игры по литературным сюжетам, инсценирование, драматизация, выразительное чтение стихотворений (конкурс чтецов), рисование, создание собственных рассказов и сказок, стихов, загадок; тематические путешествия (в виртуальный зоопарк – если тема «Дикие животные», на ферму/в деревню - если «Домашние животные» и т. д.), прессконференции для старших дошкольников, просмотр мультфильма и обсуждение. </w:t>
      </w:r>
    </w:p>
    <w:p w:rsidR="009152EB" w:rsidRPr="0063462E" w:rsidRDefault="009152EB" w:rsidP="009152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3462E">
        <w:rPr>
          <w:rFonts w:ascii="Times New Roman" w:hAnsi="Times New Roman"/>
          <w:b/>
          <w:sz w:val="28"/>
          <w:szCs w:val="28"/>
        </w:rPr>
        <w:t>Содержание образовательной деятельности с учётом НРК и возрастных особенностей детей</w:t>
      </w:r>
    </w:p>
    <w:p w:rsidR="009152EB" w:rsidRPr="0063462E" w:rsidRDefault="009152EB" w:rsidP="009152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3462E">
        <w:rPr>
          <w:rFonts w:ascii="Times New Roman" w:hAnsi="Times New Roman"/>
          <w:b/>
          <w:sz w:val="28"/>
          <w:szCs w:val="28"/>
        </w:rPr>
        <w:t>Старшая группа.</w:t>
      </w:r>
    </w:p>
    <w:p w:rsidR="009152EB" w:rsidRPr="0063462E" w:rsidRDefault="009152EB" w:rsidP="009152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3462E">
        <w:rPr>
          <w:rFonts w:ascii="Times New Roman" w:hAnsi="Times New Roman"/>
          <w:b/>
          <w:sz w:val="28"/>
          <w:szCs w:val="28"/>
        </w:rPr>
        <w:t xml:space="preserve">(от </w:t>
      </w:r>
      <w:r w:rsidR="00877B0D">
        <w:rPr>
          <w:rFonts w:ascii="Times New Roman" w:hAnsi="Times New Roman"/>
          <w:b/>
          <w:sz w:val="28"/>
          <w:szCs w:val="28"/>
        </w:rPr>
        <w:t>4</w:t>
      </w:r>
      <w:r w:rsidRPr="0063462E">
        <w:rPr>
          <w:rFonts w:ascii="Times New Roman" w:hAnsi="Times New Roman"/>
          <w:b/>
          <w:sz w:val="28"/>
          <w:szCs w:val="28"/>
        </w:rPr>
        <w:t xml:space="preserve"> до </w:t>
      </w:r>
      <w:r w:rsidR="00877B0D">
        <w:rPr>
          <w:rFonts w:ascii="Times New Roman" w:hAnsi="Times New Roman"/>
          <w:b/>
          <w:sz w:val="28"/>
          <w:szCs w:val="28"/>
        </w:rPr>
        <w:t>5</w:t>
      </w:r>
      <w:r w:rsidRPr="0063462E">
        <w:rPr>
          <w:rFonts w:ascii="Times New Roman" w:hAnsi="Times New Roman"/>
          <w:b/>
          <w:sz w:val="28"/>
          <w:szCs w:val="28"/>
        </w:rPr>
        <w:t xml:space="preserve"> лет)</w:t>
      </w:r>
    </w:p>
    <w:p w:rsidR="00877B0D" w:rsidRPr="00877B0D" w:rsidRDefault="00877B0D" w:rsidP="00877B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7B0D">
        <w:rPr>
          <w:rFonts w:ascii="Times New Roman" w:hAnsi="Times New Roman"/>
          <w:sz w:val="28"/>
          <w:szCs w:val="28"/>
        </w:rPr>
        <w:t>Формирование у детей интереса к изучению родного и второго государственного языка через создание национального культурного пространства в ДОУ. Побуждение детей к общению, используя информационно-коммуникативные технологии, игры - ситуации, наглядность.</w:t>
      </w:r>
    </w:p>
    <w:p w:rsidR="00715CBD" w:rsidRDefault="00715CBD" w:rsidP="001C18FF">
      <w:pPr>
        <w:suppressAutoHyphens/>
        <w:autoSpaceDN w:val="0"/>
        <w:spacing w:before="28" w:after="28" w:line="240" w:lineRule="auto"/>
        <w:jc w:val="both"/>
        <w:textAlignment w:val="baseline"/>
        <w:rPr>
          <w:rFonts w:ascii="Times New Roman" w:eastAsia="Times New Roman" w:hAnsi="Times New Roman"/>
          <w:b/>
          <w:bCs/>
          <w:kern w:val="3"/>
          <w:sz w:val="24"/>
          <w:szCs w:val="24"/>
          <w:lang w:eastAsia="ru-RU" w:bidi="hi-IN"/>
        </w:rPr>
      </w:pPr>
    </w:p>
    <w:p w:rsidR="00715CBD" w:rsidRDefault="00715CBD" w:rsidP="001C18FF">
      <w:pPr>
        <w:suppressAutoHyphens/>
        <w:autoSpaceDN w:val="0"/>
        <w:spacing w:before="28" w:after="28" w:line="240" w:lineRule="auto"/>
        <w:jc w:val="both"/>
        <w:textAlignment w:val="baseline"/>
        <w:rPr>
          <w:rFonts w:ascii="Times New Roman" w:eastAsia="Times New Roman" w:hAnsi="Times New Roman"/>
          <w:b/>
          <w:bCs/>
          <w:kern w:val="3"/>
          <w:sz w:val="24"/>
          <w:szCs w:val="24"/>
          <w:lang w:eastAsia="ru-RU" w:bidi="hi-IN"/>
        </w:rPr>
      </w:pPr>
    </w:p>
    <w:p w:rsidR="00A44BEF" w:rsidRPr="00B64911" w:rsidRDefault="00A44BEF" w:rsidP="001C18FF">
      <w:pPr>
        <w:suppressAutoHyphens/>
        <w:autoSpaceDN w:val="0"/>
        <w:spacing w:before="28" w:after="28" w:line="240" w:lineRule="auto"/>
        <w:jc w:val="both"/>
        <w:textAlignment w:val="baseline"/>
        <w:rPr>
          <w:rFonts w:ascii="Times New Roman" w:eastAsia="Times New Roman" w:hAnsi="Times New Roman"/>
          <w:b/>
          <w:bCs/>
          <w:kern w:val="3"/>
          <w:sz w:val="24"/>
          <w:szCs w:val="24"/>
          <w:lang w:eastAsia="ru-RU" w:bidi="hi-IN"/>
        </w:rPr>
      </w:pPr>
      <w:r w:rsidRPr="00B64911">
        <w:rPr>
          <w:rFonts w:ascii="Times New Roman" w:eastAsia="Times New Roman" w:hAnsi="Times New Roman"/>
          <w:b/>
          <w:bCs/>
          <w:kern w:val="3"/>
          <w:sz w:val="24"/>
          <w:szCs w:val="24"/>
          <w:lang w:eastAsia="ru-RU" w:bidi="hi-IN"/>
        </w:rPr>
        <w:t>2.</w:t>
      </w:r>
      <w:r w:rsidR="00EE4240">
        <w:rPr>
          <w:rFonts w:ascii="Times New Roman" w:eastAsia="Times New Roman" w:hAnsi="Times New Roman"/>
          <w:b/>
          <w:bCs/>
          <w:kern w:val="3"/>
          <w:sz w:val="24"/>
          <w:szCs w:val="24"/>
          <w:lang w:eastAsia="ru-RU" w:bidi="hi-IN"/>
        </w:rPr>
        <w:t>2</w:t>
      </w:r>
      <w:r w:rsidRPr="00B64911">
        <w:rPr>
          <w:rFonts w:ascii="Times New Roman" w:eastAsia="Times New Roman" w:hAnsi="Times New Roman"/>
          <w:b/>
          <w:bCs/>
          <w:kern w:val="3"/>
          <w:sz w:val="24"/>
          <w:szCs w:val="24"/>
          <w:lang w:eastAsia="ru-RU" w:bidi="hi-IN"/>
        </w:rPr>
        <w:t>.4. ОБРАЗОВАТЕЛЬНАЯ ОБЛАСТЬ «ХУДОЖЕСТВЕННО-ЭСТЕТИЧЕСКОЕ</w:t>
      </w:r>
    </w:p>
    <w:p w:rsidR="00A44BEF" w:rsidRPr="00B64911" w:rsidRDefault="00A44BEF" w:rsidP="001C18FF">
      <w:pPr>
        <w:suppressAutoHyphens/>
        <w:autoSpaceDN w:val="0"/>
        <w:spacing w:before="28" w:after="28" w:line="240" w:lineRule="auto"/>
        <w:jc w:val="both"/>
        <w:textAlignment w:val="baseline"/>
        <w:rPr>
          <w:rFonts w:ascii="Times New Roman" w:eastAsia="Times New Roman" w:hAnsi="Times New Roman"/>
          <w:b/>
          <w:bCs/>
          <w:kern w:val="3"/>
          <w:sz w:val="24"/>
          <w:szCs w:val="24"/>
          <w:lang w:eastAsia="ru-RU" w:bidi="hi-IN"/>
        </w:rPr>
      </w:pPr>
      <w:r w:rsidRPr="00B64911">
        <w:rPr>
          <w:rFonts w:ascii="Times New Roman" w:eastAsia="Times New Roman" w:hAnsi="Times New Roman"/>
          <w:b/>
          <w:bCs/>
          <w:kern w:val="3"/>
          <w:sz w:val="24"/>
          <w:szCs w:val="24"/>
          <w:lang w:eastAsia="ru-RU" w:bidi="hi-IN"/>
        </w:rPr>
        <w:t>РАЗВИТИЕ»</w:t>
      </w:r>
    </w:p>
    <w:p w:rsidR="00A44BEF" w:rsidRPr="00B64911" w:rsidRDefault="00A44BEF" w:rsidP="001C18FF">
      <w:pPr>
        <w:suppressAutoHyphens/>
        <w:autoSpaceDN w:val="0"/>
        <w:spacing w:before="28" w:after="28" w:line="240" w:lineRule="auto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 w:bidi="hi-IN"/>
        </w:rPr>
      </w:pPr>
    </w:p>
    <w:p w:rsidR="00A44BEF" w:rsidRPr="008C058F" w:rsidRDefault="00A44BEF" w:rsidP="001C18FF">
      <w:pPr>
        <w:suppressAutoHyphens/>
        <w:autoSpaceDN w:val="0"/>
        <w:spacing w:before="28" w:after="28" w:line="240" w:lineRule="auto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ru-RU" w:bidi="hi-IN"/>
        </w:rPr>
      </w:pPr>
      <w:r w:rsidRPr="008C058F">
        <w:rPr>
          <w:rFonts w:ascii="Times New Roman" w:eastAsia="Times New Roman" w:hAnsi="Times New Roman"/>
          <w:kern w:val="3"/>
          <w:sz w:val="28"/>
          <w:szCs w:val="28"/>
          <w:lang w:eastAsia="ru-RU" w:bidi="hi-IN"/>
        </w:rPr>
        <w:t>«Художественно-эстетическое 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др.)».</w:t>
      </w:r>
    </w:p>
    <w:p w:rsidR="00A44BEF" w:rsidRPr="008C058F" w:rsidRDefault="00A44BEF" w:rsidP="001C18FF">
      <w:pPr>
        <w:suppressAutoHyphens/>
        <w:autoSpaceDN w:val="0"/>
        <w:spacing w:before="28" w:after="28" w:line="240" w:lineRule="auto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ru-RU" w:bidi="hi-IN"/>
        </w:rPr>
      </w:pPr>
    </w:p>
    <w:p w:rsidR="00A44BEF" w:rsidRPr="008C058F" w:rsidRDefault="002B7DF3" w:rsidP="001C18FF">
      <w:pPr>
        <w:suppressAutoHyphens/>
        <w:autoSpaceDN w:val="0"/>
        <w:spacing w:before="28" w:after="28" w:line="240" w:lineRule="auto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ru-RU" w:bidi="hi-IN"/>
        </w:rPr>
      </w:pPr>
      <w:r w:rsidRPr="008C058F">
        <w:rPr>
          <w:rFonts w:ascii="Times New Roman" w:eastAsia="Times New Roman" w:hAnsi="Times New Roman"/>
          <w:b/>
          <w:bCs/>
          <w:kern w:val="3"/>
          <w:sz w:val="28"/>
          <w:szCs w:val="28"/>
          <w:lang w:eastAsia="ru-RU" w:bidi="hi-IN"/>
        </w:rPr>
        <w:t>Ц</w:t>
      </w:r>
      <w:r w:rsidR="00A44BEF" w:rsidRPr="008C058F">
        <w:rPr>
          <w:rFonts w:ascii="Times New Roman" w:eastAsia="Times New Roman" w:hAnsi="Times New Roman"/>
          <w:b/>
          <w:bCs/>
          <w:kern w:val="3"/>
          <w:sz w:val="28"/>
          <w:szCs w:val="28"/>
          <w:lang w:eastAsia="ru-RU" w:bidi="hi-IN"/>
        </w:rPr>
        <w:t xml:space="preserve">ель: </w:t>
      </w:r>
      <w:r w:rsidR="00A44BEF" w:rsidRPr="008C058F">
        <w:rPr>
          <w:rFonts w:ascii="Times New Roman" w:eastAsia="Times New Roman" w:hAnsi="Times New Roman"/>
          <w:kern w:val="3"/>
          <w:sz w:val="28"/>
          <w:szCs w:val="28"/>
          <w:lang w:eastAsia="ru-RU" w:bidi="hi-IN"/>
        </w:rPr>
        <w:t>воспитание художественных способностей детей, главной из которых является эмоциональная отзывчивость  на средства художественной выразительности, свойственные разным видам искусства.</w:t>
      </w:r>
    </w:p>
    <w:p w:rsidR="00A44BEF" w:rsidRPr="008C058F" w:rsidRDefault="00A44BEF" w:rsidP="001C18FF">
      <w:pPr>
        <w:suppressAutoHyphens/>
        <w:autoSpaceDN w:val="0"/>
        <w:spacing w:before="28" w:after="28" w:line="240" w:lineRule="auto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ru-RU" w:bidi="hi-IN"/>
        </w:rPr>
      </w:pPr>
    </w:p>
    <w:p w:rsidR="00A44BEF" w:rsidRPr="008C058F" w:rsidRDefault="002B7DF3" w:rsidP="001C18FF">
      <w:pPr>
        <w:suppressAutoHyphens/>
        <w:autoSpaceDN w:val="0"/>
        <w:spacing w:before="28" w:after="28" w:line="240" w:lineRule="auto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ru-RU" w:bidi="hi-IN"/>
        </w:rPr>
      </w:pPr>
      <w:r w:rsidRPr="008C058F">
        <w:rPr>
          <w:rFonts w:ascii="Times New Roman" w:eastAsia="Times New Roman" w:hAnsi="Times New Roman"/>
          <w:b/>
          <w:bCs/>
          <w:kern w:val="3"/>
          <w:sz w:val="28"/>
          <w:szCs w:val="28"/>
          <w:lang w:eastAsia="ru-RU" w:bidi="hi-IN"/>
        </w:rPr>
        <w:t>З</w:t>
      </w:r>
      <w:r w:rsidR="00A44BEF" w:rsidRPr="008C058F">
        <w:rPr>
          <w:rFonts w:ascii="Times New Roman" w:eastAsia="Times New Roman" w:hAnsi="Times New Roman"/>
          <w:b/>
          <w:bCs/>
          <w:kern w:val="3"/>
          <w:sz w:val="28"/>
          <w:szCs w:val="28"/>
          <w:lang w:eastAsia="ru-RU" w:bidi="hi-IN"/>
        </w:rPr>
        <w:t>адачи:</w:t>
      </w:r>
    </w:p>
    <w:p w:rsidR="00A44BEF" w:rsidRPr="008C058F" w:rsidRDefault="00A44BEF" w:rsidP="001C18FF">
      <w:pPr>
        <w:suppressAutoHyphens/>
        <w:autoSpaceDN w:val="0"/>
        <w:spacing w:before="28" w:after="28" w:line="240" w:lineRule="auto"/>
        <w:jc w:val="both"/>
        <w:textAlignment w:val="baseline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  <w:r w:rsidRPr="008C058F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lastRenderedPageBreak/>
        <w:t>1. Развитие предпосылок ценностно – смыслового восприятия и понимания произведений искусства (словесного, музыкального, изобразительного), мира природы</w:t>
      </w:r>
    </w:p>
    <w:p w:rsidR="00A44BEF" w:rsidRPr="008C058F" w:rsidRDefault="00A44BEF" w:rsidP="001C18FF">
      <w:pPr>
        <w:suppressAutoHyphens/>
        <w:autoSpaceDN w:val="0"/>
        <w:spacing w:before="110" w:after="120" w:line="192" w:lineRule="auto"/>
        <w:jc w:val="both"/>
        <w:textAlignment w:val="baseline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  <w:r w:rsidRPr="008C058F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2. Становление эстетического отношения к окружающему миру</w:t>
      </w:r>
    </w:p>
    <w:p w:rsidR="00A44BEF" w:rsidRPr="008C058F" w:rsidRDefault="00A44BEF" w:rsidP="001C18FF">
      <w:pPr>
        <w:suppressAutoHyphens/>
        <w:autoSpaceDN w:val="0"/>
        <w:spacing w:before="110" w:after="120" w:line="192" w:lineRule="auto"/>
        <w:jc w:val="both"/>
        <w:textAlignment w:val="baseline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  <w:r w:rsidRPr="008C058F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3. Формирование элементарных представлений о видах искусства</w:t>
      </w:r>
    </w:p>
    <w:p w:rsidR="00A44BEF" w:rsidRPr="008C058F" w:rsidRDefault="00A44BEF" w:rsidP="001C18FF">
      <w:pPr>
        <w:suppressAutoHyphens/>
        <w:autoSpaceDN w:val="0"/>
        <w:spacing w:before="110" w:after="120" w:line="192" w:lineRule="auto"/>
        <w:jc w:val="both"/>
        <w:textAlignment w:val="baseline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  <w:r w:rsidRPr="008C058F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4. Восприятие музыки, художественной литературы, фольклора</w:t>
      </w:r>
    </w:p>
    <w:p w:rsidR="00A44BEF" w:rsidRPr="008C058F" w:rsidRDefault="00A44BEF" w:rsidP="001C18FF">
      <w:pPr>
        <w:suppressAutoHyphens/>
        <w:autoSpaceDN w:val="0"/>
        <w:spacing w:before="110" w:after="120" w:line="192" w:lineRule="auto"/>
        <w:jc w:val="both"/>
        <w:textAlignment w:val="baseline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  <w:r w:rsidRPr="008C058F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5. Стимулирование сопереживания персонажам художественных произведений</w:t>
      </w:r>
    </w:p>
    <w:p w:rsidR="00A44BEF" w:rsidRPr="008C058F" w:rsidRDefault="00A44BEF" w:rsidP="001C18FF">
      <w:pPr>
        <w:suppressAutoHyphens/>
        <w:autoSpaceDN w:val="0"/>
        <w:spacing w:before="110" w:after="120" w:line="192" w:lineRule="auto"/>
        <w:jc w:val="both"/>
        <w:textAlignment w:val="baseline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  <w:r w:rsidRPr="008C058F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6. Реализация самостоятельной творческой деятельности детей (изобразительной, конструктивно-модельной, музыкальной и др.)</w:t>
      </w:r>
    </w:p>
    <w:p w:rsidR="006C2C97" w:rsidRPr="008C058F" w:rsidRDefault="006C2C97" w:rsidP="001C18F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8C058F">
        <w:rPr>
          <w:rFonts w:ascii="Times New Roman" w:eastAsia="Times New Roman" w:hAnsi="Times New Roman"/>
          <w:b/>
          <w:sz w:val="28"/>
          <w:szCs w:val="28"/>
        </w:rPr>
        <w:t>Задачи НРК:</w:t>
      </w:r>
    </w:p>
    <w:p w:rsidR="006C2C97" w:rsidRPr="008C058F" w:rsidRDefault="006C2C97" w:rsidP="001C18FF">
      <w:pPr>
        <w:tabs>
          <w:tab w:val="left" w:pos="12000"/>
        </w:tabs>
        <w:autoSpaceDE w:val="0"/>
        <w:autoSpaceDN w:val="0"/>
        <w:adjustRightInd w:val="0"/>
        <w:spacing w:after="0" w:line="240" w:lineRule="atLeast"/>
        <w:ind w:right="-2"/>
        <w:jc w:val="both"/>
        <w:rPr>
          <w:rFonts w:ascii="Times New Roman" w:eastAsia="Times New Roman" w:hAnsi="Times New Roman" w:cs="Tahoma"/>
          <w:sz w:val="28"/>
          <w:szCs w:val="28"/>
          <w:lang w:eastAsia="ru-RU"/>
        </w:rPr>
      </w:pPr>
      <w:r w:rsidRPr="008C058F">
        <w:rPr>
          <w:rFonts w:ascii="Times New Roman" w:eastAsia="Times New Roman" w:hAnsi="Times New Roman" w:cs="Tahoma"/>
          <w:sz w:val="28"/>
          <w:szCs w:val="28"/>
          <w:lang w:eastAsia="ru-RU"/>
        </w:rPr>
        <w:t>7. Создание условий для проявления детьми своих способностей в музыке, живописи, танцах, театре и литературе;</w:t>
      </w:r>
    </w:p>
    <w:p w:rsidR="006C2C97" w:rsidRPr="008C058F" w:rsidRDefault="006C2C97" w:rsidP="001C18FF">
      <w:pPr>
        <w:tabs>
          <w:tab w:val="left" w:pos="12000"/>
        </w:tabs>
        <w:autoSpaceDE w:val="0"/>
        <w:autoSpaceDN w:val="0"/>
        <w:adjustRightInd w:val="0"/>
        <w:spacing w:after="0" w:line="240" w:lineRule="atLeast"/>
        <w:ind w:right="-2"/>
        <w:jc w:val="both"/>
        <w:rPr>
          <w:rFonts w:ascii="Times New Roman" w:eastAsia="Times New Roman" w:hAnsi="Times New Roman" w:cs="Tahoma"/>
          <w:sz w:val="28"/>
          <w:szCs w:val="28"/>
          <w:lang w:eastAsia="ru-RU"/>
        </w:rPr>
      </w:pPr>
      <w:r w:rsidRPr="008C058F">
        <w:rPr>
          <w:rFonts w:ascii="Times New Roman" w:eastAsia="Times New Roman" w:hAnsi="Times New Roman" w:cs="Tahoma"/>
          <w:sz w:val="28"/>
          <w:szCs w:val="28"/>
          <w:lang w:eastAsia="ru-RU"/>
        </w:rPr>
        <w:t>8. Развитие продуктивной деятельности через приобщение детей к изобразительному, декоративно-прикладному искусству народов, проживающих в республике Татарстан, родного города.</w:t>
      </w:r>
    </w:p>
    <w:p w:rsidR="00A44BEF" w:rsidRPr="008C058F" w:rsidRDefault="006C2C97" w:rsidP="001C18FF">
      <w:pPr>
        <w:suppressAutoHyphens/>
        <w:autoSpaceDN w:val="0"/>
        <w:spacing w:before="28" w:after="28" w:line="240" w:lineRule="auto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ru-RU" w:bidi="hi-IN"/>
        </w:rPr>
      </w:pPr>
      <w:r w:rsidRPr="008C058F">
        <w:rPr>
          <w:rFonts w:ascii="Times New Roman" w:eastAsia="Times New Roman" w:hAnsi="Times New Roman"/>
          <w:kern w:val="3"/>
          <w:sz w:val="28"/>
          <w:szCs w:val="28"/>
          <w:lang w:eastAsia="ru-RU" w:bidi="hi-IN"/>
        </w:rPr>
        <w:t>9</w:t>
      </w:r>
      <w:r w:rsidR="00A44BEF" w:rsidRPr="008C058F">
        <w:rPr>
          <w:rFonts w:ascii="Times New Roman" w:eastAsia="Times New Roman" w:hAnsi="Times New Roman"/>
          <w:kern w:val="3"/>
          <w:sz w:val="28"/>
          <w:szCs w:val="28"/>
          <w:lang w:eastAsia="ru-RU" w:bidi="hi-IN"/>
        </w:rPr>
        <w:t>. Формирование у детей основ нравственности на лучших образцах национальной культуры, народных традициях и обычаях.</w:t>
      </w:r>
    </w:p>
    <w:p w:rsidR="008C058F" w:rsidRPr="002A353E" w:rsidRDefault="008C058F" w:rsidP="008C058F">
      <w:pPr>
        <w:suppressAutoHyphens/>
        <w:autoSpaceDN w:val="0"/>
        <w:spacing w:before="28" w:after="28"/>
        <w:jc w:val="both"/>
        <w:textAlignment w:val="baseline"/>
        <w:rPr>
          <w:rFonts w:ascii="Times New Roman" w:hAnsi="Times New Roman"/>
          <w:kern w:val="3"/>
          <w:sz w:val="28"/>
          <w:szCs w:val="28"/>
          <w:lang w:bidi="hi-IN"/>
        </w:rPr>
      </w:pPr>
      <w:r w:rsidRPr="002A353E">
        <w:rPr>
          <w:rFonts w:ascii="Times New Roman" w:hAnsi="Times New Roman"/>
          <w:b/>
          <w:sz w:val="28"/>
          <w:szCs w:val="28"/>
        </w:rPr>
        <w:t xml:space="preserve">Формы работы: </w:t>
      </w:r>
      <w:r w:rsidRPr="002A353E">
        <w:rPr>
          <w:rFonts w:ascii="Times New Roman" w:hAnsi="Times New Roman"/>
          <w:sz w:val="28"/>
          <w:szCs w:val="28"/>
        </w:rPr>
        <w:t xml:space="preserve">беседа, виртуальные экскурсии в филармонию, викторина «Угадай мелодию», посещение тематического праздника, театральные этюды; игры-драматизации, репетиции и разыгрывание разнообразных сказок, инсценировки, творческие мастерские, ролевые игры по литературным сюжетам, драматизация и т. д. </w:t>
      </w:r>
    </w:p>
    <w:p w:rsidR="00A44BEF" w:rsidRPr="00B64911" w:rsidRDefault="00A44BEF" w:rsidP="001C18FF">
      <w:pPr>
        <w:suppressAutoHyphens/>
        <w:autoSpaceDN w:val="0"/>
        <w:spacing w:before="28" w:after="28" w:line="240" w:lineRule="auto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 w:bidi="hi-IN"/>
        </w:rPr>
      </w:pPr>
    </w:p>
    <w:p w:rsidR="00A44BEF" w:rsidRPr="00B64911" w:rsidRDefault="00A44BEF" w:rsidP="001C18FF">
      <w:pPr>
        <w:suppressAutoHyphens/>
        <w:autoSpaceDN w:val="0"/>
        <w:spacing w:before="28" w:after="28" w:line="240" w:lineRule="auto"/>
        <w:jc w:val="both"/>
        <w:textAlignment w:val="baseline"/>
        <w:rPr>
          <w:rFonts w:ascii="Times New Roman" w:eastAsia="Times New Roman" w:hAnsi="Times New Roman"/>
          <w:b/>
          <w:bCs/>
          <w:kern w:val="3"/>
          <w:sz w:val="27"/>
          <w:szCs w:val="27"/>
          <w:lang w:eastAsia="ru-RU" w:bidi="hi-IN"/>
        </w:rPr>
      </w:pPr>
      <w:r w:rsidRPr="00B64911">
        <w:rPr>
          <w:rFonts w:ascii="Times New Roman" w:eastAsia="Times New Roman" w:hAnsi="Times New Roman"/>
          <w:b/>
          <w:bCs/>
          <w:kern w:val="3"/>
          <w:sz w:val="27"/>
          <w:szCs w:val="27"/>
          <w:lang w:eastAsia="ru-RU" w:bidi="hi-IN"/>
        </w:rPr>
        <w:t>Содержание направлений с учетом национально-регионального компонента (НРК)</w:t>
      </w:r>
    </w:p>
    <w:tbl>
      <w:tblPr>
        <w:tblW w:w="9040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409"/>
        <w:gridCol w:w="3686"/>
        <w:gridCol w:w="2945"/>
      </w:tblGrid>
      <w:tr w:rsidR="009D709F" w:rsidRPr="00B64911" w:rsidTr="009D709F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09F" w:rsidRPr="00B64911" w:rsidRDefault="009D709F" w:rsidP="001C18F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B64911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  <w:t>Возрастная группа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09F" w:rsidRPr="00B64911" w:rsidRDefault="009D709F" w:rsidP="001C18F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B64911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  <w:t>Художественное творчество</w:t>
            </w:r>
          </w:p>
        </w:tc>
        <w:tc>
          <w:tcPr>
            <w:tcW w:w="2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09F" w:rsidRPr="00B64911" w:rsidRDefault="009D709F" w:rsidP="001C18F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B64911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  <w:t>Музыка</w:t>
            </w:r>
          </w:p>
        </w:tc>
      </w:tr>
      <w:tr w:rsidR="009D709F" w:rsidRPr="00B64911" w:rsidTr="009D709F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09F" w:rsidRPr="00B64911" w:rsidRDefault="00940E13" w:rsidP="00A44BE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Средняя</w:t>
            </w:r>
            <w:r w:rsidR="009D709F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="009D709F" w:rsidRPr="00B64911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группа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E13" w:rsidRPr="00B64911" w:rsidRDefault="00940E13" w:rsidP="00940E1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 w:bidi="hi-IN"/>
              </w:rPr>
            </w:pPr>
            <w:r w:rsidRPr="00B64911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 w:bidi="hi-IN"/>
              </w:rPr>
              <w:t>Формирование интереса татарскому декоративно-прикладному искусству; обучение украшению изделий татарским орнаментом. Использование узоров «Листья», «Тюльпан», «Колокольчик» в ИЗО деятельности.</w:t>
            </w:r>
          </w:p>
          <w:p w:rsidR="00940E13" w:rsidRPr="00B64911" w:rsidRDefault="00940E13" w:rsidP="00940E1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 w:bidi="hi-IN"/>
              </w:rPr>
            </w:pPr>
            <w:r w:rsidRPr="00B64911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 w:bidi="hi-IN"/>
              </w:rPr>
              <w:t>Ознакомление детей с городецкими изделиями, выделяя элементы (бутоны, купавки, розаны, листья).</w:t>
            </w:r>
          </w:p>
          <w:p w:rsidR="009D709F" w:rsidRPr="00B64911" w:rsidRDefault="00940E13" w:rsidP="00940E1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 w:bidi="hi-IN"/>
              </w:rPr>
            </w:pPr>
            <w:r w:rsidRPr="00B64911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 w:bidi="hi-IN"/>
              </w:rPr>
              <w:t>Закрепление умений использовать элементов дымковской росписи для создания узоров.</w:t>
            </w:r>
          </w:p>
        </w:tc>
        <w:tc>
          <w:tcPr>
            <w:tcW w:w="2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09F" w:rsidRPr="00B64911" w:rsidRDefault="00940E13" w:rsidP="00A44BE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B64911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Ознакомление с народными музыкальными инструментами: гармонь («гармун»), балалайка. Совершенствование умения детей чувствовать характер музыки; ознакомление с простейшими движениями, характерными для татарского национального танца.</w:t>
            </w:r>
          </w:p>
        </w:tc>
      </w:tr>
    </w:tbl>
    <w:p w:rsidR="00A44BEF" w:rsidRPr="00B64911" w:rsidRDefault="00A44BEF" w:rsidP="00A44BEF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Mangal"/>
          <w:kern w:val="3"/>
          <w:sz w:val="24"/>
          <w:szCs w:val="24"/>
          <w:lang w:eastAsia="zh-CN" w:bidi="hi-IN"/>
        </w:rPr>
      </w:pPr>
    </w:p>
    <w:p w:rsidR="00A44BEF" w:rsidRPr="00B64911" w:rsidRDefault="00A44BEF" w:rsidP="00A44BEF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Mangal"/>
          <w:kern w:val="3"/>
          <w:sz w:val="24"/>
          <w:szCs w:val="24"/>
          <w:lang w:eastAsia="zh-CN" w:bidi="hi-IN"/>
        </w:rPr>
      </w:pPr>
    </w:p>
    <w:p w:rsidR="00B53D4A" w:rsidRPr="00B53D4A" w:rsidRDefault="00B53D4A" w:rsidP="00B53D4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53D4A">
        <w:rPr>
          <w:rFonts w:ascii="Times New Roman" w:hAnsi="Times New Roman"/>
          <w:b/>
          <w:sz w:val="24"/>
          <w:szCs w:val="24"/>
        </w:rPr>
        <w:t>2.2.5. ОБРАЗОВАТЕЛЬНАЯ ОБЛАСТЬ «ФИЗИЧЕСКОЕ РАЗВИТИЕ»</w:t>
      </w:r>
    </w:p>
    <w:p w:rsidR="00B53D4A" w:rsidRPr="00143893" w:rsidRDefault="00B53D4A" w:rsidP="00B53D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3893">
        <w:rPr>
          <w:rFonts w:ascii="Times New Roman" w:hAnsi="Times New Roman"/>
          <w:b/>
          <w:sz w:val="28"/>
          <w:szCs w:val="28"/>
        </w:rPr>
        <w:lastRenderedPageBreak/>
        <w:t xml:space="preserve">Цель: </w:t>
      </w:r>
      <w:r w:rsidRPr="00143893">
        <w:rPr>
          <w:rFonts w:ascii="Times New Roman" w:hAnsi="Times New Roman"/>
          <w:sz w:val="28"/>
          <w:szCs w:val="28"/>
        </w:rPr>
        <w:t>воспитание здорового, жизнерадостного, жизнестойкого, физически совершенного, гармонически и творчески развитого ребенка</w:t>
      </w:r>
    </w:p>
    <w:p w:rsidR="00B53D4A" w:rsidRPr="00143893" w:rsidRDefault="00B53D4A" w:rsidP="00B53D4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53D4A" w:rsidRPr="00143893" w:rsidRDefault="00B53D4A" w:rsidP="00B53D4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43893">
        <w:rPr>
          <w:rFonts w:ascii="Times New Roman" w:hAnsi="Times New Roman"/>
          <w:b/>
          <w:sz w:val="28"/>
          <w:szCs w:val="28"/>
        </w:rPr>
        <w:t>Задачи и направления физического развития в соответствии с ФГОС ДО:</w:t>
      </w:r>
    </w:p>
    <w:p w:rsidR="00B53D4A" w:rsidRPr="00143893" w:rsidRDefault="00B53D4A" w:rsidP="00585D48">
      <w:pPr>
        <w:numPr>
          <w:ilvl w:val="0"/>
          <w:numId w:val="75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143893">
        <w:rPr>
          <w:rFonts w:ascii="Times New Roman" w:hAnsi="Times New Roman"/>
          <w:sz w:val="28"/>
          <w:szCs w:val="28"/>
        </w:rPr>
        <w:t>Приобретение опыта в следующих видах деятельности:</w:t>
      </w:r>
    </w:p>
    <w:p w:rsidR="00B53D4A" w:rsidRPr="00143893" w:rsidRDefault="00B53D4A" w:rsidP="00B53D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3893">
        <w:rPr>
          <w:rFonts w:ascii="Times New Roman" w:hAnsi="Times New Roman"/>
          <w:sz w:val="28"/>
          <w:szCs w:val="28"/>
        </w:rPr>
        <w:t>- двигательной, направленной на развитие координации и гибкости;</w:t>
      </w:r>
    </w:p>
    <w:p w:rsidR="00B53D4A" w:rsidRPr="00143893" w:rsidRDefault="00B53D4A" w:rsidP="00B53D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3893">
        <w:rPr>
          <w:rFonts w:ascii="Times New Roman" w:hAnsi="Times New Roman"/>
          <w:sz w:val="28"/>
          <w:szCs w:val="28"/>
        </w:rPr>
        <w:t>- способствующих правильному формированию опорно-двигательной системы организма, развитию равновесия, координации движений, крупной и мелкой моторики обеих рук;</w:t>
      </w:r>
    </w:p>
    <w:p w:rsidR="00B53D4A" w:rsidRPr="00143893" w:rsidRDefault="00B53D4A" w:rsidP="00B53D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3893">
        <w:rPr>
          <w:rFonts w:ascii="Times New Roman" w:hAnsi="Times New Roman"/>
          <w:sz w:val="28"/>
          <w:szCs w:val="28"/>
        </w:rPr>
        <w:t>- связанных с правильным, не наносящем ущерба организму, выполнением основных движений (ходьба, бег, мягкие прыжки, повороты в стороны).</w:t>
      </w:r>
    </w:p>
    <w:p w:rsidR="00B53D4A" w:rsidRPr="00143893" w:rsidRDefault="00B53D4A" w:rsidP="00585D48">
      <w:pPr>
        <w:numPr>
          <w:ilvl w:val="0"/>
          <w:numId w:val="75"/>
        </w:numPr>
        <w:spacing w:after="0" w:line="240" w:lineRule="auto"/>
        <w:ind w:left="426"/>
        <w:contextualSpacing/>
        <w:jc w:val="both"/>
        <w:rPr>
          <w:rFonts w:ascii="Times New Roman" w:hAnsi="Times New Roman"/>
          <w:sz w:val="28"/>
          <w:szCs w:val="28"/>
        </w:rPr>
      </w:pPr>
      <w:r w:rsidRPr="00143893">
        <w:rPr>
          <w:rFonts w:ascii="Times New Roman" w:hAnsi="Times New Roman"/>
          <w:sz w:val="28"/>
          <w:szCs w:val="28"/>
        </w:rPr>
        <w:t>Формирование начальных представлений о некоторых видах спорта, овладение подвижными играми с правилами</w:t>
      </w:r>
    </w:p>
    <w:p w:rsidR="00B53D4A" w:rsidRPr="00143893" w:rsidRDefault="00B53D4A" w:rsidP="00585D48">
      <w:pPr>
        <w:numPr>
          <w:ilvl w:val="0"/>
          <w:numId w:val="75"/>
        </w:numPr>
        <w:spacing w:after="0" w:line="240" w:lineRule="auto"/>
        <w:ind w:left="426"/>
        <w:contextualSpacing/>
        <w:jc w:val="both"/>
        <w:rPr>
          <w:rFonts w:ascii="Times New Roman" w:hAnsi="Times New Roman"/>
          <w:sz w:val="28"/>
          <w:szCs w:val="28"/>
        </w:rPr>
      </w:pPr>
      <w:r w:rsidRPr="00143893">
        <w:rPr>
          <w:rFonts w:ascii="Times New Roman" w:hAnsi="Times New Roman"/>
          <w:sz w:val="28"/>
          <w:szCs w:val="28"/>
        </w:rPr>
        <w:t>Становление целенаправленности и саморегуляции в двигательной сфере</w:t>
      </w:r>
    </w:p>
    <w:p w:rsidR="00F85CDD" w:rsidRPr="00143893" w:rsidRDefault="00B53D4A" w:rsidP="00585D48">
      <w:pPr>
        <w:numPr>
          <w:ilvl w:val="0"/>
          <w:numId w:val="75"/>
        </w:numPr>
        <w:spacing w:after="0" w:line="240" w:lineRule="auto"/>
        <w:ind w:left="426"/>
        <w:contextualSpacing/>
        <w:jc w:val="both"/>
        <w:rPr>
          <w:rFonts w:ascii="Times New Roman" w:hAnsi="Times New Roman"/>
          <w:sz w:val="28"/>
          <w:szCs w:val="28"/>
        </w:rPr>
      </w:pPr>
      <w:r w:rsidRPr="00143893">
        <w:rPr>
          <w:rFonts w:ascii="Times New Roman" w:hAnsi="Times New Roman"/>
          <w:sz w:val="28"/>
          <w:szCs w:val="28"/>
        </w:rPr>
        <w:t>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</w:t>
      </w:r>
    </w:p>
    <w:p w:rsidR="00F85CDD" w:rsidRPr="00143893" w:rsidRDefault="00F85CDD" w:rsidP="00F85CD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143893">
        <w:rPr>
          <w:rFonts w:ascii="Times New Roman" w:eastAsia="Times New Roman" w:hAnsi="Times New Roman"/>
          <w:b/>
          <w:sz w:val="28"/>
          <w:szCs w:val="28"/>
        </w:rPr>
        <w:t>Задачи НРК:</w:t>
      </w:r>
    </w:p>
    <w:p w:rsidR="00F85CDD" w:rsidRPr="00143893" w:rsidRDefault="00F85CDD" w:rsidP="00F85CDD">
      <w:pPr>
        <w:pStyle w:val="Style24"/>
        <w:widowControl/>
        <w:tabs>
          <w:tab w:val="left" w:pos="12000"/>
        </w:tabs>
        <w:spacing w:line="240" w:lineRule="atLeast"/>
        <w:ind w:right="-2"/>
        <w:jc w:val="both"/>
        <w:rPr>
          <w:sz w:val="28"/>
          <w:szCs w:val="28"/>
        </w:rPr>
      </w:pPr>
      <w:r w:rsidRPr="00143893">
        <w:rPr>
          <w:sz w:val="28"/>
          <w:szCs w:val="28"/>
        </w:rPr>
        <w:t>5. Создание условий в дошкольном образовательном учреждении;</w:t>
      </w:r>
    </w:p>
    <w:p w:rsidR="00F85CDD" w:rsidRPr="00143893" w:rsidRDefault="00F85CDD" w:rsidP="00F85CDD">
      <w:pPr>
        <w:pStyle w:val="Style24"/>
        <w:widowControl/>
        <w:tabs>
          <w:tab w:val="left" w:pos="12000"/>
        </w:tabs>
        <w:spacing w:line="240" w:lineRule="atLeast"/>
        <w:ind w:right="-2"/>
        <w:jc w:val="both"/>
        <w:rPr>
          <w:sz w:val="28"/>
          <w:szCs w:val="28"/>
        </w:rPr>
      </w:pPr>
      <w:r w:rsidRPr="00143893">
        <w:rPr>
          <w:sz w:val="28"/>
          <w:szCs w:val="28"/>
        </w:rPr>
        <w:t>6. - Развитие потребности в двигательной активности детей при помощи подвижных народных (татарских, русских, чувашских, мордовских, марийских, башкирских, удмуртских), спортивных игр, физических упражнений, соответствующих их возрастным особенностям;</w:t>
      </w:r>
    </w:p>
    <w:p w:rsidR="00F85CDD" w:rsidRPr="00143893" w:rsidRDefault="00F85CDD" w:rsidP="00F85CDD">
      <w:pPr>
        <w:pStyle w:val="Style24"/>
        <w:widowControl/>
        <w:tabs>
          <w:tab w:val="left" w:pos="12000"/>
        </w:tabs>
        <w:spacing w:line="240" w:lineRule="atLeast"/>
        <w:ind w:right="-2"/>
        <w:jc w:val="both"/>
        <w:rPr>
          <w:sz w:val="28"/>
          <w:szCs w:val="28"/>
        </w:rPr>
      </w:pPr>
      <w:r w:rsidRPr="00143893">
        <w:rPr>
          <w:sz w:val="28"/>
          <w:szCs w:val="28"/>
        </w:rPr>
        <w:t>7. - Осуществление комплекса профилактических и оздоровительных работ с учетом специфики ДОУ города Казани;</w:t>
      </w:r>
    </w:p>
    <w:p w:rsidR="00F85CDD" w:rsidRPr="00143893" w:rsidRDefault="00F85CDD" w:rsidP="00F85CDD">
      <w:pPr>
        <w:pStyle w:val="Style24"/>
        <w:widowControl/>
        <w:tabs>
          <w:tab w:val="left" w:pos="12000"/>
        </w:tabs>
        <w:suppressAutoHyphens/>
        <w:autoSpaceDN/>
        <w:adjustRightInd/>
        <w:spacing w:line="240" w:lineRule="atLeast"/>
        <w:ind w:right="-2"/>
        <w:jc w:val="both"/>
        <w:rPr>
          <w:sz w:val="28"/>
          <w:szCs w:val="28"/>
        </w:rPr>
      </w:pPr>
      <w:r w:rsidRPr="00143893">
        <w:rPr>
          <w:sz w:val="28"/>
          <w:szCs w:val="28"/>
        </w:rPr>
        <w:t>8. Совершенствование физического развития детей через национальные праздники, народные игры.</w:t>
      </w:r>
    </w:p>
    <w:p w:rsidR="00143893" w:rsidRPr="009A64FC" w:rsidRDefault="00143893" w:rsidP="001438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4EE1">
        <w:rPr>
          <w:rFonts w:ascii="Times New Roman" w:hAnsi="Times New Roman" w:cs="Times New Roman"/>
          <w:b/>
          <w:sz w:val="28"/>
          <w:szCs w:val="28"/>
        </w:rPr>
        <w:t>Формы работы</w:t>
      </w:r>
      <w:r w:rsidRPr="00424EE1">
        <w:rPr>
          <w:rFonts w:ascii="Times New Roman" w:hAnsi="Times New Roman" w:cs="Times New Roman"/>
          <w:sz w:val="28"/>
          <w:szCs w:val="28"/>
        </w:rPr>
        <w:t>: упражнения, направленные на развитие таких физических качеств, как координация и гибкость,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 выполнением основных движений (ходьба, бег, мягкие прыжки, повороты в обе стороны), образовательная деятельность по формированию начальных представлений о некоторых видах спорта, овладение подвижными играми с правилами; закаливание и др.</w:t>
      </w:r>
    </w:p>
    <w:p w:rsidR="00B53D4A" w:rsidRDefault="00B53D4A" w:rsidP="00B53D4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53D4A" w:rsidRPr="00B64911" w:rsidRDefault="00B53D4A" w:rsidP="00B53D4A">
      <w:pPr>
        <w:suppressAutoHyphens/>
        <w:autoSpaceDN w:val="0"/>
        <w:spacing w:before="28" w:after="28" w:line="240" w:lineRule="auto"/>
        <w:jc w:val="both"/>
        <w:textAlignment w:val="baseline"/>
        <w:rPr>
          <w:rFonts w:ascii="Times New Roman" w:eastAsia="Times New Roman" w:hAnsi="Times New Roman"/>
          <w:b/>
          <w:bCs/>
          <w:kern w:val="3"/>
          <w:sz w:val="27"/>
          <w:szCs w:val="27"/>
          <w:lang w:eastAsia="ru-RU" w:bidi="hi-IN"/>
        </w:rPr>
      </w:pPr>
      <w:r w:rsidRPr="00B64911">
        <w:rPr>
          <w:rFonts w:ascii="Times New Roman" w:eastAsia="Times New Roman" w:hAnsi="Times New Roman"/>
          <w:b/>
          <w:bCs/>
          <w:kern w:val="3"/>
          <w:sz w:val="27"/>
          <w:szCs w:val="27"/>
          <w:lang w:eastAsia="ru-RU" w:bidi="hi-IN"/>
        </w:rPr>
        <w:t>Содержание направлений с учетом национально-регионального компонента (НРК)</w:t>
      </w:r>
    </w:p>
    <w:p w:rsidR="00B53D4A" w:rsidRPr="00B53D4A" w:rsidRDefault="00B53D4A" w:rsidP="00B53D4A">
      <w:pPr>
        <w:snapToGrid w:val="0"/>
        <w:jc w:val="both"/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9418" w:type="dxa"/>
        <w:tblInd w:w="-318" w:type="dxa"/>
        <w:tblLayout w:type="fixed"/>
        <w:tblLook w:val="0000"/>
      </w:tblPr>
      <w:tblGrid>
        <w:gridCol w:w="2282"/>
        <w:gridCol w:w="7136"/>
      </w:tblGrid>
      <w:tr w:rsidR="009D709F" w:rsidRPr="00B53D4A" w:rsidTr="009D709F"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09F" w:rsidRPr="00E17974" w:rsidRDefault="009D709F" w:rsidP="00B53D4A">
            <w:pPr>
              <w:tabs>
                <w:tab w:val="left" w:pos="12000"/>
              </w:tabs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eastAsia="Times New Roman" w:hAnsi="Times New Roman" w:cs="Tahoma"/>
                <w:b/>
                <w:sz w:val="28"/>
                <w:szCs w:val="28"/>
                <w:lang w:eastAsia="ru-RU"/>
              </w:rPr>
            </w:pPr>
            <w:r w:rsidRPr="00E17974">
              <w:rPr>
                <w:rFonts w:ascii="Times New Roman" w:eastAsia="Times New Roman" w:hAnsi="Times New Roman" w:cs="Tahoma"/>
                <w:b/>
                <w:sz w:val="28"/>
                <w:szCs w:val="28"/>
                <w:lang w:eastAsia="ru-RU"/>
              </w:rPr>
              <w:t>Возрастная группа</w:t>
            </w:r>
          </w:p>
        </w:tc>
        <w:tc>
          <w:tcPr>
            <w:tcW w:w="7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9F" w:rsidRPr="00E17974" w:rsidRDefault="009D709F" w:rsidP="00B53D4A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7974">
              <w:rPr>
                <w:rFonts w:ascii="Times New Roman" w:hAnsi="Times New Roman"/>
                <w:b/>
                <w:sz w:val="28"/>
                <w:szCs w:val="28"/>
              </w:rPr>
              <w:t>Содержание</w:t>
            </w:r>
          </w:p>
        </w:tc>
      </w:tr>
      <w:tr w:rsidR="009D709F" w:rsidRPr="00B53D4A" w:rsidTr="009D709F"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09F" w:rsidRPr="009D709F" w:rsidRDefault="00940E13" w:rsidP="009D709F">
            <w:pPr>
              <w:autoSpaceDE w:val="0"/>
              <w:autoSpaceDN w:val="0"/>
              <w:adjustRightInd w:val="0"/>
              <w:spacing w:after="0" w:line="262" w:lineRule="exact"/>
              <w:ind w:firstLine="426"/>
              <w:rPr>
                <w:rFonts w:ascii="Times New Roman" w:eastAsia="Times New Roman" w:hAnsi="Times New Roman" w:cs="Tahoma"/>
                <w:color w:val="000000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Средняя</w:t>
            </w:r>
            <w:r w:rsidR="009D709F" w:rsidRPr="009D709F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 xml:space="preserve"> группа </w:t>
            </w:r>
            <w:r w:rsidR="009D709F" w:rsidRPr="009D709F">
              <w:rPr>
                <w:rFonts w:ascii="Times New Roman" w:eastAsia="Times New Roman" w:hAnsi="Times New Roman" w:cs="Tahoma"/>
                <w:color w:val="000000"/>
                <w:spacing w:val="-3"/>
                <w:sz w:val="24"/>
                <w:szCs w:val="24"/>
                <w:lang w:eastAsia="ru-RU"/>
              </w:rPr>
              <w:t xml:space="preserve">(от </w:t>
            </w:r>
            <w:r>
              <w:rPr>
                <w:rFonts w:ascii="Times New Roman" w:eastAsia="Times New Roman" w:hAnsi="Times New Roman" w:cs="Tahoma"/>
                <w:color w:val="000000"/>
                <w:spacing w:val="-3"/>
                <w:sz w:val="24"/>
                <w:szCs w:val="24"/>
                <w:lang w:eastAsia="ru-RU"/>
              </w:rPr>
              <w:t>4</w:t>
            </w:r>
            <w:r w:rsidR="009D709F" w:rsidRPr="009D709F">
              <w:rPr>
                <w:rFonts w:ascii="Times New Roman" w:eastAsia="Times New Roman" w:hAnsi="Times New Roman" w:cs="Tahoma"/>
                <w:color w:val="000000"/>
                <w:spacing w:val="-3"/>
                <w:sz w:val="24"/>
                <w:szCs w:val="24"/>
                <w:lang w:eastAsia="ru-RU"/>
              </w:rPr>
              <w:t xml:space="preserve"> до </w:t>
            </w:r>
            <w:r>
              <w:rPr>
                <w:rFonts w:ascii="Times New Roman" w:eastAsia="Times New Roman" w:hAnsi="Times New Roman" w:cs="Tahoma"/>
                <w:color w:val="000000"/>
                <w:spacing w:val="-3"/>
                <w:sz w:val="24"/>
                <w:szCs w:val="24"/>
                <w:lang w:eastAsia="ru-RU"/>
              </w:rPr>
              <w:t>5</w:t>
            </w:r>
            <w:r w:rsidR="009D709F" w:rsidRPr="009D709F">
              <w:rPr>
                <w:rFonts w:ascii="Times New Roman" w:eastAsia="Times New Roman" w:hAnsi="Times New Roman" w:cs="Tahoma"/>
                <w:color w:val="000000"/>
                <w:spacing w:val="-3"/>
                <w:sz w:val="24"/>
                <w:szCs w:val="24"/>
                <w:lang w:eastAsia="ru-RU"/>
              </w:rPr>
              <w:t xml:space="preserve"> лет)</w:t>
            </w:r>
          </w:p>
          <w:p w:rsidR="009D709F" w:rsidRPr="00E17974" w:rsidRDefault="009D709F" w:rsidP="00B53D4A">
            <w:pPr>
              <w:autoSpaceDE w:val="0"/>
              <w:autoSpaceDN w:val="0"/>
              <w:adjustRightInd w:val="0"/>
              <w:snapToGrid w:val="0"/>
              <w:spacing w:after="0" w:line="262" w:lineRule="exac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E13" w:rsidRPr="00B53D4A" w:rsidRDefault="00940E13" w:rsidP="00940E1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D4A">
              <w:rPr>
                <w:rFonts w:ascii="Times New Roman" w:hAnsi="Times New Roman"/>
                <w:sz w:val="24"/>
                <w:szCs w:val="24"/>
              </w:rPr>
              <w:t xml:space="preserve">Ознакомление с татарскими и русскими народными играми, развитие интереса к народным играм. Развитие творческих способности детей (придумывание разных вариантов игр), </w:t>
            </w:r>
            <w:r w:rsidRPr="00B53D4A">
              <w:rPr>
                <w:rFonts w:ascii="Times New Roman" w:hAnsi="Times New Roman"/>
                <w:sz w:val="24"/>
                <w:szCs w:val="24"/>
              </w:rPr>
              <w:lastRenderedPageBreak/>
              <w:t>физические качества: быстроту, ловкость, выносливость во время подвижных игр; совершенствование 3двигательные умения и навыки детей. Воспитание интереса к движению, к совместным подвижным играм татарского и русского народа. Формирование положительного качества личности ребенка, применяя фонетические упражнения, физминутки, дыхательную гимнастику татарского и русского народа.</w:t>
            </w:r>
          </w:p>
          <w:p w:rsidR="009D709F" w:rsidRPr="00E17974" w:rsidRDefault="009D709F" w:rsidP="00B53D4A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53D4A" w:rsidRPr="00B53D4A" w:rsidRDefault="00B53D4A" w:rsidP="00B53D4A">
      <w:pPr>
        <w:snapToGrid w:val="0"/>
        <w:jc w:val="both"/>
        <w:rPr>
          <w:rFonts w:ascii="Times New Roman" w:hAnsi="Times New Roman"/>
          <w:sz w:val="24"/>
          <w:szCs w:val="24"/>
        </w:rPr>
      </w:pPr>
    </w:p>
    <w:p w:rsidR="0003475D" w:rsidRDefault="00335EE8" w:rsidP="00C01558">
      <w:pPr>
        <w:pStyle w:val="a7"/>
        <w:spacing w:after="0"/>
        <w:ind w:left="0"/>
        <w:jc w:val="both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 xml:space="preserve">           </w:t>
      </w:r>
      <w:r w:rsidR="0027079C" w:rsidRPr="0027079C">
        <w:rPr>
          <w:rFonts w:ascii="Times New Roman" w:hAnsi="Times New Roman"/>
          <w:b/>
          <w:color w:val="FF0000"/>
          <w:sz w:val="28"/>
          <w:szCs w:val="28"/>
        </w:rPr>
        <w:t xml:space="preserve">Комплексно-тематическое планирование </w:t>
      </w:r>
      <w:r>
        <w:rPr>
          <w:rFonts w:ascii="Times New Roman" w:hAnsi="Times New Roman"/>
          <w:b/>
          <w:color w:val="FF0000"/>
          <w:sz w:val="28"/>
          <w:szCs w:val="28"/>
        </w:rPr>
        <w:t>на 2019-2020</w:t>
      </w:r>
      <w:r w:rsidR="0003475D">
        <w:rPr>
          <w:rFonts w:ascii="Times New Roman" w:hAnsi="Times New Roman"/>
          <w:b/>
          <w:color w:val="FF0000"/>
          <w:sz w:val="28"/>
          <w:szCs w:val="28"/>
        </w:rPr>
        <w:t xml:space="preserve"> учебный год</w:t>
      </w:r>
    </w:p>
    <w:p w:rsidR="00335EE8" w:rsidRDefault="00ED5F96" w:rsidP="00335E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335EE8" w:rsidRPr="009C3C5D">
        <w:rPr>
          <w:rFonts w:ascii="Times New Roman" w:hAnsi="Times New Roman"/>
          <w:b/>
          <w:sz w:val="24"/>
          <w:szCs w:val="24"/>
        </w:rPr>
        <w:t xml:space="preserve">Муниципальное автономное дошкольное образовательное учреждение  </w:t>
      </w:r>
    </w:p>
    <w:p w:rsidR="00335EE8" w:rsidRPr="009C3C5D" w:rsidRDefault="00335EE8" w:rsidP="00335E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C3C5D">
        <w:rPr>
          <w:rFonts w:ascii="Times New Roman" w:hAnsi="Times New Roman"/>
          <w:b/>
          <w:sz w:val="24"/>
          <w:szCs w:val="24"/>
        </w:rPr>
        <w:t>«Детский сад №371 комбинир</w:t>
      </w:r>
      <w:r>
        <w:rPr>
          <w:rFonts w:ascii="Times New Roman" w:hAnsi="Times New Roman"/>
          <w:b/>
          <w:sz w:val="24"/>
          <w:szCs w:val="24"/>
        </w:rPr>
        <w:t>ованного вида</w:t>
      </w:r>
      <w:r w:rsidR="00961004" w:rsidRPr="009C3C5D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C3C5D">
        <w:rPr>
          <w:rFonts w:ascii="Times New Roman" w:hAnsi="Times New Roman"/>
          <w:b/>
          <w:sz w:val="24"/>
          <w:szCs w:val="24"/>
        </w:rPr>
        <w:t>Ново-Савиновского района г. Казани</w:t>
      </w:r>
    </w:p>
    <w:p w:rsidR="00335EE8" w:rsidRPr="009C3C5D" w:rsidRDefault="00335EE8" w:rsidP="00335E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35EE8" w:rsidRPr="009C3C5D" w:rsidRDefault="00335EE8" w:rsidP="00335E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35EE8" w:rsidRPr="009C3C5D" w:rsidRDefault="00335EE8" w:rsidP="00335E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35EE8" w:rsidRPr="009C3C5D" w:rsidRDefault="00335EE8" w:rsidP="00335E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35EE8" w:rsidRPr="009C3C5D" w:rsidRDefault="00335EE8" w:rsidP="00335E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35EE8" w:rsidRPr="009C3C5D" w:rsidRDefault="00335EE8" w:rsidP="00335E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35EE8" w:rsidRPr="009C3C5D" w:rsidRDefault="00335EE8" w:rsidP="00335E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35EE8" w:rsidRPr="009C3C5D" w:rsidRDefault="00335EE8" w:rsidP="00335E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35EE8" w:rsidRDefault="00335EE8" w:rsidP="00335EE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335EE8" w:rsidRPr="009C3C5D" w:rsidRDefault="00335EE8" w:rsidP="00335EE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C3C5D">
        <w:rPr>
          <w:rFonts w:ascii="Times New Roman" w:hAnsi="Times New Roman"/>
          <w:b/>
          <w:sz w:val="32"/>
          <w:szCs w:val="32"/>
        </w:rPr>
        <w:t>Перспективное планирование</w:t>
      </w:r>
    </w:p>
    <w:p w:rsidR="00335EE8" w:rsidRPr="009C3C5D" w:rsidRDefault="00335EE8" w:rsidP="00335EE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C3C5D">
        <w:rPr>
          <w:rFonts w:ascii="Times New Roman" w:hAnsi="Times New Roman"/>
          <w:b/>
          <w:sz w:val="32"/>
          <w:szCs w:val="32"/>
        </w:rPr>
        <w:t>воспитательно - образовательного процесса</w:t>
      </w:r>
    </w:p>
    <w:p w:rsidR="00335EE8" w:rsidRPr="009C3C5D" w:rsidRDefault="00335EE8" w:rsidP="00335EE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средней группы № 4</w:t>
      </w:r>
    </w:p>
    <w:p w:rsidR="00335EE8" w:rsidRDefault="00335EE8" w:rsidP="00335EE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C3C5D">
        <w:rPr>
          <w:rFonts w:ascii="Times New Roman" w:hAnsi="Times New Roman"/>
          <w:b/>
          <w:sz w:val="32"/>
          <w:szCs w:val="32"/>
        </w:rPr>
        <w:t xml:space="preserve">по </w:t>
      </w:r>
      <w:r>
        <w:rPr>
          <w:rFonts w:ascii="Times New Roman" w:hAnsi="Times New Roman"/>
          <w:b/>
          <w:sz w:val="32"/>
          <w:szCs w:val="32"/>
        </w:rPr>
        <w:t xml:space="preserve">художественно-эстетическому развитию </w:t>
      </w:r>
    </w:p>
    <w:p w:rsidR="00335EE8" w:rsidRPr="009C3C5D" w:rsidRDefault="00335EE8" w:rsidP="00335EE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(лепка, аппликация</w:t>
      </w:r>
      <w:r w:rsidRPr="009C3C5D">
        <w:rPr>
          <w:rFonts w:ascii="Times New Roman" w:hAnsi="Times New Roman"/>
          <w:b/>
          <w:sz w:val="32"/>
          <w:szCs w:val="32"/>
        </w:rPr>
        <w:t>)</w:t>
      </w:r>
    </w:p>
    <w:p w:rsidR="00335EE8" w:rsidRPr="009C3C5D" w:rsidRDefault="00335EE8" w:rsidP="00335EE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на 2019-2020</w:t>
      </w:r>
      <w:r w:rsidRPr="009C3C5D">
        <w:rPr>
          <w:rFonts w:ascii="Times New Roman" w:hAnsi="Times New Roman"/>
          <w:b/>
          <w:sz w:val="32"/>
          <w:szCs w:val="32"/>
        </w:rPr>
        <w:t xml:space="preserve"> учебный год</w:t>
      </w:r>
    </w:p>
    <w:p w:rsidR="00335EE8" w:rsidRPr="009C3C5D" w:rsidRDefault="00335EE8" w:rsidP="00335EE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335EE8" w:rsidRPr="009C3C5D" w:rsidRDefault="00335EE8" w:rsidP="00335E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35EE8" w:rsidRPr="009C3C5D" w:rsidRDefault="00335EE8" w:rsidP="00335E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35EE8" w:rsidRPr="009C3C5D" w:rsidRDefault="00335EE8" w:rsidP="00335E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35EE8" w:rsidRPr="009C3C5D" w:rsidRDefault="00335EE8" w:rsidP="00335E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35EE8" w:rsidRPr="009C3C5D" w:rsidRDefault="00335EE8" w:rsidP="00335E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35EE8" w:rsidRPr="009C3C5D" w:rsidRDefault="00335EE8" w:rsidP="00335E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35EE8" w:rsidRPr="009C3C5D" w:rsidRDefault="00335EE8" w:rsidP="00335E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35EE8" w:rsidRPr="009C3C5D" w:rsidRDefault="00335EE8" w:rsidP="00335E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35EE8" w:rsidRPr="009C3C5D" w:rsidRDefault="00335EE8" w:rsidP="00335E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35EE8" w:rsidRPr="009C3C5D" w:rsidRDefault="00335EE8" w:rsidP="00335E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35EE8" w:rsidRPr="009C3C5D" w:rsidRDefault="00335EE8" w:rsidP="00335E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35EE8" w:rsidRPr="009C3C5D" w:rsidRDefault="00335EE8" w:rsidP="00335E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35EE8" w:rsidRDefault="00335EE8" w:rsidP="00335E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35EE8" w:rsidRDefault="00335EE8" w:rsidP="00335E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35EE8" w:rsidRDefault="00335EE8" w:rsidP="00335E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35EE8" w:rsidRDefault="00335EE8" w:rsidP="00335E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35EE8" w:rsidRDefault="00335EE8" w:rsidP="00335E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35EE8" w:rsidRDefault="00335EE8" w:rsidP="00335E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35EE8" w:rsidRDefault="00335EE8" w:rsidP="00335E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35EE8" w:rsidRDefault="00335EE8" w:rsidP="00335E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35EE8" w:rsidRDefault="00335EE8" w:rsidP="00335E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35EE8" w:rsidRDefault="00335EE8" w:rsidP="00335E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35EE8" w:rsidRDefault="00335EE8" w:rsidP="00335E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35EE8" w:rsidRDefault="00335EE8" w:rsidP="00335EE8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Воспитатели: </w:t>
      </w:r>
      <w:bookmarkStart w:id="3" w:name="_GoBack"/>
      <w:bookmarkEnd w:id="3"/>
      <w:r>
        <w:rPr>
          <w:rFonts w:ascii="Times New Roman" w:hAnsi="Times New Roman"/>
          <w:b/>
          <w:sz w:val="28"/>
          <w:szCs w:val="28"/>
        </w:rPr>
        <w:t>Набиуллина Э.Т.</w:t>
      </w:r>
    </w:p>
    <w:p w:rsidR="00335EE8" w:rsidRPr="009C3C5D" w:rsidRDefault="00335EE8" w:rsidP="00335EE8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Кузнецова И.Р.</w:t>
      </w: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21"/>
        <w:gridCol w:w="425"/>
        <w:gridCol w:w="4536"/>
        <w:gridCol w:w="4536"/>
      </w:tblGrid>
      <w:tr w:rsidR="00335EE8" w:rsidRPr="00842757" w:rsidTr="00B01657">
        <w:trPr>
          <w:trHeight w:val="1700"/>
        </w:trPr>
        <w:tc>
          <w:tcPr>
            <w:tcW w:w="421" w:type="dxa"/>
            <w:tcBorders>
              <w:right w:val="single" w:sz="4" w:space="0" w:color="auto"/>
            </w:tcBorders>
          </w:tcPr>
          <w:p w:rsidR="00335EE8" w:rsidRPr="00842757" w:rsidRDefault="00335EE8" w:rsidP="00B0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757"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  <w:p w:rsidR="00335EE8" w:rsidRPr="00842757" w:rsidRDefault="00335EE8" w:rsidP="00B0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35EE8" w:rsidRPr="00842757" w:rsidRDefault="00335EE8" w:rsidP="00B0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42757">
              <w:rPr>
                <w:rFonts w:ascii="Times New Roman" w:hAnsi="Times New Roman"/>
                <w:b/>
                <w:sz w:val="24"/>
                <w:szCs w:val="24"/>
              </w:rPr>
              <w:t>Неделя</w:t>
            </w:r>
          </w:p>
          <w:p w:rsidR="00335EE8" w:rsidRPr="00842757" w:rsidRDefault="00335EE8" w:rsidP="00B0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335EE8" w:rsidRPr="00842757" w:rsidRDefault="00335EE8" w:rsidP="00B0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757">
              <w:rPr>
                <w:rFonts w:ascii="Times New Roman" w:hAnsi="Times New Roman"/>
                <w:b/>
                <w:sz w:val="24"/>
                <w:szCs w:val="24"/>
              </w:rPr>
              <w:t>Тема, цель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335EE8" w:rsidRPr="00842757" w:rsidRDefault="00335EE8" w:rsidP="00B0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757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</w:tr>
      <w:tr w:rsidR="00335EE8" w:rsidRPr="00842757" w:rsidTr="00B01657">
        <w:trPr>
          <w:trHeight w:val="480"/>
        </w:trPr>
        <w:tc>
          <w:tcPr>
            <w:tcW w:w="421" w:type="dxa"/>
            <w:vMerge w:val="restart"/>
            <w:tcBorders>
              <w:right w:val="single" w:sz="4" w:space="0" w:color="auto"/>
            </w:tcBorders>
          </w:tcPr>
          <w:p w:rsidR="00335EE8" w:rsidRPr="00842757" w:rsidRDefault="00335EE8" w:rsidP="00B01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757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335EE8" w:rsidRPr="00842757" w:rsidRDefault="00335EE8" w:rsidP="00B01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5EE8" w:rsidRPr="00842757" w:rsidRDefault="00335EE8" w:rsidP="00B01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5EE8" w:rsidRPr="00842757" w:rsidRDefault="00335EE8" w:rsidP="00B01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5EE8" w:rsidRPr="00842757" w:rsidRDefault="00335EE8" w:rsidP="00B01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5EE8" w:rsidRPr="00842757" w:rsidRDefault="00335EE8" w:rsidP="00B01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5EE8" w:rsidRPr="00842757" w:rsidRDefault="00335EE8" w:rsidP="00B01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35EE8" w:rsidRPr="00842757" w:rsidRDefault="00335EE8" w:rsidP="00B01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7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335EE8" w:rsidRPr="00842757" w:rsidRDefault="00335EE8" w:rsidP="00B016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2757">
              <w:rPr>
                <w:rFonts w:ascii="Times New Roman" w:hAnsi="Times New Roman"/>
                <w:b/>
                <w:sz w:val="24"/>
                <w:szCs w:val="24"/>
              </w:rPr>
              <w:t>«До свидания лето»</w:t>
            </w:r>
          </w:p>
          <w:p w:rsidR="00335EE8" w:rsidRPr="00842757" w:rsidRDefault="00335EE8" w:rsidP="00B016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2757">
              <w:rPr>
                <w:rFonts w:ascii="Times New Roman" w:hAnsi="Times New Roman"/>
                <w:sz w:val="24"/>
                <w:szCs w:val="24"/>
              </w:rPr>
              <w:t>Цель: повторить правила поведения в детском саду, знакомить детей друг с другом в ходе игр (если дети уже знакомы, помочь вспомнить друг друга); формировать дружеские, доброжелательные отношения 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335EE8" w:rsidRPr="00842757" w:rsidRDefault="00335EE8" w:rsidP="00B016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2757">
              <w:rPr>
                <w:rFonts w:ascii="Times New Roman" w:hAnsi="Times New Roman"/>
                <w:sz w:val="24"/>
                <w:szCs w:val="24"/>
              </w:rPr>
              <w:t>Занятие</w:t>
            </w:r>
            <w:r w:rsidRPr="00842757">
              <w:rPr>
                <w:rFonts w:ascii="Times New Roman" w:hAnsi="Times New Roman"/>
                <w:b/>
                <w:sz w:val="24"/>
                <w:szCs w:val="24"/>
              </w:rPr>
              <w:t>«Цветы на даче»</w:t>
            </w:r>
          </w:p>
          <w:p w:rsidR="00335EE8" w:rsidRPr="00842757" w:rsidRDefault="00335EE8" w:rsidP="00B016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757">
              <w:rPr>
                <w:rFonts w:ascii="Times New Roman" w:hAnsi="Times New Roman"/>
                <w:sz w:val="24"/>
                <w:szCs w:val="24"/>
              </w:rPr>
              <w:t>Цель: учить детей создавать цветок из 2-3 бумажных форм, красиво сочетая их по цвету (оттенкам), форме и величине. Показать приемы оформления цветка: край надрезать бахромой, поворачивая круг в руке; наклеить меньшую форму на большую, нанеся клей на середину цветка-основы.</w:t>
            </w:r>
          </w:p>
          <w:p w:rsidR="00335EE8" w:rsidRPr="00842757" w:rsidRDefault="00335EE8" w:rsidP="00B016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757">
              <w:rPr>
                <w:rFonts w:ascii="Times New Roman" w:hAnsi="Times New Roman"/>
                <w:sz w:val="24"/>
                <w:szCs w:val="24"/>
              </w:rPr>
              <w:t>Л. А. Парамонова, стр. 15</w:t>
            </w:r>
          </w:p>
          <w:p w:rsidR="00335EE8" w:rsidRPr="00842757" w:rsidRDefault="00335EE8" w:rsidP="00B016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5EE8" w:rsidRPr="00842757" w:rsidTr="00B01657">
        <w:trPr>
          <w:trHeight w:val="480"/>
        </w:trPr>
        <w:tc>
          <w:tcPr>
            <w:tcW w:w="421" w:type="dxa"/>
            <w:vMerge/>
            <w:tcBorders>
              <w:right w:val="single" w:sz="4" w:space="0" w:color="auto"/>
            </w:tcBorders>
          </w:tcPr>
          <w:p w:rsidR="00335EE8" w:rsidRPr="00842757" w:rsidRDefault="00335EE8" w:rsidP="00B01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35EE8" w:rsidRPr="00842757" w:rsidRDefault="00335EE8" w:rsidP="00B01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75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335EE8" w:rsidRPr="00842757" w:rsidRDefault="00335EE8" w:rsidP="00B016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2757">
              <w:rPr>
                <w:rFonts w:ascii="Times New Roman" w:hAnsi="Times New Roman"/>
                <w:b/>
                <w:sz w:val="24"/>
                <w:szCs w:val="24"/>
              </w:rPr>
              <w:t>«Знакомство с творчеством Л. Н. Толстого»</w:t>
            </w:r>
          </w:p>
          <w:p w:rsidR="00335EE8" w:rsidRPr="00842757" w:rsidRDefault="00335EE8" w:rsidP="00B016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757">
              <w:rPr>
                <w:rFonts w:ascii="Times New Roman" w:hAnsi="Times New Roman"/>
                <w:sz w:val="24"/>
                <w:szCs w:val="24"/>
              </w:rPr>
              <w:t>Цель: познакомить с творчеством Л. Н. Толстого. Продолжить работу по формированию интереса к книге, рассматривая иллюстрации к рассказам Л. Н. Толстого.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335EE8" w:rsidRPr="00842757" w:rsidRDefault="00335EE8" w:rsidP="00B016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2757">
              <w:rPr>
                <w:rFonts w:ascii="Times New Roman" w:hAnsi="Times New Roman"/>
                <w:sz w:val="24"/>
                <w:szCs w:val="24"/>
              </w:rPr>
              <w:t xml:space="preserve">Занятие </w:t>
            </w:r>
            <w:r w:rsidRPr="00842757">
              <w:rPr>
                <w:rFonts w:ascii="Times New Roman" w:hAnsi="Times New Roman"/>
                <w:b/>
                <w:sz w:val="24"/>
                <w:szCs w:val="24"/>
              </w:rPr>
              <w:t>«Миски для трех медведей»</w:t>
            </w:r>
          </w:p>
          <w:p w:rsidR="00335EE8" w:rsidRPr="00842757" w:rsidRDefault="00335EE8" w:rsidP="00B016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757">
              <w:rPr>
                <w:rFonts w:ascii="Times New Roman" w:hAnsi="Times New Roman"/>
                <w:sz w:val="24"/>
                <w:szCs w:val="24"/>
              </w:rPr>
              <w:t>Цель: учить детей лепить предметы одинаковой формы, но разной величины. Упражнять в лепке мисочек. Отрабатывать приемы лепки: раскатывание и сплющивание, углубление путем вдавливания, уравнивание краев пальцами. Учить отделять комочки, соответствующие величине будущих предметов.</w:t>
            </w:r>
          </w:p>
          <w:p w:rsidR="00335EE8" w:rsidRPr="00842757" w:rsidRDefault="00335EE8" w:rsidP="00B016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757">
              <w:rPr>
                <w:rFonts w:ascii="Times New Roman" w:hAnsi="Times New Roman"/>
                <w:sz w:val="24"/>
                <w:szCs w:val="24"/>
              </w:rPr>
              <w:t>Т. С. Комарова, стр. 73</w:t>
            </w:r>
          </w:p>
          <w:p w:rsidR="00335EE8" w:rsidRPr="00842757" w:rsidRDefault="00335EE8" w:rsidP="00B016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5EE8" w:rsidRPr="00842757" w:rsidTr="00B01657">
        <w:trPr>
          <w:trHeight w:val="480"/>
        </w:trPr>
        <w:tc>
          <w:tcPr>
            <w:tcW w:w="421" w:type="dxa"/>
            <w:vMerge/>
            <w:tcBorders>
              <w:right w:val="single" w:sz="4" w:space="0" w:color="auto"/>
            </w:tcBorders>
          </w:tcPr>
          <w:p w:rsidR="00335EE8" w:rsidRPr="00842757" w:rsidRDefault="00335EE8" w:rsidP="00B01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35EE8" w:rsidRPr="00842757" w:rsidRDefault="00335EE8" w:rsidP="00B01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75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335EE8" w:rsidRPr="00842757" w:rsidRDefault="00335EE8" w:rsidP="00B016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2757">
              <w:rPr>
                <w:rFonts w:ascii="Times New Roman" w:hAnsi="Times New Roman"/>
                <w:b/>
                <w:sz w:val="24"/>
                <w:szCs w:val="24"/>
              </w:rPr>
              <w:t>«Ранняя осень»</w:t>
            </w:r>
          </w:p>
          <w:p w:rsidR="00335EE8" w:rsidRPr="00842757" w:rsidRDefault="00335EE8" w:rsidP="00B016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757">
              <w:rPr>
                <w:rFonts w:ascii="Times New Roman" w:hAnsi="Times New Roman"/>
                <w:sz w:val="24"/>
                <w:szCs w:val="24"/>
              </w:rPr>
              <w:t>Цель:расширять представления детей об осени; развивать умение устанавливать простейшие связи между явлениями живой и неживой природы (похолодало – исчезли бабочки и т. д.); вести сезонные наблюдения.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335EE8" w:rsidRPr="00842757" w:rsidRDefault="00335EE8" w:rsidP="00B016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757">
              <w:rPr>
                <w:rFonts w:ascii="Times New Roman" w:hAnsi="Times New Roman"/>
                <w:sz w:val="24"/>
                <w:szCs w:val="24"/>
              </w:rPr>
              <w:t xml:space="preserve">Занятие </w:t>
            </w:r>
            <w:r w:rsidRPr="00842757">
              <w:rPr>
                <w:rFonts w:ascii="Times New Roman" w:hAnsi="Times New Roman"/>
                <w:b/>
                <w:sz w:val="24"/>
                <w:szCs w:val="24"/>
              </w:rPr>
              <w:t>«Красивые флажки»</w:t>
            </w:r>
          </w:p>
          <w:p w:rsidR="00335EE8" w:rsidRPr="00842757" w:rsidRDefault="00335EE8" w:rsidP="00B016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757">
              <w:rPr>
                <w:rFonts w:ascii="Times New Roman" w:hAnsi="Times New Roman"/>
                <w:sz w:val="24"/>
                <w:szCs w:val="24"/>
              </w:rPr>
              <w:t xml:space="preserve">Цель: учить детей работать ножницами: правильно держать их, сжимать и разжимать кольца, резать полоску по узкой стороне на одинаковые отрезки – флажки. Закреплять приемы аккуратного наклеивания, умение чередовать изображения по цвету. Развивать чувство ритма и чувство цвета. Вызывать </w:t>
            </w:r>
            <w:r w:rsidRPr="00842757">
              <w:rPr>
                <w:rFonts w:ascii="Times New Roman" w:hAnsi="Times New Roman"/>
                <w:sz w:val="24"/>
                <w:szCs w:val="24"/>
              </w:rPr>
              <w:lastRenderedPageBreak/>
              <w:t>положительный эмоциональный отклик на созданные изображения.</w:t>
            </w:r>
          </w:p>
          <w:p w:rsidR="00335EE8" w:rsidRPr="00842757" w:rsidRDefault="00335EE8" w:rsidP="00B016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757">
              <w:rPr>
                <w:rFonts w:ascii="Times New Roman" w:hAnsi="Times New Roman"/>
                <w:sz w:val="24"/>
                <w:szCs w:val="24"/>
              </w:rPr>
              <w:t>Т. С. Комарова, стр. 25</w:t>
            </w:r>
          </w:p>
          <w:p w:rsidR="00335EE8" w:rsidRPr="00842757" w:rsidRDefault="00335EE8" w:rsidP="00B016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35EE8" w:rsidRPr="00842757" w:rsidTr="00B01657">
        <w:tc>
          <w:tcPr>
            <w:tcW w:w="421" w:type="dxa"/>
            <w:vMerge/>
            <w:tcBorders>
              <w:right w:val="single" w:sz="4" w:space="0" w:color="auto"/>
            </w:tcBorders>
          </w:tcPr>
          <w:p w:rsidR="00335EE8" w:rsidRPr="00842757" w:rsidRDefault="00335EE8" w:rsidP="00B01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35EE8" w:rsidRPr="00842757" w:rsidRDefault="00335EE8" w:rsidP="00B01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75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335EE8" w:rsidRPr="00842757" w:rsidRDefault="00335EE8" w:rsidP="00B0165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275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«Жизнь в детском саду» </w:t>
            </w:r>
          </w:p>
          <w:p w:rsidR="00335EE8" w:rsidRPr="00842757" w:rsidRDefault="00335EE8" w:rsidP="00B016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757">
              <w:rPr>
                <w:rFonts w:ascii="Times New Roman" w:hAnsi="Times New Roman"/>
                <w:sz w:val="24"/>
                <w:szCs w:val="24"/>
              </w:rPr>
              <w:t>Цель:  продолжать знакомить с детским садом как ближайшим социальным окружением ребенка, с предметно-пространственной средой (обратить внимание на произошедшие изменения).</w:t>
            </w:r>
          </w:p>
        </w:tc>
        <w:tc>
          <w:tcPr>
            <w:tcW w:w="4536" w:type="dxa"/>
          </w:tcPr>
          <w:p w:rsidR="00335EE8" w:rsidRPr="00842757" w:rsidRDefault="00335EE8" w:rsidP="00B0165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42757">
              <w:rPr>
                <w:rFonts w:ascii="Times New Roman" w:hAnsi="Times New Roman"/>
                <w:bCs/>
                <w:sz w:val="24"/>
                <w:szCs w:val="24"/>
              </w:rPr>
              <w:t>Занятие</w:t>
            </w:r>
            <w:r w:rsidRPr="00842757">
              <w:rPr>
                <w:rFonts w:ascii="Times New Roman" w:hAnsi="Times New Roman"/>
                <w:b/>
                <w:bCs/>
                <w:sz w:val="24"/>
                <w:szCs w:val="24"/>
              </w:rPr>
              <w:t>«Угощение для кукол»</w:t>
            </w:r>
          </w:p>
          <w:p w:rsidR="00335EE8" w:rsidRPr="00842757" w:rsidRDefault="00335EE8" w:rsidP="00B0165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42757">
              <w:rPr>
                <w:rFonts w:ascii="Times New Roman" w:hAnsi="Times New Roman"/>
                <w:bCs/>
                <w:sz w:val="24"/>
                <w:szCs w:val="24"/>
              </w:rPr>
              <w:t>Цель: Развивать у детей образные представления, умение выбирать содержание изображения. Учить передавать в лепке выбранный объект, используя усвоенные ранее приемы. Продолжать формировать умение работать аккуратно. Воспитывать стремление делать что-то для других, формировать умение объединять результаты своей деятельности с работами сверстников.</w:t>
            </w:r>
          </w:p>
          <w:p w:rsidR="00335EE8" w:rsidRPr="00842757" w:rsidRDefault="00335EE8" w:rsidP="00B016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757">
              <w:rPr>
                <w:rFonts w:ascii="Times New Roman" w:hAnsi="Times New Roman"/>
                <w:sz w:val="24"/>
                <w:szCs w:val="24"/>
              </w:rPr>
              <w:t>Т. С. Комарова, стр. 35</w:t>
            </w:r>
          </w:p>
        </w:tc>
      </w:tr>
      <w:tr w:rsidR="00335EE8" w:rsidRPr="00842757" w:rsidTr="00B01657">
        <w:tc>
          <w:tcPr>
            <w:tcW w:w="421" w:type="dxa"/>
            <w:vMerge w:val="restart"/>
          </w:tcPr>
          <w:p w:rsidR="00335EE8" w:rsidRPr="00842757" w:rsidRDefault="00335EE8" w:rsidP="00B01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757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425" w:type="dxa"/>
          </w:tcPr>
          <w:p w:rsidR="00335EE8" w:rsidRPr="00842757" w:rsidRDefault="00335EE8" w:rsidP="00B01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7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335EE8" w:rsidRPr="00842757" w:rsidRDefault="00335EE8" w:rsidP="00B016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2757">
              <w:rPr>
                <w:rFonts w:ascii="Times New Roman" w:hAnsi="Times New Roman"/>
                <w:b/>
                <w:sz w:val="24"/>
                <w:szCs w:val="24"/>
              </w:rPr>
              <w:t xml:space="preserve"> «Овощи»</w:t>
            </w:r>
          </w:p>
          <w:p w:rsidR="00335EE8" w:rsidRPr="00842757" w:rsidRDefault="00335EE8" w:rsidP="00B01657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42757">
              <w:rPr>
                <w:rFonts w:ascii="Times New Roman" w:hAnsi="Times New Roman" w:cs="Times New Roman"/>
              </w:rPr>
              <w:t>Цель: расширять знания об овощах и фруктах (местных, экзотических); закреплять умение выделять характерные, существенные признаки овощей.</w:t>
            </w:r>
          </w:p>
        </w:tc>
        <w:tc>
          <w:tcPr>
            <w:tcW w:w="4536" w:type="dxa"/>
          </w:tcPr>
          <w:p w:rsidR="00335EE8" w:rsidRPr="00842757" w:rsidRDefault="00335EE8" w:rsidP="00B016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2757">
              <w:rPr>
                <w:rFonts w:ascii="Times New Roman" w:hAnsi="Times New Roman"/>
                <w:sz w:val="24"/>
                <w:szCs w:val="24"/>
              </w:rPr>
              <w:t>Занятие</w:t>
            </w:r>
            <w:r w:rsidRPr="00842757">
              <w:rPr>
                <w:rFonts w:ascii="Times New Roman" w:hAnsi="Times New Roman"/>
                <w:b/>
                <w:sz w:val="24"/>
                <w:szCs w:val="24"/>
              </w:rPr>
              <w:t>«Заюшкин огород»</w:t>
            </w:r>
          </w:p>
          <w:p w:rsidR="00335EE8" w:rsidRPr="00842757" w:rsidRDefault="00335EE8" w:rsidP="00B016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757">
              <w:rPr>
                <w:rFonts w:ascii="Times New Roman" w:hAnsi="Times New Roman"/>
                <w:sz w:val="24"/>
                <w:szCs w:val="24"/>
              </w:rPr>
              <w:t>Цель: учить детей создавать изображения овощей: морковку – способом разрезания прямоугольника по диагонали и закругления уголков, капусту – способом обрываной и накладной аппликации.</w:t>
            </w:r>
          </w:p>
          <w:p w:rsidR="00335EE8" w:rsidRPr="00842757" w:rsidRDefault="00335EE8" w:rsidP="00B016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757">
              <w:rPr>
                <w:rFonts w:ascii="Times New Roman" w:hAnsi="Times New Roman"/>
                <w:sz w:val="24"/>
                <w:szCs w:val="24"/>
              </w:rPr>
              <w:t>Л. А. Парамонова, стр. 86</w:t>
            </w:r>
          </w:p>
          <w:p w:rsidR="00335EE8" w:rsidRPr="00842757" w:rsidRDefault="00335EE8" w:rsidP="00B016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5EE8" w:rsidRPr="00842757" w:rsidTr="00B01657">
        <w:trPr>
          <w:trHeight w:val="70"/>
        </w:trPr>
        <w:tc>
          <w:tcPr>
            <w:tcW w:w="421" w:type="dxa"/>
            <w:vMerge/>
          </w:tcPr>
          <w:p w:rsidR="00335EE8" w:rsidRPr="00842757" w:rsidRDefault="00335EE8" w:rsidP="00B01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35EE8" w:rsidRPr="00842757" w:rsidRDefault="00335EE8" w:rsidP="00B01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75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335EE8" w:rsidRPr="00842757" w:rsidRDefault="00335EE8" w:rsidP="00B0165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2757">
              <w:rPr>
                <w:rFonts w:ascii="Times New Roman" w:hAnsi="Times New Roman"/>
                <w:b/>
                <w:sz w:val="24"/>
                <w:szCs w:val="24"/>
              </w:rPr>
              <w:t xml:space="preserve">  «</w:t>
            </w:r>
            <w:r w:rsidRPr="00842757">
              <w:rPr>
                <w:rFonts w:ascii="Times New Roman" w:hAnsi="Times New Roman"/>
                <w:b/>
                <w:bCs/>
                <w:sz w:val="24"/>
                <w:szCs w:val="24"/>
              </w:rPr>
              <w:t>Фрукты</w:t>
            </w:r>
            <w:r w:rsidRPr="00842757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335EE8" w:rsidRPr="00842757" w:rsidRDefault="00335EE8" w:rsidP="00B016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757">
              <w:rPr>
                <w:rFonts w:ascii="Times New Roman" w:hAnsi="Times New Roman"/>
                <w:sz w:val="24"/>
                <w:szCs w:val="24"/>
              </w:rPr>
              <w:t xml:space="preserve"> Цель:  расширять знания об овощах и фруктах (местных, экзотических);закреплять умение выделять характерные, существенные признаки фруктов.</w:t>
            </w:r>
          </w:p>
        </w:tc>
        <w:tc>
          <w:tcPr>
            <w:tcW w:w="4536" w:type="dxa"/>
          </w:tcPr>
          <w:p w:rsidR="00335EE8" w:rsidRPr="00842757" w:rsidRDefault="00335EE8" w:rsidP="00B016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2757">
              <w:rPr>
                <w:rFonts w:ascii="Times New Roman" w:hAnsi="Times New Roman"/>
                <w:sz w:val="24"/>
                <w:szCs w:val="24"/>
              </w:rPr>
              <w:t>Занятие</w:t>
            </w:r>
            <w:r w:rsidRPr="00842757">
              <w:rPr>
                <w:rFonts w:ascii="Times New Roman" w:hAnsi="Times New Roman"/>
                <w:b/>
                <w:sz w:val="24"/>
                <w:szCs w:val="24"/>
              </w:rPr>
              <w:t>«Сливы и лимоны»</w:t>
            </w:r>
          </w:p>
          <w:p w:rsidR="00335EE8" w:rsidRPr="00842757" w:rsidRDefault="00335EE8" w:rsidP="00B016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757">
              <w:rPr>
                <w:rFonts w:ascii="Times New Roman" w:hAnsi="Times New Roman"/>
                <w:sz w:val="24"/>
                <w:szCs w:val="24"/>
              </w:rPr>
              <w:t>Цель: продолжать обогащать представления детей о предметах овальной формы и их изображении в лепке. Закреплять приемы лепки предметов овальной формы, разных по величине и цвету. Развивать эстетическое восприятие.</w:t>
            </w:r>
          </w:p>
          <w:p w:rsidR="00335EE8" w:rsidRPr="00842757" w:rsidRDefault="00335EE8" w:rsidP="00B016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757">
              <w:rPr>
                <w:rFonts w:ascii="Times New Roman" w:hAnsi="Times New Roman"/>
                <w:sz w:val="24"/>
                <w:szCs w:val="24"/>
              </w:rPr>
              <w:t>Т. С. Комарова, стр. 39</w:t>
            </w:r>
          </w:p>
          <w:p w:rsidR="00335EE8" w:rsidRPr="00842757" w:rsidRDefault="00335EE8" w:rsidP="00B016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5EE8" w:rsidRPr="00842757" w:rsidTr="00B01657">
        <w:trPr>
          <w:trHeight w:val="70"/>
        </w:trPr>
        <w:tc>
          <w:tcPr>
            <w:tcW w:w="421" w:type="dxa"/>
            <w:vMerge/>
          </w:tcPr>
          <w:p w:rsidR="00335EE8" w:rsidRPr="00842757" w:rsidRDefault="00335EE8" w:rsidP="00B01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35EE8" w:rsidRPr="00842757" w:rsidRDefault="00335EE8" w:rsidP="00B01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75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335EE8" w:rsidRPr="00842757" w:rsidRDefault="00335EE8" w:rsidP="00B016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2757">
              <w:rPr>
                <w:rFonts w:ascii="Times New Roman" w:hAnsi="Times New Roman"/>
                <w:b/>
                <w:sz w:val="24"/>
                <w:szCs w:val="24"/>
              </w:rPr>
              <w:t xml:space="preserve">«Семья» </w:t>
            </w:r>
          </w:p>
          <w:p w:rsidR="00335EE8" w:rsidRPr="00842757" w:rsidRDefault="00335EE8" w:rsidP="00B016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757">
              <w:rPr>
                <w:rFonts w:ascii="Times New Roman" w:hAnsi="Times New Roman"/>
                <w:sz w:val="24"/>
                <w:szCs w:val="24"/>
              </w:rPr>
              <w:t>Цель: формировать первоначальные представления детей о своей семье, о родственных отношениях в семье (сын, дочь, мама, папа и т. д.); закреплять знание детьми имен родителей; воспитывать эмоциональную отзывчивость на состояние близких людей, уважительное, заботливое отношение к пожилым родственникам.</w:t>
            </w:r>
          </w:p>
        </w:tc>
        <w:tc>
          <w:tcPr>
            <w:tcW w:w="4536" w:type="dxa"/>
          </w:tcPr>
          <w:p w:rsidR="00335EE8" w:rsidRPr="00842757" w:rsidRDefault="00335EE8" w:rsidP="00B016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2757">
              <w:rPr>
                <w:rFonts w:ascii="Times New Roman" w:hAnsi="Times New Roman"/>
                <w:sz w:val="24"/>
                <w:szCs w:val="24"/>
              </w:rPr>
              <w:t>Занятие</w:t>
            </w:r>
            <w:r w:rsidRPr="00842757">
              <w:rPr>
                <w:rFonts w:ascii="Times New Roman" w:hAnsi="Times New Roman"/>
                <w:b/>
                <w:sz w:val="24"/>
                <w:szCs w:val="24"/>
              </w:rPr>
              <w:t>«Нарежь полосочки и наклей из них какие хочешь предметы»</w:t>
            </w:r>
          </w:p>
          <w:p w:rsidR="00335EE8" w:rsidRPr="00842757" w:rsidRDefault="00335EE8" w:rsidP="00B016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757">
              <w:rPr>
                <w:rFonts w:ascii="Times New Roman" w:hAnsi="Times New Roman"/>
                <w:sz w:val="24"/>
                <w:szCs w:val="24"/>
              </w:rPr>
              <w:t>Цель:учить детей резать широкую полоску бумаги, правильно держать ножницы, правильно ими пользоваться. Развивать творчество, воображение. Воспитывать самостоятельность и активность. Закреплять приемы аккуратного пользования бумагой, клеем.</w:t>
            </w:r>
          </w:p>
          <w:p w:rsidR="00335EE8" w:rsidRPr="00842757" w:rsidRDefault="00335EE8" w:rsidP="00B016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757">
              <w:rPr>
                <w:rFonts w:ascii="Times New Roman" w:hAnsi="Times New Roman"/>
                <w:sz w:val="24"/>
                <w:szCs w:val="24"/>
              </w:rPr>
              <w:t>Т. С. Комарова, стр. 27</w:t>
            </w:r>
          </w:p>
          <w:p w:rsidR="00335EE8" w:rsidRPr="00842757" w:rsidRDefault="00335EE8" w:rsidP="00B016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5EE8" w:rsidRPr="00842757" w:rsidTr="00B01657">
        <w:trPr>
          <w:trHeight w:val="70"/>
        </w:trPr>
        <w:tc>
          <w:tcPr>
            <w:tcW w:w="421" w:type="dxa"/>
            <w:vMerge/>
          </w:tcPr>
          <w:p w:rsidR="00335EE8" w:rsidRPr="00842757" w:rsidRDefault="00335EE8" w:rsidP="00B01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35EE8" w:rsidRPr="00842757" w:rsidRDefault="00335EE8" w:rsidP="00B01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75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335EE8" w:rsidRPr="00842757" w:rsidRDefault="00335EE8" w:rsidP="00B016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2757">
              <w:rPr>
                <w:rFonts w:ascii="Times New Roman" w:hAnsi="Times New Roman"/>
                <w:b/>
                <w:sz w:val="24"/>
                <w:szCs w:val="24"/>
              </w:rPr>
              <w:t xml:space="preserve">«Мебель» </w:t>
            </w:r>
          </w:p>
          <w:p w:rsidR="00335EE8" w:rsidRPr="00842757" w:rsidRDefault="00335EE8" w:rsidP="00B016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757">
              <w:rPr>
                <w:rFonts w:ascii="Times New Roman" w:hAnsi="Times New Roman"/>
                <w:sz w:val="24"/>
                <w:szCs w:val="24"/>
              </w:rPr>
              <w:t>Цель:учить детей называть и описывать предметы мебели и их детали, показать связь между размером, формой предмета и его использованием.</w:t>
            </w:r>
          </w:p>
          <w:p w:rsidR="00335EE8" w:rsidRPr="00842757" w:rsidRDefault="00335EE8" w:rsidP="00B016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35EE8" w:rsidRPr="00842757" w:rsidRDefault="00335EE8" w:rsidP="00B016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2757">
              <w:rPr>
                <w:rFonts w:ascii="Times New Roman" w:hAnsi="Times New Roman"/>
                <w:sz w:val="24"/>
                <w:szCs w:val="24"/>
              </w:rPr>
              <w:t>Занятие</w:t>
            </w:r>
            <w:r w:rsidRPr="00842757">
              <w:rPr>
                <w:rFonts w:ascii="Times New Roman" w:hAnsi="Times New Roman"/>
                <w:b/>
                <w:sz w:val="24"/>
                <w:szCs w:val="24"/>
              </w:rPr>
              <w:t>«Слепи какую хочешь игрушку в подарок другу»</w:t>
            </w:r>
          </w:p>
          <w:p w:rsidR="00335EE8" w:rsidRPr="00842757" w:rsidRDefault="00335EE8" w:rsidP="00B016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757">
              <w:rPr>
                <w:rFonts w:ascii="Times New Roman" w:hAnsi="Times New Roman"/>
                <w:sz w:val="24"/>
                <w:szCs w:val="24"/>
              </w:rPr>
              <w:t xml:space="preserve">Цель: продолжать развивать образные представления, воображение и творчество. Закреплять умение детей использовать при создании изображения </w:t>
            </w:r>
            <w:r w:rsidRPr="0084275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разнообразные приемы лепки, ранее усвоенные. </w:t>
            </w:r>
          </w:p>
          <w:p w:rsidR="00335EE8" w:rsidRPr="00842757" w:rsidRDefault="00335EE8" w:rsidP="00B016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757">
              <w:rPr>
                <w:rFonts w:ascii="Times New Roman" w:hAnsi="Times New Roman"/>
                <w:sz w:val="24"/>
                <w:szCs w:val="24"/>
              </w:rPr>
              <w:t>Т. С. Комарова, стр. 37</w:t>
            </w:r>
          </w:p>
          <w:p w:rsidR="00335EE8" w:rsidRPr="00842757" w:rsidRDefault="00335EE8" w:rsidP="00B016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5EE8" w:rsidRPr="00842757" w:rsidTr="00B01657">
        <w:trPr>
          <w:trHeight w:val="70"/>
        </w:trPr>
        <w:tc>
          <w:tcPr>
            <w:tcW w:w="421" w:type="dxa"/>
            <w:vMerge/>
            <w:tcBorders>
              <w:bottom w:val="single" w:sz="4" w:space="0" w:color="auto"/>
            </w:tcBorders>
          </w:tcPr>
          <w:p w:rsidR="00335EE8" w:rsidRPr="00842757" w:rsidRDefault="00335EE8" w:rsidP="00B01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35EE8" w:rsidRPr="00842757" w:rsidRDefault="00335EE8" w:rsidP="00B01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75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335EE8" w:rsidRPr="00842757" w:rsidRDefault="00335EE8" w:rsidP="00B016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2757">
              <w:rPr>
                <w:rFonts w:ascii="Times New Roman" w:hAnsi="Times New Roman"/>
                <w:b/>
                <w:sz w:val="24"/>
                <w:szCs w:val="24"/>
              </w:rPr>
              <w:t>«Я в мире человек»</w:t>
            </w:r>
          </w:p>
          <w:p w:rsidR="00335EE8" w:rsidRPr="00842757" w:rsidRDefault="00335EE8" w:rsidP="00B016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757">
              <w:rPr>
                <w:rFonts w:ascii="Times New Roman" w:hAnsi="Times New Roman"/>
                <w:sz w:val="24"/>
                <w:szCs w:val="24"/>
              </w:rPr>
              <w:t xml:space="preserve">Цель: закреплять знание детьми своих имени, фамилии и возраста; формировать положительную самооценку, образ «Я» (помогать каждому ребенку как можно чаще убеждаться в том, что он хороший, что его любят); развивать представления детей о своем внешнем облике. </w:t>
            </w:r>
          </w:p>
          <w:p w:rsidR="00335EE8" w:rsidRPr="00842757" w:rsidRDefault="00335EE8" w:rsidP="00B016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35EE8" w:rsidRPr="00842757" w:rsidRDefault="00335EE8" w:rsidP="00B016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757">
              <w:rPr>
                <w:rFonts w:ascii="Times New Roman" w:hAnsi="Times New Roman"/>
                <w:sz w:val="24"/>
                <w:szCs w:val="24"/>
              </w:rPr>
              <w:t xml:space="preserve">Занятие </w:t>
            </w:r>
            <w:r w:rsidRPr="00842757">
              <w:rPr>
                <w:rFonts w:ascii="Times New Roman" w:hAnsi="Times New Roman"/>
                <w:b/>
                <w:sz w:val="24"/>
                <w:szCs w:val="24"/>
              </w:rPr>
              <w:t>«Украшение платочка»</w:t>
            </w:r>
          </w:p>
          <w:p w:rsidR="00335EE8" w:rsidRPr="00842757" w:rsidRDefault="00335EE8" w:rsidP="00B016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757">
              <w:rPr>
                <w:rFonts w:ascii="Times New Roman" w:hAnsi="Times New Roman"/>
                <w:sz w:val="24"/>
                <w:szCs w:val="24"/>
              </w:rPr>
              <w:t>Цель: учить детей выделять углы, стороны квадрата. Закреплять знание круглой, квадратной, и треугольной формы. Упражнять в подборе цветосочетаний. Учить преобразовывать форму, разрезая квадрат на треугольники, круг на полукруги. Развивать композиционные умения, восприятие цвета.</w:t>
            </w:r>
          </w:p>
          <w:p w:rsidR="00335EE8" w:rsidRPr="00842757" w:rsidRDefault="00335EE8" w:rsidP="00B016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757">
              <w:rPr>
                <w:rFonts w:ascii="Times New Roman" w:hAnsi="Times New Roman"/>
                <w:sz w:val="24"/>
                <w:szCs w:val="24"/>
              </w:rPr>
              <w:t>Т. С. Комарова, стр. 34</w:t>
            </w:r>
          </w:p>
          <w:p w:rsidR="00335EE8" w:rsidRPr="00842757" w:rsidRDefault="00335EE8" w:rsidP="00B016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5EE8" w:rsidRPr="00842757" w:rsidTr="00B01657">
        <w:tc>
          <w:tcPr>
            <w:tcW w:w="421" w:type="dxa"/>
            <w:vMerge w:val="restart"/>
            <w:tcBorders>
              <w:top w:val="single" w:sz="4" w:space="0" w:color="auto"/>
            </w:tcBorders>
          </w:tcPr>
          <w:p w:rsidR="00335EE8" w:rsidRPr="00842757" w:rsidRDefault="00335EE8" w:rsidP="00B01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757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425" w:type="dxa"/>
          </w:tcPr>
          <w:p w:rsidR="00335EE8" w:rsidRPr="00842757" w:rsidRDefault="00335EE8" w:rsidP="00B01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7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335EE8" w:rsidRPr="00842757" w:rsidRDefault="00335EE8" w:rsidP="00B01657">
            <w:pPr>
              <w:pStyle w:val="ParagraphStyle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842757">
              <w:rPr>
                <w:rFonts w:ascii="Times New Roman" w:hAnsi="Times New Roman" w:cs="Times New Roman"/>
                <w:b/>
                <w:color w:val="000000"/>
              </w:rPr>
              <w:t>«Мой родной город, моя страна»</w:t>
            </w:r>
          </w:p>
          <w:p w:rsidR="00335EE8" w:rsidRPr="00842757" w:rsidRDefault="00335EE8" w:rsidP="00B01657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42757">
              <w:rPr>
                <w:rFonts w:ascii="Times New Roman" w:hAnsi="Times New Roman" w:cs="Times New Roman"/>
                <w:color w:val="000000"/>
              </w:rPr>
              <w:t>Цель:знакомить с родным городом; формировать начальные представления о родном крае, его истории и культуре; воспитывать любовь к родному краю; познакомить с некоторыми выдающимися людьми, прославившими Россию.</w:t>
            </w:r>
          </w:p>
        </w:tc>
        <w:tc>
          <w:tcPr>
            <w:tcW w:w="4536" w:type="dxa"/>
          </w:tcPr>
          <w:p w:rsidR="00335EE8" w:rsidRPr="00842757" w:rsidRDefault="00335EE8" w:rsidP="00B01657">
            <w:pPr>
              <w:pStyle w:val="ParagraphStyle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842757">
              <w:rPr>
                <w:rFonts w:ascii="Times New Roman" w:hAnsi="Times New Roman" w:cs="Times New Roman"/>
                <w:color w:val="000000"/>
              </w:rPr>
              <w:t>Занятие</w:t>
            </w:r>
            <w:r w:rsidRPr="00842757">
              <w:rPr>
                <w:rFonts w:ascii="Times New Roman" w:hAnsi="Times New Roman" w:cs="Times New Roman"/>
                <w:b/>
                <w:color w:val="000000"/>
              </w:rPr>
              <w:t>«Разноцветные трамвайчики»</w:t>
            </w:r>
          </w:p>
          <w:p w:rsidR="00335EE8" w:rsidRPr="00842757" w:rsidRDefault="00335EE8" w:rsidP="00B01657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42757">
              <w:rPr>
                <w:rFonts w:ascii="Times New Roman" w:hAnsi="Times New Roman" w:cs="Times New Roman"/>
                <w:color w:val="000000"/>
              </w:rPr>
              <w:t>Цель: учить детей составлять коллективную композицию из трамвайчиков. Показать способ деления бруска пластилина стекой на примерно равные части (вагончики). Развивать чувство формы и пропорций.</w:t>
            </w:r>
          </w:p>
          <w:p w:rsidR="00335EE8" w:rsidRPr="00842757" w:rsidRDefault="00335EE8" w:rsidP="00B01657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42757">
              <w:rPr>
                <w:rFonts w:ascii="Times New Roman" w:hAnsi="Times New Roman" w:cs="Times New Roman"/>
                <w:color w:val="000000"/>
              </w:rPr>
              <w:t>Л. А. Парамонова, стр. 54</w:t>
            </w:r>
          </w:p>
          <w:p w:rsidR="00335EE8" w:rsidRPr="00842757" w:rsidRDefault="00335EE8" w:rsidP="00B01657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35EE8" w:rsidRPr="00842757" w:rsidTr="00B01657">
        <w:tc>
          <w:tcPr>
            <w:tcW w:w="421" w:type="dxa"/>
            <w:vMerge/>
          </w:tcPr>
          <w:p w:rsidR="00335EE8" w:rsidRPr="00842757" w:rsidRDefault="00335EE8" w:rsidP="00B01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35EE8" w:rsidRPr="00842757" w:rsidRDefault="00335EE8" w:rsidP="00B01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75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335EE8" w:rsidRPr="00842757" w:rsidRDefault="00335EE8" w:rsidP="00B01657">
            <w:pPr>
              <w:pStyle w:val="ParagraphStyle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842757">
              <w:rPr>
                <w:rFonts w:ascii="Times New Roman" w:hAnsi="Times New Roman" w:cs="Times New Roman"/>
                <w:b/>
                <w:color w:val="000000"/>
              </w:rPr>
              <w:t>«Профессии»</w:t>
            </w:r>
          </w:p>
          <w:p w:rsidR="00335EE8" w:rsidRPr="00842757" w:rsidRDefault="00335EE8" w:rsidP="00B01657">
            <w:pPr>
              <w:pStyle w:val="ParagraphStyle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842757">
              <w:rPr>
                <w:rFonts w:ascii="Times New Roman" w:hAnsi="Times New Roman" w:cs="Times New Roman"/>
                <w:color w:val="000000"/>
              </w:rPr>
              <w:t>Цель: расширять представления о профессиях;знакомить детей с профессиями родителей; воспитывать уважение к труду близких взрослых.</w:t>
            </w:r>
          </w:p>
        </w:tc>
        <w:tc>
          <w:tcPr>
            <w:tcW w:w="4536" w:type="dxa"/>
          </w:tcPr>
          <w:p w:rsidR="00335EE8" w:rsidRPr="00842757" w:rsidRDefault="00335EE8" w:rsidP="00B01657">
            <w:pPr>
              <w:pStyle w:val="ParagraphStyle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842757">
              <w:rPr>
                <w:rFonts w:ascii="Times New Roman" w:hAnsi="Times New Roman" w:cs="Times New Roman"/>
                <w:color w:val="000000"/>
              </w:rPr>
              <w:t>Занятие</w:t>
            </w:r>
            <w:r w:rsidRPr="00842757">
              <w:rPr>
                <w:rFonts w:ascii="Times New Roman" w:hAnsi="Times New Roman" w:cs="Times New Roman"/>
                <w:b/>
                <w:color w:val="000000"/>
              </w:rPr>
              <w:t>«Вкусный торт»</w:t>
            </w:r>
          </w:p>
          <w:p w:rsidR="00335EE8" w:rsidRPr="00842757" w:rsidRDefault="00335EE8" w:rsidP="00B01657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42757">
              <w:rPr>
                <w:rFonts w:ascii="Times New Roman" w:hAnsi="Times New Roman" w:cs="Times New Roman"/>
                <w:color w:val="000000"/>
              </w:rPr>
              <w:t>Цель: учить детей делить бумажный круг пополам и еще раз пополам – сгибать и разрезать по линии сгиба. Показать приемы оформления торта – приклеивать круги и овалы, повторяя расположение элементов оформления на каждом из кусочков. Развивать восприятие формы и пропорций.</w:t>
            </w:r>
          </w:p>
          <w:p w:rsidR="00335EE8" w:rsidRPr="00842757" w:rsidRDefault="00335EE8" w:rsidP="00B01657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42757">
              <w:rPr>
                <w:rFonts w:ascii="Times New Roman" w:hAnsi="Times New Roman" w:cs="Times New Roman"/>
                <w:color w:val="000000"/>
              </w:rPr>
              <w:t>Л. А. Парамонова, стр. 290</w:t>
            </w:r>
          </w:p>
          <w:p w:rsidR="00335EE8" w:rsidRPr="00842757" w:rsidRDefault="00335EE8" w:rsidP="00B01657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35EE8" w:rsidRPr="00842757" w:rsidTr="00B01657">
        <w:tc>
          <w:tcPr>
            <w:tcW w:w="421" w:type="dxa"/>
            <w:vMerge/>
          </w:tcPr>
          <w:p w:rsidR="00335EE8" w:rsidRPr="00842757" w:rsidRDefault="00335EE8" w:rsidP="00B01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35EE8" w:rsidRPr="00842757" w:rsidRDefault="00335EE8" w:rsidP="00B01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75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335EE8" w:rsidRPr="00842757" w:rsidRDefault="00335EE8" w:rsidP="00B01657">
            <w:pPr>
              <w:pStyle w:val="ParagraphStyle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842757">
              <w:rPr>
                <w:rFonts w:ascii="Times New Roman" w:hAnsi="Times New Roman" w:cs="Times New Roman"/>
                <w:b/>
                <w:color w:val="000000"/>
              </w:rPr>
              <w:t>«Поздняя осень»</w:t>
            </w:r>
          </w:p>
          <w:p w:rsidR="00335EE8" w:rsidRPr="00842757" w:rsidRDefault="00335EE8" w:rsidP="00B01657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42757">
              <w:rPr>
                <w:rFonts w:ascii="Times New Roman" w:hAnsi="Times New Roman" w:cs="Times New Roman"/>
                <w:color w:val="000000"/>
              </w:rPr>
              <w:t>Цель: расширить представление детей о характерных признаках осени. Уточнить представления детей об изменениях, происходящих осенью в жизни растений.</w:t>
            </w:r>
          </w:p>
        </w:tc>
        <w:tc>
          <w:tcPr>
            <w:tcW w:w="4536" w:type="dxa"/>
          </w:tcPr>
          <w:p w:rsidR="00335EE8" w:rsidRPr="00842757" w:rsidRDefault="00335EE8" w:rsidP="00B01657">
            <w:pPr>
              <w:pStyle w:val="ParagraphStyle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842757">
              <w:rPr>
                <w:rFonts w:ascii="Times New Roman" w:hAnsi="Times New Roman" w:cs="Times New Roman"/>
                <w:color w:val="000000"/>
              </w:rPr>
              <w:t>Занятие</w:t>
            </w:r>
            <w:r w:rsidRPr="00842757">
              <w:rPr>
                <w:rFonts w:ascii="Times New Roman" w:hAnsi="Times New Roman" w:cs="Times New Roman"/>
                <w:b/>
                <w:color w:val="000000"/>
              </w:rPr>
              <w:t>«Вот ежик – ни головы, ни ножек»</w:t>
            </w:r>
          </w:p>
          <w:p w:rsidR="00335EE8" w:rsidRPr="00842757" w:rsidRDefault="00335EE8" w:rsidP="00B01657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42757">
              <w:rPr>
                <w:rFonts w:ascii="Times New Roman" w:hAnsi="Times New Roman" w:cs="Times New Roman"/>
                <w:color w:val="000000"/>
              </w:rPr>
              <w:t>Цель: учить детей лепить ежика, передавая характерные особенности внешнего вида, экспериментировать с худ. материалами для изготовления колючей «шубки».</w:t>
            </w:r>
          </w:p>
          <w:p w:rsidR="00335EE8" w:rsidRPr="00842757" w:rsidRDefault="00335EE8" w:rsidP="00B01657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42757">
              <w:rPr>
                <w:rFonts w:ascii="Times New Roman" w:hAnsi="Times New Roman" w:cs="Times New Roman"/>
                <w:color w:val="000000"/>
              </w:rPr>
              <w:t>Л. А. Парамонова, стр. 168</w:t>
            </w:r>
          </w:p>
          <w:p w:rsidR="00335EE8" w:rsidRPr="00842757" w:rsidRDefault="00335EE8" w:rsidP="00B01657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35EE8" w:rsidRPr="00842757" w:rsidTr="00B01657">
        <w:tc>
          <w:tcPr>
            <w:tcW w:w="421" w:type="dxa"/>
            <w:vMerge/>
          </w:tcPr>
          <w:p w:rsidR="00335EE8" w:rsidRPr="00842757" w:rsidRDefault="00335EE8" w:rsidP="00B01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35EE8" w:rsidRPr="00842757" w:rsidRDefault="00335EE8" w:rsidP="00B01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75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335EE8" w:rsidRPr="00842757" w:rsidRDefault="00335EE8" w:rsidP="00B01657">
            <w:pPr>
              <w:pStyle w:val="ParagraphStyle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842757">
              <w:rPr>
                <w:rFonts w:ascii="Times New Roman" w:hAnsi="Times New Roman" w:cs="Times New Roman"/>
                <w:b/>
                <w:color w:val="000000"/>
              </w:rPr>
              <w:t>«Наземный транспорт»</w:t>
            </w:r>
          </w:p>
          <w:p w:rsidR="00335EE8" w:rsidRPr="00842757" w:rsidRDefault="00335EE8" w:rsidP="00B01657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42757">
              <w:rPr>
                <w:rFonts w:ascii="Times New Roman" w:hAnsi="Times New Roman" w:cs="Times New Roman"/>
                <w:color w:val="000000"/>
              </w:rPr>
              <w:t>Цель: расширить представление о видах транспорта и его назначении; элементарных правилах дорожного движения.</w:t>
            </w:r>
          </w:p>
        </w:tc>
        <w:tc>
          <w:tcPr>
            <w:tcW w:w="4536" w:type="dxa"/>
          </w:tcPr>
          <w:p w:rsidR="00335EE8" w:rsidRPr="00842757" w:rsidRDefault="00335EE8" w:rsidP="00B01657">
            <w:pPr>
              <w:pStyle w:val="ParagraphStyle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842757">
              <w:rPr>
                <w:rFonts w:ascii="Times New Roman" w:hAnsi="Times New Roman" w:cs="Times New Roman"/>
                <w:color w:val="000000"/>
              </w:rPr>
              <w:t xml:space="preserve">Занятие </w:t>
            </w:r>
            <w:r w:rsidRPr="00842757">
              <w:rPr>
                <w:rFonts w:ascii="Times New Roman" w:hAnsi="Times New Roman" w:cs="Times New Roman"/>
                <w:b/>
                <w:color w:val="000000"/>
              </w:rPr>
              <w:t>«Автобус с цветными окошками»</w:t>
            </w:r>
          </w:p>
          <w:p w:rsidR="00335EE8" w:rsidRPr="00842757" w:rsidRDefault="00335EE8" w:rsidP="00B01657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42757">
              <w:rPr>
                <w:rFonts w:ascii="Times New Roman" w:hAnsi="Times New Roman" w:cs="Times New Roman"/>
                <w:color w:val="000000"/>
              </w:rPr>
              <w:t xml:space="preserve">Цель: продолжать учить детей пользоваться ножницами – «на глаз» разрезать полоски бумаги на «окошки» (квадраты и прямоугольники). Продолжать освоение приема </w:t>
            </w:r>
            <w:r w:rsidRPr="00842757">
              <w:rPr>
                <w:rFonts w:ascii="Times New Roman" w:hAnsi="Times New Roman" w:cs="Times New Roman"/>
                <w:color w:val="000000"/>
              </w:rPr>
              <w:lastRenderedPageBreak/>
              <w:t>складывания бумаги пополам. Развивать глазомер, чувство формы и композиции.</w:t>
            </w:r>
          </w:p>
          <w:p w:rsidR="00335EE8" w:rsidRPr="00842757" w:rsidRDefault="00335EE8" w:rsidP="00B01657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42757">
              <w:rPr>
                <w:rFonts w:ascii="Times New Roman" w:hAnsi="Times New Roman" w:cs="Times New Roman"/>
                <w:color w:val="000000"/>
              </w:rPr>
              <w:t>Л. А. Парамонова, стр. 51</w:t>
            </w:r>
          </w:p>
          <w:p w:rsidR="00335EE8" w:rsidRPr="00842757" w:rsidRDefault="00335EE8" w:rsidP="00B01657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35EE8" w:rsidRPr="00842757" w:rsidTr="00B01657">
        <w:trPr>
          <w:trHeight w:val="1327"/>
        </w:trPr>
        <w:tc>
          <w:tcPr>
            <w:tcW w:w="421" w:type="dxa"/>
            <w:vMerge w:val="restart"/>
          </w:tcPr>
          <w:p w:rsidR="00335EE8" w:rsidRPr="00842757" w:rsidRDefault="00335EE8" w:rsidP="00B01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757">
              <w:rPr>
                <w:rFonts w:ascii="Times New Roman" w:hAnsi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425" w:type="dxa"/>
          </w:tcPr>
          <w:p w:rsidR="00335EE8" w:rsidRPr="00842757" w:rsidRDefault="00335EE8" w:rsidP="00B01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7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335EE8" w:rsidRPr="00842757" w:rsidRDefault="00335EE8" w:rsidP="00B0165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2757">
              <w:rPr>
                <w:rFonts w:ascii="Times New Roman" w:hAnsi="Times New Roman"/>
                <w:b/>
                <w:bCs/>
                <w:sz w:val="24"/>
                <w:szCs w:val="24"/>
              </w:rPr>
              <w:t>«В декабре, в декабре все деревья в серебре…».</w:t>
            </w:r>
          </w:p>
          <w:p w:rsidR="00335EE8" w:rsidRPr="00842757" w:rsidRDefault="00335EE8" w:rsidP="00B0165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42757">
              <w:rPr>
                <w:rFonts w:ascii="Times New Roman" w:hAnsi="Times New Roman"/>
                <w:bCs/>
                <w:sz w:val="24"/>
                <w:szCs w:val="24"/>
              </w:rPr>
              <w:t>Цель: обратить внимание детей на изменения в природе в первый месяц зимы.</w:t>
            </w:r>
          </w:p>
          <w:p w:rsidR="00335EE8" w:rsidRPr="00842757" w:rsidRDefault="00335EE8" w:rsidP="00B016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35EE8" w:rsidRPr="00842757" w:rsidRDefault="00335EE8" w:rsidP="00B01657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36" w:type="dxa"/>
          </w:tcPr>
          <w:p w:rsidR="00335EE8" w:rsidRPr="00842757" w:rsidRDefault="00335EE8" w:rsidP="00B016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2757">
              <w:rPr>
                <w:rFonts w:ascii="Times New Roman" w:hAnsi="Times New Roman"/>
                <w:sz w:val="24"/>
                <w:szCs w:val="24"/>
              </w:rPr>
              <w:t>Занятие</w:t>
            </w:r>
            <w:r w:rsidRPr="00842757">
              <w:rPr>
                <w:rFonts w:ascii="Times New Roman" w:hAnsi="Times New Roman"/>
                <w:b/>
                <w:sz w:val="24"/>
                <w:szCs w:val="24"/>
              </w:rPr>
              <w:t>«Девочка в зимней одежде»</w:t>
            </w:r>
          </w:p>
          <w:p w:rsidR="00335EE8" w:rsidRPr="00842757" w:rsidRDefault="00335EE8" w:rsidP="00B016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757">
              <w:rPr>
                <w:rFonts w:ascii="Times New Roman" w:hAnsi="Times New Roman"/>
                <w:sz w:val="24"/>
                <w:szCs w:val="24"/>
              </w:rPr>
              <w:t>Цель:учить выделять части человеческой фигуры в одежде (голова, расширяющая книзу шубка, руки), передавать их с соблюдением пропорций.</w:t>
            </w:r>
          </w:p>
          <w:p w:rsidR="00335EE8" w:rsidRPr="00842757" w:rsidRDefault="00335EE8" w:rsidP="00B016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757">
              <w:rPr>
                <w:rFonts w:ascii="Times New Roman" w:hAnsi="Times New Roman"/>
                <w:sz w:val="24"/>
                <w:szCs w:val="24"/>
              </w:rPr>
              <w:t>Т. С. Комарова, стр. 47</w:t>
            </w:r>
          </w:p>
        </w:tc>
      </w:tr>
      <w:tr w:rsidR="00335EE8" w:rsidRPr="00842757" w:rsidTr="00B01657">
        <w:tc>
          <w:tcPr>
            <w:tcW w:w="421" w:type="dxa"/>
            <w:vMerge/>
          </w:tcPr>
          <w:p w:rsidR="00335EE8" w:rsidRPr="00842757" w:rsidRDefault="00335EE8" w:rsidP="00B01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35EE8" w:rsidRPr="00842757" w:rsidRDefault="00335EE8" w:rsidP="00B01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75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335EE8" w:rsidRPr="00842757" w:rsidRDefault="00335EE8" w:rsidP="00B016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2757">
              <w:rPr>
                <w:rFonts w:ascii="Times New Roman" w:hAnsi="Times New Roman"/>
                <w:b/>
                <w:sz w:val="24"/>
                <w:szCs w:val="24"/>
              </w:rPr>
              <w:t>«Посуда»</w:t>
            </w:r>
          </w:p>
          <w:p w:rsidR="00335EE8" w:rsidRPr="00842757" w:rsidRDefault="00335EE8" w:rsidP="00B016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2757">
              <w:rPr>
                <w:rFonts w:ascii="Times New Roman" w:hAnsi="Times New Roman"/>
                <w:sz w:val="24"/>
                <w:szCs w:val="24"/>
              </w:rPr>
              <w:t>Цель</w:t>
            </w:r>
            <w:r w:rsidRPr="00842757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842757">
              <w:rPr>
                <w:rFonts w:ascii="Times New Roman" w:hAnsi="Times New Roman"/>
                <w:sz w:val="24"/>
                <w:szCs w:val="24"/>
              </w:rPr>
              <w:t>продолжать знакомить детей с названиями посуды, материалами, из которых она сделана (глина, стекло, дерево, металл, пластмасса, бумага). Учить соотносить форму предмета и его назначение.</w:t>
            </w:r>
          </w:p>
        </w:tc>
        <w:tc>
          <w:tcPr>
            <w:tcW w:w="4536" w:type="dxa"/>
          </w:tcPr>
          <w:p w:rsidR="00335EE8" w:rsidRPr="00842757" w:rsidRDefault="00335EE8" w:rsidP="00B016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2757">
              <w:rPr>
                <w:rFonts w:ascii="Times New Roman" w:hAnsi="Times New Roman"/>
                <w:sz w:val="24"/>
                <w:szCs w:val="24"/>
              </w:rPr>
              <w:t>Занятие</w:t>
            </w:r>
            <w:r w:rsidRPr="00842757">
              <w:rPr>
                <w:rFonts w:ascii="Times New Roman" w:hAnsi="Times New Roman"/>
                <w:b/>
                <w:sz w:val="24"/>
                <w:szCs w:val="24"/>
              </w:rPr>
              <w:t>«Салфетки под игрушечную посуду»</w:t>
            </w:r>
          </w:p>
          <w:p w:rsidR="00335EE8" w:rsidRPr="00842757" w:rsidRDefault="00335EE8" w:rsidP="00B016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757">
              <w:rPr>
                <w:rFonts w:ascii="Times New Roman" w:hAnsi="Times New Roman"/>
                <w:sz w:val="24"/>
                <w:szCs w:val="24"/>
              </w:rPr>
              <w:t>Цель:учить украшать край салфетки, создавать узор из готовых элементов на круге по алгоритму «вверху-внизу-справа-слева». Развивать чувство композиции и цвета.</w:t>
            </w:r>
          </w:p>
          <w:p w:rsidR="00335EE8" w:rsidRPr="00842757" w:rsidRDefault="00335EE8" w:rsidP="00B016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757">
              <w:rPr>
                <w:rFonts w:ascii="Times New Roman" w:hAnsi="Times New Roman"/>
                <w:sz w:val="24"/>
                <w:szCs w:val="24"/>
              </w:rPr>
              <w:t>Л. А. Парамонова, стр. 408</w:t>
            </w:r>
          </w:p>
          <w:p w:rsidR="00335EE8" w:rsidRPr="00842757" w:rsidRDefault="00335EE8" w:rsidP="00B016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5EE8" w:rsidRPr="00842757" w:rsidTr="00B01657">
        <w:tc>
          <w:tcPr>
            <w:tcW w:w="421" w:type="dxa"/>
            <w:vMerge/>
          </w:tcPr>
          <w:p w:rsidR="00335EE8" w:rsidRPr="00842757" w:rsidRDefault="00335EE8" w:rsidP="00B01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35EE8" w:rsidRPr="00842757" w:rsidRDefault="00335EE8" w:rsidP="00B01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75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335EE8" w:rsidRPr="00842757" w:rsidRDefault="00335EE8" w:rsidP="00B016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2757">
              <w:rPr>
                <w:rFonts w:ascii="Times New Roman" w:hAnsi="Times New Roman"/>
                <w:b/>
                <w:sz w:val="24"/>
                <w:szCs w:val="24"/>
              </w:rPr>
              <w:t>«Зимние чудеса» (эксперименты со снегом, льдом, водой).</w:t>
            </w:r>
          </w:p>
          <w:p w:rsidR="00335EE8" w:rsidRPr="00842757" w:rsidRDefault="00335EE8" w:rsidP="00B016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757">
              <w:rPr>
                <w:rFonts w:ascii="Times New Roman" w:hAnsi="Times New Roman"/>
                <w:sz w:val="24"/>
                <w:szCs w:val="24"/>
              </w:rPr>
              <w:t>Цель: формировать исследовательский  и познавательный интерес в ходе экспериментирования с водой и льдом; закреплять знания о свойствах снега и льда.</w:t>
            </w:r>
          </w:p>
        </w:tc>
        <w:tc>
          <w:tcPr>
            <w:tcW w:w="4536" w:type="dxa"/>
          </w:tcPr>
          <w:p w:rsidR="00335EE8" w:rsidRPr="00842757" w:rsidRDefault="00335EE8" w:rsidP="00B016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2757">
              <w:rPr>
                <w:rFonts w:ascii="Times New Roman" w:hAnsi="Times New Roman"/>
                <w:sz w:val="24"/>
                <w:szCs w:val="24"/>
              </w:rPr>
              <w:t>Занятие</w:t>
            </w:r>
            <w:r w:rsidRPr="00842757">
              <w:rPr>
                <w:rFonts w:ascii="Times New Roman" w:hAnsi="Times New Roman"/>
                <w:b/>
                <w:sz w:val="24"/>
                <w:szCs w:val="24"/>
              </w:rPr>
              <w:t>Лепка по замыслу«Слепи то, что тебе хочется»</w:t>
            </w:r>
          </w:p>
          <w:p w:rsidR="00335EE8" w:rsidRPr="00842757" w:rsidRDefault="00335EE8" w:rsidP="00B016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757">
              <w:rPr>
                <w:rFonts w:ascii="Times New Roman" w:hAnsi="Times New Roman"/>
                <w:sz w:val="24"/>
                <w:szCs w:val="24"/>
              </w:rPr>
              <w:t xml:space="preserve">Цель: продолжать развивать самостоятельность, воображение, творчество, умение создавать изображения по собственному замыслу. Закреплять разнообразные приѐмы лепки. </w:t>
            </w:r>
          </w:p>
          <w:p w:rsidR="00335EE8" w:rsidRPr="00842757" w:rsidRDefault="00335EE8" w:rsidP="00B016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757">
              <w:rPr>
                <w:rFonts w:ascii="Times New Roman" w:hAnsi="Times New Roman"/>
                <w:sz w:val="24"/>
                <w:szCs w:val="24"/>
              </w:rPr>
              <w:t>Т. С. Комарова, стр. 50</w:t>
            </w:r>
          </w:p>
          <w:p w:rsidR="00335EE8" w:rsidRPr="00842757" w:rsidRDefault="00335EE8" w:rsidP="00B016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5EE8" w:rsidRPr="00842757" w:rsidTr="00B01657">
        <w:tc>
          <w:tcPr>
            <w:tcW w:w="421" w:type="dxa"/>
            <w:vMerge/>
          </w:tcPr>
          <w:p w:rsidR="00335EE8" w:rsidRPr="00842757" w:rsidRDefault="00335EE8" w:rsidP="00B01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35EE8" w:rsidRPr="00842757" w:rsidRDefault="00335EE8" w:rsidP="00B01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75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335EE8" w:rsidRPr="00842757" w:rsidRDefault="00335EE8" w:rsidP="00B016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2757">
              <w:rPr>
                <w:rFonts w:ascii="Times New Roman" w:hAnsi="Times New Roman"/>
                <w:b/>
                <w:sz w:val="24"/>
                <w:szCs w:val="24"/>
              </w:rPr>
              <w:t xml:space="preserve"> «Новогодний праздник»</w:t>
            </w:r>
          </w:p>
          <w:p w:rsidR="00335EE8" w:rsidRPr="00842757" w:rsidRDefault="00335EE8" w:rsidP="00B01657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42757">
              <w:rPr>
                <w:rFonts w:ascii="Times New Roman" w:hAnsi="Times New Roman" w:cs="Times New Roman"/>
              </w:rPr>
              <w:t xml:space="preserve">Цель: продолжать беседовать с детьми о новогоднем празднике </w:t>
            </w:r>
            <w:r w:rsidRPr="00842757">
              <w:rPr>
                <w:rFonts w:ascii="Times New Roman" w:hAnsi="Times New Roman" w:cs="Times New Roman"/>
                <w:color w:val="000000"/>
              </w:rPr>
              <w:t>вызвать у детей желание готовиться к празднику, учить песни, танцы, украшать группу. Продолжать беседовать с детьми о новогоднем празднике, рассказать о гостях, которые посетят детский сад в праздник (Дед Мороз, Снеговик, Снегурочка, персонажи из сказок).</w:t>
            </w:r>
          </w:p>
        </w:tc>
        <w:tc>
          <w:tcPr>
            <w:tcW w:w="4536" w:type="dxa"/>
          </w:tcPr>
          <w:p w:rsidR="00335EE8" w:rsidRPr="00842757" w:rsidRDefault="00335EE8" w:rsidP="00B016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2757">
              <w:rPr>
                <w:rFonts w:ascii="Times New Roman" w:hAnsi="Times New Roman"/>
                <w:sz w:val="24"/>
                <w:szCs w:val="24"/>
              </w:rPr>
              <w:t>Занятие</w:t>
            </w:r>
            <w:r w:rsidRPr="00842757">
              <w:rPr>
                <w:rFonts w:ascii="Times New Roman" w:hAnsi="Times New Roman"/>
                <w:b/>
                <w:sz w:val="24"/>
                <w:szCs w:val="24"/>
              </w:rPr>
              <w:t>«Бусы на елку»</w:t>
            </w:r>
          </w:p>
          <w:p w:rsidR="00335EE8" w:rsidRPr="00842757" w:rsidRDefault="00335EE8" w:rsidP="00B016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757">
              <w:rPr>
                <w:rFonts w:ascii="Times New Roman" w:hAnsi="Times New Roman"/>
                <w:sz w:val="24"/>
                <w:szCs w:val="24"/>
              </w:rPr>
              <w:t>Цель: закреплять знания детей о круглой и овальной форме. Учить срезать углы у прямоугольников и квадратов для получения бусинок овальной и круглой формы; чередовать бусинки разной формы; наклеивать аккуратно, ровно, посередине листа.</w:t>
            </w:r>
          </w:p>
          <w:p w:rsidR="00335EE8" w:rsidRPr="00842757" w:rsidRDefault="00335EE8" w:rsidP="00B016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757">
              <w:rPr>
                <w:rFonts w:ascii="Times New Roman" w:hAnsi="Times New Roman"/>
                <w:sz w:val="24"/>
                <w:szCs w:val="24"/>
              </w:rPr>
              <w:t>Т. С. Комарова, стр. 49</w:t>
            </w:r>
          </w:p>
        </w:tc>
      </w:tr>
      <w:tr w:rsidR="00335EE8" w:rsidRPr="00842757" w:rsidTr="00B01657">
        <w:tc>
          <w:tcPr>
            <w:tcW w:w="421" w:type="dxa"/>
            <w:vMerge w:val="restart"/>
          </w:tcPr>
          <w:p w:rsidR="00335EE8" w:rsidRPr="00842757" w:rsidRDefault="00335EE8" w:rsidP="00B01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757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425" w:type="dxa"/>
          </w:tcPr>
          <w:p w:rsidR="00335EE8" w:rsidRPr="00842757" w:rsidRDefault="00335EE8" w:rsidP="00B01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7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335EE8" w:rsidRPr="00842757" w:rsidRDefault="00335EE8" w:rsidP="00B016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2757">
              <w:rPr>
                <w:rFonts w:ascii="Times New Roman" w:hAnsi="Times New Roman"/>
                <w:b/>
                <w:sz w:val="24"/>
                <w:szCs w:val="24"/>
              </w:rPr>
              <w:t>«Зимние забавы»</w:t>
            </w:r>
          </w:p>
          <w:p w:rsidR="00335EE8" w:rsidRPr="00842757" w:rsidRDefault="00335EE8" w:rsidP="00B016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757">
              <w:rPr>
                <w:rFonts w:ascii="Times New Roman" w:hAnsi="Times New Roman"/>
                <w:sz w:val="24"/>
                <w:szCs w:val="24"/>
              </w:rPr>
              <w:t xml:space="preserve">Цель: продолжать знакомить детей с играми и забавами зимой (лепка поделок из снега, украшение снежных построек, катание с горок и т. п.) </w:t>
            </w:r>
          </w:p>
        </w:tc>
        <w:tc>
          <w:tcPr>
            <w:tcW w:w="4536" w:type="dxa"/>
          </w:tcPr>
          <w:p w:rsidR="00335EE8" w:rsidRPr="00842757" w:rsidRDefault="00335EE8" w:rsidP="00B016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2757">
              <w:rPr>
                <w:rFonts w:ascii="Times New Roman" w:hAnsi="Times New Roman"/>
                <w:sz w:val="24"/>
                <w:szCs w:val="24"/>
              </w:rPr>
              <w:t>Занятие</w:t>
            </w:r>
            <w:r w:rsidRPr="00842757">
              <w:rPr>
                <w:rFonts w:ascii="Times New Roman" w:hAnsi="Times New Roman"/>
                <w:b/>
                <w:sz w:val="24"/>
                <w:szCs w:val="24"/>
              </w:rPr>
              <w:t>«Нарядные снеговики»</w:t>
            </w:r>
          </w:p>
          <w:p w:rsidR="00335EE8" w:rsidRPr="00842757" w:rsidRDefault="00335EE8" w:rsidP="00B016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757">
              <w:rPr>
                <w:rFonts w:ascii="Times New Roman" w:hAnsi="Times New Roman"/>
                <w:sz w:val="24"/>
                <w:szCs w:val="24"/>
              </w:rPr>
              <w:t>Цель: учить планировать свою работу: задумывать образ, делить пластилин на нужное количество частей разной величины, лепить последовательно, начиная с крупных деталей. Показать приемы оформления вылепленной фигурки дополнительными материалами.</w:t>
            </w:r>
          </w:p>
          <w:p w:rsidR="00335EE8" w:rsidRPr="00842757" w:rsidRDefault="00335EE8" w:rsidP="00B016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757">
              <w:rPr>
                <w:rFonts w:ascii="Times New Roman" w:hAnsi="Times New Roman"/>
                <w:sz w:val="24"/>
                <w:szCs w:val="24"/>
              </w:rPr>
              <w:t>Л. А. Парамонова, стр. 299</w:t>
            </w:r>
          </w:p>
          <w:p w:rsidR="00335EE8" w:rsidRPr="00842757" w:rsidRDefault="00335EE8" w:rsidP="00B016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5EE8" w:rsidRPr="00842757" w:rsidTr="00B01657">
        <w:tc>
          <w:tcPr>
            <w:tcW w:w="421" w:type="dxa"/>
            <w:vMerge/>
          </w:tcPr>
          <w:p w:rsidR="00335EE8" w:rsidRPr="00842757" w:rsidRDefault="00335EE8" w:rsidP="00B01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35EE8" w:rsidRPr="00842757" w:rsidRDefault="00335EE8" w:rsidP="00B01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75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335EE8" w:rsidRPr="00842757" w:rsidRDefault="00335EE8" w:rsidP="00B016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2757">
              <w:rPr>
                <w:rFonts w:ascii="Times New Roman" w:hAnsi="Times New Roman"/>
                <w:b/>
                <w:sz w:val="24"/>
                <w:szCs w:val="24"/>
              </w:rPr>
              <w:t>«Водный, воздушный транспорт»</w:t>
            </w:r>
          </w:p>
          <w:p w:rsidR="00335EE8" w:rsidRPr="00842757" w:rsidRDefault="00335EE8" w:rsidP="00B016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757">
              <w:rPr>
                <w:rFonts w:ascii="Times New Roman" w:hAnsi="Times New Roman"/>
                <w:sz w:val="24"/>
                <w:szCs w:val="24"/>
              </w:rPr>
              <w:t xml:space="preserve">Цель:расширить представление о видах </w:t>
            </w:r>
            <w:r w:rsidRPr="00842757">
              <w:rPr>
                <w:rFonts w:ascii="Times New Roman" w:hAnsi="Times New Roman"/>
                <w:sz w:val="24"/>
                <w:szCs w:val="24"/>
              </w:rPr>
              <w:lastRenderedPageBreak/>
              <w:t>транспорта и его назначении.</w:t>
            </w:r>
          </w:p>
        </w:tc>
        <w:tc>
          <w:tcPr>
            <w:tcW w:w="4536" w:type="dxa"/>
          </w:tcPr>
          <w:p w:rsidR="00335EE8" w:rsidRPr="00842757" w:rsidRDefault="00335EE8" w:rsidP="00B016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2757">
              <w:rPr>
                <w:rFonts w:ascii="Times New Roman" w:hAnsi="Times New Roman"/>
                <w:sz w:val="24"/>
                <w:szCs w:val="24"/>
              </w:rPr>
              <w:lastRenderedPageBreak/>
              <w:t>Занятие</w:t>
            </w:r>
            <w:r w:rsidRPr="00842757">
              <w:rPr>
                <w:rFonts w:ascii="Times New Roman" w:hAnsi="Times New Roman"/>
                <w:b/>
                <w:sz w:val="24"/>
                <w:szCs w:val="24"/>
              </w:rPr>
              <w:t>«Лодки плывут по реке»</w:t>
            </w:r>
          </w:p>
          <w:p w:rsidR="00335EE8" w:rsidRPr="00842757" w:rsidRDefault="00335EE8" w:rsidP="00B016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757">
              <w:rPr>
                <w:rFonts w:ascii="Times New Roman" w:hAnsi="Times New Roman"/>
                <w:sz w:val="24"/>
                <w:szCs w:val="24"/>
              </w:rPr>
              <w:t xml:space="preserve">Цель: учить детей создавать изображение </w:t>
            </w:r>
            <w:r w:rsidRPr="00842757">
              <w:rPr>
                <w:rFonts w:ascii="Times New Roman" w:hAnsi="Times New Roman"/>
                <w:sz w:val="24"/>
                <w:szCs w:val="24"/>
              </w:rPr>
              <w:lastRenderedPageBreak/>
              <w:t>предметов, срезая углы у прямоугольников. Закреплять умение составлять красивую композицию, аккуратно наклеивать изображения.</w:t>
            </w:r>
          </w:p>
          <w:p w:rsidR="00335EE8" w:rsidRPr="00842757" w:rsidRDefault="00335EE8" w:rsidP="00B016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757">
              <w:rPr>
                <w:rFonts w:ascii="Times New Roman" w:hAnsi="Times New Roman"/>
                <w:sz w:val="24"/>
                <w:szCs w:val="24"/>
              </w:rPr>
              <w:t>Т. С. Комарова, стр. 35</w:t>
            </w:r>
          </w:p>
          <w:p w:rsidR="00335EE8" w:rsidRPr="00842757" w:rsidRDefault="00335EE8" w:rsidP="00B016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5EE8" w:rsidRPr="00842757" w:rsidTr="00B01657">
        <w:tc>
          <w:tcPr>
            <w:tcW w:w="421" w:type="dxa"/>
            <w:vMerge/>
          </w:tcPr>
          <w:p w:rsidR="00335EE8" w:rsidRPr="00842757" w:rsidRDefault="00335EE8" w:rsidP="00B01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35EE8" w:rsidRPr="00842757" w:rsidRDefault="00335EE8" w:rsidP="00B01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75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335EE8" w:rsidRPr="00842757" w:rsidRDefault="00335EE8" w:rsidP="00B016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2757">
              <w:rPr>
                <w:rFonts w:ascii="Times New Roman" w:hAnsi="Times New Roman"/>
                <w:b/>
                <w:sz w:val="24"/>
                <w:szCs w:val="24"/>
              </w:rPr>
              <w:t>«Дикие животные»</w:t>
            </w:r>
          </w:p>
          <w:p w:rsidR="00335EE8" w:rsidRPr="00842757" w:rsidRDefault="00335EE8" w:rsidP="00B016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757">
              <w:rPr>
                <w:rFonts w:ascii="Times New Roman" w:hAnsi="Times New Roman"/>
                <w:sz w:val="24"/>
                <w:szCs w:val="24"/>
              </w:rPr>
              <w:t>Цель: продолжать знакомить детей с дикими  животными и их детенышами.</w:t>
            </w:r>
          </w:p>
        </w:tc>
        <w:tc>
          <w:tcPr>
            <w:tcW w:w="4536" w:type="dxa"/>
          </w:tcPr>
          <w:p w:rsidR="00335EE8" w:rsidRPr="00842757" w:rsidRDefault="00335EE8" w:rsidP="00B016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2757">
              <w:rPr>
                <w:rFonts w:ascii="Times New Roman" w:hAnsi="Times New Roman"/>
                <w:sz w:val="24"/>
                <w:szCs w:val="24"/>
              </w:rPr>
              <w:t>Занятие</w:t>
            </w:r>
            <w:r w:rsidRPr="00842757">
              <w:rPr>
                <w:rFonts w:ascii="Times New Roman" w:hAnsi="Times New Roman"/>
                <w:b/>
                <w:sz w:val="24"/>
                <w:szCs w:val="24"/>
              </w:rPr>
              <w:t>«Лисенок»</w:t>
            </w:r>
          </w:p>
          <w:p w:rsidR="00335EE8" w:rsidRPr="00842757" w:rsidRDefault="00335EE8" w:rsidP="00B016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757">
              <w:rPr>
                <w:rFonts w:ascii="Times New Roman" w:hAnsi="Times New Roman"/>
                <w:sz w:val="24"/>
                <w:szCs w:val="24"/>
              </w:rPr>
              <w:t>Цель: учить детей лепить животных на основе базовой формы «конус». Показать, что основные части тела лисички (туловище, голова, хвост) можно лепить в форме конусов, различающихся по величине. Продолжать учить моделировать форму пальцами (вытягивать, оттягивать, приподнимать хвост и нос). Развивать чувство формы и пропорций.</w:t>
            </w:r>
          </w:p>
          <w:p w:rsidR="00335EE8" w:rsidRPr="00842757" w:rsidRDefault="00335EE8" w:rsidP="00B016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757">
              <w:rPr>
                <w:rFonts w:ascii="Times New Roman" w:hAnsi="Times New Roman"/>
                <w:sz w:val="24"/>
                <w:szCs w:val="24"/>
              </w:rPr>
              <w:t>Л. А. Парамонова, стр. 246</w:t>
            </w:r>
          </w:p>
          <w:p w:rsidR="00335EE8" w:rsidRPr="00842757" w:rsidRDefault="00335EE8" w:rsidP="00B016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5EE8" w:rsidRPr="00842757" w:rsidTr="00B01657">
        <w:tc>
          <w:tcPr>
            <w:tcW w:w="421" w:type="dxa"/>
            <w:vMerge/>
          </w:tcPr>
          <w:p w:rsidR="00335EE8" w:rsidRPr="00842757" w:rsidRDefault="00335EE8" w:rsidP="00B01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35EE8" w:rsidRPr="00842757" w:rsidRDefault="00335EE8" w:rsidP="00B01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75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335EE8" w:rsidRPr="00842757" w:rsidRDefault="00335EE8" w:rsidP="00B016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2757">
              <w:rPr>
                <w:rFonts w:ascii="Times New Roman" w:hAnsi="Times New Roman"/>
                <w:b/>
                <w:sz w:val="24"/>
                <w:szCs w:val="24"/>
              </w:rPr>
              <w:t>«Зима. Зимние узоры. Снег на деревьях»</w:t>
            </w:r>
          </w:p>
          <w:p w:rsidR="00335EE8" w:rsidRPr="00842757" w:rsidRDefault="00335EE8" w:rsidP="00B016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757">
              <w:rPr>
                <w:rFonts w:ascii="Times New Roman" w:hAnsi="Times New Roman"/>
                <w:sz w:val="24"/>
                <w:szCs w:val="24"/>
              </w:rPr>
              <w:t>Цель:расширять представления о зиме; развивать умение устанавливать простейшие связи между явлениями живой и неживой природы; развивать умения вести сезонные наблюдения, замечать красоту зимней природы.</w:t>
            </w:r>
          </w:p>
        </w:tc>
        <w:tc>
          <w:tcPr>
            <w:tcW w:w="4536" w:type="dxa"/>
          </w:tcPr>
          <w:p w:rsidR="00335EE8" w:rsidRPr="00842757" w:rsidRDefault="00335EE8" w:rsidP="00B016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2757">
              <w:rPr>
                <w:rFonts w:ascii="Times New Roman" w:hAnsi="Times New Roman"/>
                <w:sz w:val="24"/>
                <w:szCs w:val="24"/>
              </w:rPr>
              <w:t>Занятие</w:t>
            </w:r>
            <w:r w:rsidRPr="00842757">
              <w:rPr>
                <w:rFonts w:ascii="Times New Roman" w:hAnsi="Times New Roman"/>
                <w:b/>
                <w:sz w:val="24"/>
                <w:szCs w:val="24"/>
              </w:rPr>
              <w:t>«Снеговик»</w:t>
            </w:r>
          </w:p>
          <w:p w:rsidR="00335EE8" w:rsidRPr="00842757" w:rsidRDefault="00335EE8" w:rsidP="00B016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757">
              <w:rPr>
                <w:rFonts w:ascii="Times New Roman" w:hAnsi="Times New Roman"/>
                <w:sz w:val="24"/>
                <w:szCs w:val="24"/>
              </w:rPr>
              <w:t>Цель: учить детей срезать углы, равномерно их закругляя. Развивать воображение, глазомер, мелкую моторику рук.</w:t>
            </w:r>
          </w:p>
          <w:p w:rsidR="00335EE8" w:rsidRPr="00842757" w:rsidRDefault="00335EE8" w:rsidP="00B016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757">
              <w:rPr>
                <w:rFonts w:ascii="Times New Roman" w:hAnsi="Times New Roman"/>
                <w:sz w:val="24"/>
                <w:szCs w:val="24"/>
              </w:rPr>
              <w:t>А. Н. Малышева, зан. 11</w:t>
            </w:r>
          </w:p>
        </w:tc>
      </w:tr>
      <w:tr w:rsidR="00335EE8" w:rsidRPr="00842757" w:rsidTr="00B01657">
        <w:tc>
          <w:tcPr>
            <w:tcW w:w="421" w:type="dxa"/>
            <w:vMerge w:val="restart"/>
          </w:tcPr>
          <w:p w:rsidR="00335EE8" w:rsidRPr="00842757" w:rsidRDefault="00335EE8" w:rsidP="00B01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757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425" w:type="dxa"/>
          </w:tcPr>
          <w:p w:rsidR="00335EE8" w:rsidRPr="00842757" w:rsidRDefault="00335EE8" w:rsidP="00B01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7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335EE8" w:rsidRPr="00842757" w:rsidRDefault="00335EE8" w:rsidP="00B01657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42757">
              <w:rPr>
                <w:rFonts w:ascii="Times New Roman" w:hAnsi="Times New Roman" w:cs="Times New Roman"/>
                <w:b/>
                <w:bCs/>
                <w:color w:val="000000"/>
              </w:rPr>
              <w:t>«Неделя доброты»</w:t>
            </w:r>
          </w:p>
          <w:p w:rsidR="00335EE8" w:rsidRPr="00842757" w:rsidRDefault="00335EE8" w:rsidP="00B01657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42757">
              <w:rPr>
                <w:rFonts w:ascii="Times New Roman" w:hAnsi="Times New Roman" w:cs="Times New Roman"/>
                <w:bCs/>
                <w:color w:val="000000"/>
              </w:rPr>
              <w:t>Цель: формировать первичные представления о доброте и зле, доброжелательное отношение ко всем детям группы. Побуждать давать правильную оценку хороших и плохих поступков.</w:t>
            </w:r>
          </w:p>
        </w:tc>
        <w:tc>
          <w:tcPr>
            <w:tcW w:w="4536" w:type="dxa"/>
          </w:tcPr>
          <w:p w:rsidR="00335EE8" w:rsidRPr="00842757" w:rsidRDefault="00335EE8" w:rsidP="00B01657">
            <w:pPr>
              <w:pStyle w:val="ParagraphStyle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842757">
              <w:rPr>
                <w:rFonts w:ascii="Times New Roman" w:hAnsi="Times New Roman" w:cs="Times New Roman"/>
                <w:bCs/>
                <w:color w:val="000000"/>
              </w:rPr>
              <w:t>Занятие</w:t>
            </w:r>
            <w:r w:rsidRPr="00842757">
              <w:rPr>
                <w:rFonts w:ascii="Times New Roman" w:hAnsi="Times New Roman" w:cs="Times New Roman"/>
                <w:b/>
                <w:bCs/>
                <w:color w:val="000000"/>
              </w:rPr>
              <w:t>«Птички прилетели на кормушку и клюют зернышки»</w:t>
            </w:r>
            <w:r w:rsidRPr="00842757">
              <w:rPr>
                <w:rFonts w:ascii="Times New Roman" w:hAnsi="Times New Roman" w:cs="Times New Roman"/>
                <w:bCs/>
                <w:color w:val="000000"/>
              </w:rPr>
              <w:t xml:space="preserve"> (коллективная композиция)</w:t>
            </w:r>
          </w:p>
          <w:p w:rsidR="00335EE8" w:rsidRPr="00842757" w:rsidRDefault="00335EE8" w:rsidP="00B01657">
            <w:pPr>
              <w:pStyle w:val="ParagraphStyle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842757">
              <w:rPr>
                <w:rFonts w:ascii="Times New Roman" w:hAnsi="Times New Roman" w:cs="Times New Roman"/>
                <w:bCs/>
                <w:color w:val="000000"/>
              </w:rPr>
              <w:t>Цель: учить детей передавать в лепке простую позу: наклон головы и тела вниз. Закреплять освоенные ранее технические приѐмы лепки. Учить объединять свою работу с работой товарища, чтобы передать простой сюжет, сценку.Вызывать положительный эмоциональный отклик на результат совместной деятельности.</w:t>
            </w:r>
          </w:p>
          <w:p w:rsidR="00335EE8" w:rsidRPr="00842757" w:rsidRDefault="00335EE8" w:rsidP="00B01657">
            <w:pPr>
              <w:pStyle w:val="ParagraphStyle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842757">
              <w:rPr>
                <w:rFonts w:ascii="Times New Roman" w:hAnsi="Times New Roman" w:cs="Times New Roman"/>
                <w:bCs/>
                <w:color w:val="000000"/>
              </w:rPr>
              <w:t>Т. С. Комарова, стр. 61</w:t>
            </w:r>
          </w:p>
          <w:p w:rsidR="00335EE8" w:rsidRPr="00842757" w:rsidRDefault="00335EE8" w:rsidP="00B01657">
            <w:pPr>
              <w:pStyle w:val="ParagraphStyle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335EE8" w:rsidRPr="00842757" w:rsidTr="00B01657">
        <w:tc>
          <w:tcPr>
            <w:tcW w:w="421" w:type="dxa"/>
            <w:vMerge/>
          </w:tcPr>
          <w:p w:rsidR="00335EE8" w:rsidRPr="00842757" w:rsidRDefault="00335EE8" w:rsidP="00B01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35EE8" w:rsidRPr="00842757" w:rsidRDefault="00335EE8" w:rsidP="00B01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75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335EE8" w:rsidRPr="00842757" w:rsidRDefault="00335EE8" w:rsidP="00B01657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42757">
              <w:rPr>
                <w:rFonts w:ascii="Times New Roman" w:hAnsi="Times New Roman" w:cs="Times New Roman"/>
                <w:b/>
                <w:bCs/>
                <w:color w:val="000000"/>
              </w:rPr>
              <w:t>«Одежда. Обувь. Головные уборы»</w:t>
            </w:r>
          </w:p>
          <w:p w:rsidR="00335EE8" w:rsidRPr="00842757" w:rsidRDefault="00335EE8" w:rsidP="00B01657">
            <w:pPr>
              <w:pStyle w:val="ParagraphStyle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842757">
              <w:rPr>
                <w:rFonts w:ascii="Times New Roman" w:hAnsi="Times New Roman" w:cs="Times New Roman"/>
                <w:bCs/>
                <w:color w:val="000000"/>
              </w:rPr>
              <w:t>Цель: формировать представления о разных видах одежды, их изготовлении; разнообразии предметов обуви и их назначении, их изготовлении.</w:t>
            </w:r>
          </w:p>
        </w:tc>
        <w:tc>
          <w:tcPr>
            <w:tcW w:w="4536" w:type="dxa"/>
          </w:tcPr>
          <w:p w:rsidR="00335EE8" w:rsidRPr="00842757" w:rsidRDefault="00335EE8" w:rsidP="00B01657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42757">
              <w:rPr>
                <w:rFonts w:ascii="Times New Roman" w:hAnsi="Times New Roman" w:cs="Times New Roman"/>
                <w:bCs/>
                <w:color w:val="000000"/>
              </w:rPr>
              <w:t>Занятие</w:t>
            </w:r>
            <w:r w:rsidRPr="00842757">
              <w:rPr>
                <w:rFonts w:ascii="Times New Roman" w:hAnsi="Times New Roman" w:cs="Times New Roman"/>
                <w:b/>
                <w:bCs/>
                <w:color w:val="000000"/>
              </w:rPr>
              <w:t>«Девочкав длинной шубке»</w:t>
            </w:r>
          </w:p>
          <w:p w:rsidR="00335EE8" w:rsidRPr="00842757" w:rsidRDefault="00335EE8" w:rsidP="00B01657">
            <w:pPr>
              <w:pStyle w:val="ParagraphStyle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842757">
              <w:rPr>
                <w:rFonts w:ascii="Times New Roman" w:hAnsi="Times New Roman" w:cs="Times New Roman"/>
                <w:bCs/>
                <w:color w:val="000000"/>
              </w:rPr>
              <w:t>Цель: учить детей передавать в лепке фигуру человека, соблюдая соотношение частей по величине. Закреплять умение раскатывать между ладонями; лепить пальцами, придавать фигуре нужную форму; соединять части, плотно прижимая их друг к другу, и сглаживать места скрепления.</w:t>
            </w:r>
          </w:p>
          <w:p w:rsidR="00335EE8" w:rsidRPr="00842757" w:rsidRDefault="00335EE8" w:rsidP="00B01657">
            <w:pPr>
              <w:pStyle w:val="ParagraphStyle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842757">
              <w:rPr>
                <w:rFonts w:ascii="Times New Roman" w:hAnsi="Times New Roman" w:cs="Times New Roman"/>
                <w:bCs/>
                <w:color w:val="000000"/>
              </w:rPr>
              <w:t>Т. С. Комарова, стр. 55</w:t>
            </w:r>
          </w:p>
          <w:p w:rsidR="00335EE8" w:rsidRPr="00842757" w:rsidRDefault="00335EE8" w:rsidP="00B01657">
            <w:pPr>
              <w:pStyle w:val="ParagraphStyle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335EE8" w:rsidRPr="00842757" w:rsidTr="00B01657">
        <w:tc>
          <w:tcPr>
            <w:tcW w:w="421" w:type="dxa"/>
            <w:vMerge/>
          </w:tcPr>
          <w:p w:rsidR="00335EE8" w:rsidRPr="00842757" w:rsidRDefault="00335EE8" w:rsidP="00B01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35EE8" w:rsidRPr="00842757" w:rsidRDefault="00335EE8" w:rsidP="00B01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75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335EE8" w:rsidRPr="00842757" w:rsidRDefault="00335EE8" w:rsidP="00B01657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42757">
              <w:rPr>
                <w:rFonts w:ascii="Times New Roman" w:hAnsi="Times New Roman" w:cs="Times New Roman"/>
                <w:b/>
                <w:bCs/>
                <w:color w:val="000000"/>
              </w:rPr>
              <w:t>«День защитника Отечества»</w:t>
            </w:r>
          </w:p>
          <w:p w:rsidR="00335EE8" w:rsidRPr="00842757" w:rsidRDefault="00335EE8" w:rsidP="00B01657">
            <w:pPr>
              <w:pStyle w:val="ParagraphStyle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842757">
              <w:rPr>
                <w:rFonts w:ascii="Times New Roman" w:hAnsi="Times New Roman" w:cs="Times New Roman"/>
                <w:bCs/>
                <w:color w:val="000000"/>
              </w:rPr>
              <w:t>Цель: знакомить детей с военными профессиями (солдат, танкист, летчик, моряк, пограничник), с военной техникой (танк, самолет, военный крейсер), с флагом России.Воспитывать любовь к Родине; осуществлять гендерное  воспитание (формировать у мальчиков стремление быть сильными, смелыми, стать защитниками Родины; воспитывать в девочках уважение к мальчикам как к будущим защитникам Родины).</w:t>
            </w:r>
          </w:p>
        </w:tc>
        <w:tc>
          <w:tcPr>
            <w:tcW w:w="4536" w:type="dxa"/>
          </w:tcPr>
          <w:p w:rsidR="00335EE8" w:rsidRPr="00842757" w:rsidRDefault="00335EE8" w:rsidP="00B01657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42757">
              <w:rPr>
                <w:rFonts w:ascii="Times New Roman" w:hAnsi="Times New Roman" w:cs="Times New Roman"/>
                <w:bCs/>
                <w:color w:val="000000"/>
              </w:rPr>
              <w:t>Занятие</w:t>
            </w:r>
            <w:r w:rsidRPr="00842757">
              <w:rPr>
                <w:rFonts w:ascii="Times New Roman" w:hAnsi="Times New Roman" w:cs="Times New Roman"/>
                <w:b/>
                <w:bCs/>
                <w:color w:val="000000"/>
              </w:rPr>
              <w:t>«Летящие самолеты» (</w:t>
            </w:r>
            <w:r w:rsidRPr="00842757">
              <w:rPr>
                <w:rFonts w:ascii="Times New Roman" w:hAnsi="Times New Roman" w:cs="Times New Roman"/>
                <w:bCs/>
                <w:color w:val="000000"/>
              </w:rPr>
              <w:t>Коллективная композиция)</w:t>
            </w:r>
          </w:p>
          <w:p w:rsidR="00335EE8" w:rsidRPr="00842757" w:rsidRDefault="00335EE8" w:rsidP="00B01657">
            <w:pPr>
              <w:pStyle w:val="ParagraphStyle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842757">
              <w:rPr>
                <w:rFonts w:ascii="Times New Roman" w:hAnsi="Times New Roman" w:cs="Times New Roman"/>
                <w:bCs/>
                <w:color w:val="000000"/>
              </w:rPr>
              <w:t>Цель:Учить детей правильно составлять изображения из деталей, находить место той или иной детали в общей работе, аккуратно наклеивать. Закреплять умение плавно срезать у прямоугольника углы.</w:t>
            </w:r>
          </w:p>
          <w:p w:rsidR="00335EE8" w:rsidRPr="00842757" w:rsidRDefault="00335EE8" w:rsidP="00B01657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842757">
              <w:rPr>
                <w:rFonts w:ascii="Times New Roman" w:hAnsi="Times New Roman" w:cs="Times New Roman"/>
              </w:rPr>
              <w:t>Т. С. Комарова, стр. 60</w:t>
            </w:r>
          </w:p>
          <w:p w:rsidR="00335EE8" w:rsidRPr="00842757" w:rsidRDefault="00335EE8" w:rsidP="00B01657">
            <w:pPr>
              <w:pStyle w:val="ParagraphStyle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335EE8" w:rsidRPr="00842757" w:rsidTr="00B01657">
        <w:tc>
          <w:tcPr>
            <w:tcW w:w="421" w:type="dxa"/>
            <w:vMerge/>
          </w:tcPr>
          <w:p w:rsidR="00335EE8" w:rsidRPr="00842757" w:rsidRDefault="00335EE8" w:rsidP="00B01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35EE8" w:rsidRPr="00842757" w:rsidRDefault="00335EE8" w:rsidP="00B01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75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335EE8" w:rsidRPr="00842757" w:rsidRDefault="00335EE8" w:rsidP="00B01657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42757">
              <w:rPr>
                <w:rFonts w:ascii="Times New Roman" w:hAnsi="Times New Roman" w:cs="Times New Roman"/>
                <w:b/>
                <w:bCs/>
                <w:color w:val="000000"/>
              </w:rPr>
              <w:t>«Домашние животные»</w:t>
            </w:r>
          </w:p>
          <w:p w:rsidR="00335EE8" w:rsidRPr="00842757" w:rsidRDefault="00335EE8" w:rsidP="00B01657">
            <w:pPr>
              <w:pStyle w:val="ParagraphStyle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842757">
              <w:rPr>
                <w:rFonts w:ascii="Times New Roman" w:hAnsi="Times New Roman" w:cs="Times New Roman"/>
                <w:bCs/>
                <w:color w:val="000000"/>
              </w:rPr>
              <w:t>Цель:продолжать знакомить детей с домашними  животными и их детенышами.</w:t>
            </w:r>
          </w:p>
        </w:tc>
        <w:tc>
          <w:tcPr>
            <w:tcW w:w="4536" w:type="dxa"/>
          </w:tcPr>
          <w:p w:rsidR="00335EE8" w:rsidRPr="00842757" w:rsidRDefault="00335EE8" w:rsidP="00B01657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42757">
              <w:rPr>
                <w:rFonts w:ascii="Times New Roman" w:hAnsi="Times New Roman" w:cs="Times New Roman"/>
                <w:bCs/>
                <w:color w:val="000000"/>
              </w:rPr>
              <w:t>Занятие</w:t>
            </w:r>
            <w:r w:rsidRPr="00842757">
              <w:rPr>
                <w:rFonts w:ascii="Times New Roman" w:hAnsi="Times New Roman" w:cs="Times New Roman"/>
                <w:b/>
                <w:bCs/>
                <w:color w:val="000000"/>
              </w:rPr>
              <w:t>«Кролик»</w:t>
            </w:r>
          </w:p>
          <w:p w:rsidR="00335EE8" w:rsidRPr="00842757" w:rsidRDefault="00335EE8" w:rsidP="00B01657">
            <w:pPr>
              <w:pStyle w:val="ParagraphStyle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842757">
              <w:rPr>
                <w:rFonts w:ascii="Times New Roman" w:hAnsi="Times New Roman" w:cs="Times New Roman"/>
                <w:bCs/>
                <w:color w:val="000000"/>
              </w:rPr>
              <w:t>Цель: продолжать закреплять умение вырезать фигуры круглой и овальной формы (круг – из квадрата, овал – из прямоугольника).</w:t>
            </w:r>
          </w:p>
          <w:p w:rsidR="00335EE8" w:rsidRPr="00842757" w:rsidRDefault="00335EE8" w:rsidP="00B01657">
            <w:pPr>
              <w:pStyle w:val="ParagraphStyle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842757">
              <w:rPr>
                <w:rFonts w:ascii="Times New Roman" w:hAnsi="Times New Roman" w:cs="Times New Roman"/>
                <w:bCs/>
                <w:color w:val="000000"/>
              </w:rPr>
              <w:t>А. Н. Малышева, зан. 12</w:t>
            </w:r>
          </w:p>
          <w:p w:rsidR="00335EE8" w:rsidRPr="00842757" w:rsidRDefault="00335EE8" w:rsidP="00B01657">
            <w:pPr>
              <w:pStyle w:val="ParagraphStyle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335EE8" w:rsidRPr="00842757" w:rsidTr="00B01657">
        <w:tc>
          <w:tcPr>
            <w:tcW w:w="421" w:type="dxa"/>
            <w:vMerge w:val="restart"/>
          </w:tcPr>
          <w:p w:rsidR="00335EE8" w:rsidRPr="00842757" w:rsidRDefault="00335EE8" w:rsidP="00B01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757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425" w:type="dxa"/>
          </w:tcPr>
          <w:p w:rsidR="00335EE8" w:rsidRPr="00842757" w:rsidRDefault="00335EE8" w:rsidP="00B01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7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335EE8" w:rsidRPr="00842757" w:rsidRDefault="00335EE8" w:rsidP="00B01657">
            <w:pPr>
              <w:pStyle w:val="ParagraphStyle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842757">
              <w:rPr>
                <w:rFonts w:ascii="Times New Roman" w:hAnsi="Times New Roman" w:cs="Times New Roman"/>
                <w:b/>
                <w:color w:val="000000"/>
              </w:rPr>
              <w:t>«Первые признаки весны»</w:t>
            </w:r>
          </w:p>
          <w:p w:rsidR="00335EE8" w:rsidRPr="00842757" w:rsidRDefault="00335EE8" w:rsidP="00B01657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42757">
              <w:rPr>
                <w:rFonts w:ascii="Times New Roman" w:hAnsi="Times New Roman" w:cs="Times New Roman"/>
                <w:color w:val="000000"/>
              </w:rPr>
              <w:t>Цель:развивать умения устанавливать простейшие связи между явлениями живой и неживой природы, вести сезонные наблюдения.</w:t>
            </w:r>
          </w:p>
        </w:tc>
        <w:tc>
          <w:tcPr>
            <w:tcW w:w="4536" w:type="dxa"/>
          </w:tcPr>
          <w:p w:rsidR="00335EE8" w:rsidRPr="00842757" w:rsidRDefault="00335EE8" w:rsidP="00B01657">
            <w:pPr>
              <w:pStyle w:val="ParagraphStyle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842757">
              <w:rPr>
                <w:rFonts w:ascii="Times New Roman" w:hAnsi="Times New Roman" w:cs="Times New Roman"/>
                <w:color w:val="000000"/>
              </w:rPr>
              <w:t>Занятие</w:t>
            </w:r>
            <w:r w:rsidRPr="00842757">
              <w:rPr>
                <w:rFonts w:ascii="Times New Roman" w:hAnsi="Times New Roman" w:cs="Times New Roman"/>
                <w:b/>
                <w:color w:val="000000"/>
              </w:rPr>
              <w:t>«Зайчики на полянке»</w:t>
            </w:r>
          </w:p>
          <w:p w:rsidR="00335EE8" w:rsidRPr="00842757" w:rsidRDefault="00335EE8" w:rsidP="00B01657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42757">
              <w:rPr>
                <w:rFonts w:ascii="Times New Roman" w:hAnsi="Times New Roman" w:cs="Times New Roman"/>
                <w:color w:val="000000"/>
              </w:rPr>
              <w:t>Цель: учить детей лепить животное; передавать овальную форму его туловища, головы, ушей. Закреплять приемы лепки и соединения частей. Развивать умение создавать коллективную композицию. Развивать образные представления, воображение.</w:t>
            </w:r>
          </w:p>
          <w:p w:rsidR="00335EE8" w:rsidRPr="00842757" w:rsidRDefault="00335EE8" w:rsidP="00B01657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42757">
              <w:rPr>
                <w:rFonts w:ascii="Times New Roman" w:hAnsi="Times New Roman" w:cs="Times New Roman"/>
                <w:color w:val="000000"/>
              </w:rPr>
              <w:t>Т. С. Комарова, стр. 70</w:t>
            </w:r>
          </w:p>
          <w:p w:rsidR="00335EE8" w:rsidRPr="00842757" w:rsidRDefault="00335EE8" w:rsidP="00B01657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35EE8" w:rsidRPr="00842757" w:rsidTr="00B01657">
        <w:tc>
          <w:tcPr>
            <w:tcW w:w="421" w:type="dxa"/>
            <w:vMerge/>
          </w:tcPr>
          <w:p w:rsidR="00335EE8" w:rsidRPr="00842757" w:rsidRDefault="00335EE8" w:rsidP="00B01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35EE8" w:rsidRPr="00842757" w:rsidRDefault="00335EE8" w:rsidP="00B01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75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335EE8" w:rsidRPr="00842757" w:rsidRDefault="00335EE8" w:rsidP="00B01657">
            <w:pPr>
              <w:pStyle w:val="ParagraphStyle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842757">
              <w:rPr>
                <w:rFonts w:ascii="Times New Roman" w:hAnsi="Times New Roman" w:cs="Times New Roman"/>
                <w:b/>
                <w:color w:val="000000"/>
              </w:rPr>
              <w:t>«Праздник мам и бабушек»</w:t>
            </w:r>
          </w:p>
          <w:p w:rsidR="00335EE8" w:rsidRPr="00842757" w:rsidRDefault="00335EE8" w:rsidP="00B01657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42757">
              <w:rPr>
                <w:rFonts w:ascii="Times New Roman" w:hAnsi="Times New Roman" w:cs="Times New Roman"/>
                <w:color w:val="000000"/>
              </w:rPr>
              <w:t>Цель: воспитывать уважение и любовь к маме, бабушке, побуждать детей рассказывать о своих мамах, бабушках, дарить им подарки.</w:t>
            </w:r>
          </w:p>
        </w:tc>
        <w:tc>
          <w:tcPr>
            <w:tcW w:w="4536" w:type="dxa"/>
          </w:tcPr>
          <w:p w:rsidR="00335EE8" w:rsidRPr="00842757" w:rsidRDefault="00335EE8" w:rsidP="00B01657">
            <w:pPr>
              <w:pStyle w:val="ParagraphStyle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842757">
              <w:rPr>
                <w:rFonts w:ascii="Times New Roman" w:hAnsi="Times New Roman" w:cs="Times New Roman"/>
                <w:color w:val="000000"/>
              </w:rPr>
              <w:t>Занятие</w:t>
            </w:r>
            <w:r w:rsidRPr="00842757">
              <w:rPr>
                <w:rFonts w:ascii="Times New Roman" w:hAnsi="Times New Roman" w:cs="Times New Roman"/>
                <w:b/>
                <w:color w:val="000000"/>
              </w:rPr>
              <w:t>«Вырежи и наклей красивый цветок в подарок маме и бабушке»</w:t>
            </w:r>
          </w:p>
          <w:p w:rsidR="00335EE8" w:rsidRPr="00842757" w:rsidRDefault="00335EE8" w:rsidP="00B01657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42757">
              <w:rPr>
                <w:rFonts w:ascii="Times New Roman" w:hAnsi="Times New Roman" w:cs="Times New Roman"/>
                <w:color w:val="000000"/>
              </w:rPr>
              <w:t>Цель:учить вырезывать и наклеивать красивый цветок: вырезывать части цветка, составлять из них красивое изображение. Развивать чувство цвета, эстетическое восприятие, образные представления, воображение. Воспитывать внимание к родным и близким.</w:t>
            </w:r>
          </w:p>
          <w:p w:rsidR="00335EE8" w:rsidRPr="00842757" w:rsidRDefault="00335EE8" w:rsidP="00B01657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42757">
              <w:rPr>
                <w:rFonts w:ascii="Times New Roman" w:hAnsi="Times New Roman" w:cs="Times New Roman"/>
                <w:color w:val="000000"/>
              </w:rPr>
              <w:t>Т. С. Комарова, стр. 63</w:t>
            </w:r>
          </w:p>
          <w:p w:rsidR="00335EE8" w:rsidRPr="00842757" w:rsidRDefault="00335EE8" w:rsidP="00B01657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35EE8" w:rsidRPr="00842757" w:rsidTr="00B01657">
        <w:tc>
          <w:tcPr>
            <w:tcW w:w="421" w:type="dxa"/>
            <w:vMerge/>
          </w:tcPr>
          <w:p w:rsidR="00335EE8" w:rsidRPr="00842757" w:rsidRDefault="00335EE8" w:rsidP="00B01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35EE8" w:rsidRPr="00842757" w:rsidRDefault="00335EE8" w:rsidP="00B01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75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335EE8" w:rsidRPr="00842757" w:rsidRDefault="00335EE8" w:rsidP="00B01657">
            <w:pPr>
              <w:pStyle w:val="ParagraphStyle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842757">
              <w:rPr>
                <w:rFonts w:ascii="Times New Roman" w:hAnsi="Times New Roman" w:cs="Times New Roman"/>
                <w:b/>
                <w:color w:val="000000"/>
              </w:rPr>
              <w:t>«Домашние птицы»</w:t>
            </w:r>
          </w:p>
          <w:p w:rsidR="00335EE8" w:rsidRPr="00842757" w:rsidRDefault="00335EE8" w:rsidP="00B01657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42757">
              <w:rPr>
                <w:rFonts w:ascii="Times New Roman" w:hAnsi="Times New Roman" w:cs="Times New Roman"/>
                <w:color w:val="000000"/>
              </w:rPr>
              <w:t>Цель: дать представление о домашних птицах. Учить узнавать птиц по внешнему виду, замечать как птицы передвигаются, где живут, чем питаются. Воспитывать бережное отношение к природе.</w:t>
            </w:r>
          </w:p>
        </w:tc>
        <w:tc>
          <w:tcPr>
            <w:tcW w:w="4536" w:type="dxa"/>
          </w:tcPr>
          <w:p w:rsidR="00335EE8" w:rsidRPr="00842757" w:rsidRDefault="00335EE8" w:rsidP="00B01657">
            <w:pPr>
              <w:pStyle w:val="ParagraphStyle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842757">
              <w:rPr>
                <w:rFonts w:ascii="Times New Roman" w:hAnsi="Times New Roman" w:cs="Times New Roman"/>
                <w:color w:val="000000"/>
              </w:rPr>
              <w:t>Занятие</w:t>
            </w:r>
            <w:r w:rsidRPr="00842757">
              <w:rPr>
                <w:rFonts w:ascii="Times New Roman" w:hAnsi="Times New Roman" w:cs="Times New Roman"/>
                <w:b/>
                <w:color w:val="000000"/>
              </w:rPr>
              <w:t>«Утка с утятами»</w:t>
            </w:r>
          </w:p>
          <w:p w:rsidR="00335EE8" w:rsidRPr="00842757" w:rsidRDefault="00335EE8" w:rsidP="00B01657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42757">
              <w:rPr>
                <w:rFonts w:ascii="Times New Roman" w:hAnsi="Times New Roman" w:cs="Times New Roman"/>
                <w:color w:val="000000"/>
              </w:rPr>
              <w:t>(Коллективная композиция)</w:t>
            </w:r>
          </w:p>
          <w:p w:rsidR="00335EE8" w:rsidRPr="00842757" w:rsidRDefault="00335EE8" w:rsidP="00B01657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42757">
              <w:rPr>
                <w:rFonts w:ascii="Times New Roman" w:hAnsi="Times New Roman" w:cs="Times New Roman"/>
                <w:color w:val="000000"/>
              </w:rPr>
              <w:t xml:space="preserve">Цель: продолжать знакомить детей с дымковскими изделиями (уточка с утятами, петух, индюк и другие). Учить выделять элементы украшения игрушек, замечать красоту формы. Вызвать желание лепить игрушки. Учить лепить фигурки на подставке, передавать разницу в величине предметов и отдельных частей, делить глину в </w:t>
            </w:r>
            <w:r w:rsidRPr="00842757">
              <w:rPr>
                <w:rFonts w:ascii="Times New Roman" w:hAnsi="Times New Roman" w:cs="Times New Roman"/>
                <w:color w:val="000000"/>
              </w:rPr>
              <w:lastRenderedPageBreak/>
              <w:t>соответствующей пропорции.</w:t>
            </w:r>
          </w:p>
          <w:p w:rsidR="00335EE8" w:rsidRPr="00842757" w:rsidRDefault="00335EE8" w:rsidP="00B01657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42757">
              <w:rPr>
                <w:rFonts w:ascii="Times New Roman" w:hAnsi="Times New Roman" w:cs="Times New Roman"/>
                <w:color w:val="000000"/>
              </w:rPr>
              <w:t>Т. С. Комарова, стр. 48</w:t>
            </w:r>
          </w:p>
          <w:p w:rsidR="00335EE8" w:rsidRPr="00842757" w:rsidRDefault="00335EE8" w:rsidP="00B01657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35EE8" w:rsidRPr="00842757" w:rsidTr="00B01657">
        <w:tc>
          <w:tcPr>
            <w:tcW w:w="421" w:type="dxa"/>
            <w:vMerge/>
          </w:tcPr>
          <w:p w:rsidR="00335EE8" w:rsidRPr="00842757" w:rsidRDefault="00335EE8" w:rsidP="00B01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35EE8" w:rsidRPr="00842757" w:rsidRDefault="00335EE8" w:rsidP="00B01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75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335EE8" w:rsidRPr="00842757" w:rsidRDefault="00335EE8" w:rsidP="00B01657">
            <w:pPr>
              <w:pStyle w:val="ParagraphStyle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842757">
              <w:rPr>
                <w:rFonts w:ascii="Times New Roman" w:hAnsi="Times New Roman" w:cs="Times New Roman"/>
                <w:b/>
                <w:color w:val="000000"/>
              </w:rPr>
              <w:t>«Международный день птиц»</w:t>
            </w:r>
          </w:p>
          <w:p w:rsidR="00335EE8" w:rsidRPr="00842757" w:rsidRDefault="00335EE8" w:rsidP="00B01657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42757">
              <w:rPr>
                <w:rFonts w:ascii="Times New Roman" w:hAnsi="Times New Roman" w:cs="Times New Roman"/>
                <w:color w:val="000000"/>
              </w:rPr>
              <w:t>Цель: дать представление о птицах-«пернатых друзьях». Учить узнавать птиц по внешнему виду (голубь, синица, ворона, воробей, снегирь, сова); замечать как птицы передвигаются (летают, ходят, прыгают, клюют корм, пьют воду); где живут, чем питаются. Воспитывать бережное отношение к птицам.</w:t>
            </w:r>
          </w:p>
        </w:tc>
        <w:tc>
          <w:tcPr>
            <w:tcW w:w="4536" w:type="dxa"/>
          </w:tcPr>
          <w:p w:rsidR="00335EE8" w:rsidRPr="00842757" w:rsidRDefault="00335EE8" w:rsidP="00B01657">
            <w:pPr>
              <w:pStyle w:val="ParagraphStyle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842757">
              <w:rPr>
                <w:rFonts w:ascii="Times New Roman" w:hAnsi="Times New Roman" w:cs="Times New Roman"/>
                <w:color w:val="000000"/>
              </w:rPr>
              <w:t>Занятие</w:t>
            </w:r>
            <w:r w:rsidRPr="00842757">
              <w:rPr>
                <w:rFonts w:ascii="Times New Roman" w:hAnsi="Times New Roman" w:cs="Times New Roman"/>
                <w:b/>
                <w:color w:val="000000"/>
              </w:rPr>
              <w:t>«Скворечник для птиц»</w:t>
            </w:r>
          </w:p>
          <w:p w:rsidR="00335EE8" w:rsidRPr="00842757" w:rsidRDefault="00335EE8" w:rsidP="00B01657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42757">
              <w:rPr>
                <w:rFonts w:ascii="Times New Roman" w:hAnsi="Times New Roman" w:cs="Times New Roman"/>
                <w:color w:val="000000"/>
              </w:rPr>
              <w:t>Цель: закреплять умение детей вырезать нужные части для создания скворечника. Закреплять умение срезать углы у квадрата, закругляя их (окно скворечника), разрезать полоску на прямоугольник (скворечник), разрезать квадрат по диагонали (крыша). Закреплять навыки аккуратного наклеивания.</w:t>
            </w:r>
          </w:p>
          <w:p w:rsidR="00335EE8" w:rsidRPr="00842757" w:rsidRDefault="00335EE8" w:rsidP="00B01657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35EE8" w:rsidRPr="00842757" w:rsidTr="00B01657">
        <w:tc>
          <w:tcPr>
            <w:tcW w:w="421" w:type="dxa"/>
            <w:vMerge/>
          </w:tcPr>
          <w:p w:rsidR="00335EE8" w:rsidRPr="00842757" w:rsidRDefault="00335EE8" w:rsidP="00B01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35EE8" w:rsidRPr="00842757" w:rsidRDefault="00335EE8" w:rsidP="00B01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75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335EE8" w:rsidRPr="00842757" w:rsidRDefault="00335EE8" w:rsidP="00B01657">
            <w:pPr>
              <w:pStyle w:val="ParagraphStyle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842757">
              <w:rPr>
                <w:rFonts w:ascii="Times New Roman" w:hAnsi="Times New Roman" w:cs="Times New Roman"/>
                <w:b/>
                <w:color w:val="000000"/>
              </w:rPr>
              <w:t>«Всемирный день Земли и водных ресурсов»</w:t>
            </w:r>
          </w:p>
          <w:p w:rsidR="00335EE8" w:rsidRPr="00842757" w:rsidRDefault="00335EE8" w:rsidP="00B01657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42757">
              <w:rPr>
                <w:rFonts w:ascii="Times New Roman" w:hAnsi="Times New Roman" w:cs="Times New Roman"/>
                <w:color w:val="000000"/>
              </w:rPr>
              <w:t>Цель: формировать осознанное, бережное отношение к земле, воде, как к источникам жизни и здоровья человека.</w:t>
            </w:r>
          </w:p>
        </w:tc>
        <w:tc>
          <w:tcPr>
            <w:tcW w:w="4536" w:type="dxa"/>
          </w:tcPr>
          <w:p w:rsidR="00335EE8" w:rsidRPr="00842757" w:rsidRDefault="00335EE8" w:rsidP="00B01657">
            <w:pPr>
              <w:pStyle w:val="ParagraphStyle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842757">
              <w:rPr>
                <w:rFonts w:ascii="Times New Roman" w:hAnsi="Times New Roman" w:cs="Times New Roman"/>
                <w:color w:val="000000"/>
              </w:rPr>
              <w:t>Занятие</w:t>
            </w:r>
            <w:r w:rsidRPr="00842757">
              <w:rPr>
                <w:rFonts w:ascii="Times New Roman" w:hAnsi="Times New Roman" w:cs="Times New Roman"/>
                <w:b/>
                <w:color w:val="000000"/>
              </w:rPr>
              <w:t>«Разные рыбки»</w:t>
            </w:r>
          </w:p>
          <w:p w:rsidR="00335EE8" w:rsidRPr="00842757" w:rsidRDefault="00335EE8" w:rsidP="00B01657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42757">
              <w:rPr>
                <w:rFonts w:ascii="Times New Roman" w:hAnsi="Times New Roman" w:cs="Times New Roman"/>
                <w:color w:val="000000"/>
              </w:rPr>
              <w:t>Цель: учить детей передавать в лепке отличительные особенности разных рыбок, имеющих одинаковую форму, но несколько отличающихся друг от друга по пропорциям. Закреплять ранее усвоенные детьми приемы и способы лепки. Учить оформлять фигурки рыбок с помощью стеки и колпачков фломастеров (точками, пятнами, дугами, полосками).</w:t>
            </w:r>
          </w:p>
          <w:p w:rsidR="00335EE8" w:rsidRPr="00842757" w:rsidRDefault="00335EE8" w:rsidP="00B01657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42757">
              <w:rPr>
                <w:rFonts w:ascii="Times New Roman" w:hAnsi="Times New Roman" w:cs="Times New Roman"/>
                <w:color w:val="000000"/>
              </w:rPr>
              <w:t>Т. С. Комарова, стр. 42</w:t>
            </w:r>
          </w:p>
          <w:p w:rsidR="00335EE8" w:rsidRPr="00842757" w:rsidRDefault="00335EE8" w:rsidP="00B01657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35EE8" w:rsidRPr="00842757" w:rsidTr="00B01657">
        <w:tc>
          <w:tcPr>
            <w:tcW w:w="421" w:type="dxa"/>
            <w:vMerge w:val="restart"/>
          </w:tcPr>
          <w:p w:rsidR="00335EE8" w:rsidRPr="00842757" w:rsidRDefault="00335EE8" w:rsidP="00B01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757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425" w:type="dxa"/>
          </w:tcPr>
          <w:p w:rsidR="00335EE8" w:rsidRPr="00842757" w:rsidRDefault="00335EE8" w:rsidP="00B01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7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335EE8" w:rsidRPr="00842757" w:rsidRDefault="00335EE8" w:rsidP="00B01657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42757">
              <w:rPr>
                <w:rFonts w:ascii="Times New Roman" w:hAnsi="Times New Roman" w:cs="Times New Roman"/>
                <w:b/>
                <w:bCs/>
                <w:color w:val="000000"/>
              </w:rPr>
              <w:t>«Международный день детской книги»</w:t>
            </w:r>
          </w:p>
          <w:p w:rsidR="00335EE8" w:rsidRPr="00842757" w:rsidRDefault="00335EE8" w:rsidP="00B01657">
            <w:pPr>
              <w:pStyle w:val="ParagraphStyle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842757">
              <w:rPr>
                <w:rFonts w:ascii="Times New Roman" w:hAnsi="Times New Roman" w:cs="Times New Roman"/>
                <w:bCs/>
                <w:color w:val="000000"/>
              </w:rPr>
              <w:t>Цель: познакомить детей с разнообразной литературой: сказками, стихами, фольклором, рассказами, устным народным творчеством. Прививать у детей интерес к чтению и рассматриванию иллюстраций. Воспитывать бережное отношение к книгам.</w:t>
            </w:r>
          </w:p>
        </w:tc>
        <w:tc>
          <w:tcPr>
            <w:tcW w:w="4536" w:type="dxa"/>
          </w:tcPr>
          <w:p w:rsidR="00335EE8" w:rsidRPr="00842757" w:rsidRDefault="00335EE8" w:rsidP="00B01657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42757">
              <w:rPr>
                <w:rFonts w:ascii="Times New Roman" w:hAnsi="Times New Roman" w:cs="Times New Roman"/>
                <w:bCs/>
                <w:color w:val="000000"/>
              </w:rPr>
              <w:t>Занятие</w:t>
            </w:r>
            <w:r w:rsidRPr="00842757">
              <w:rPr>
                <w:rFonts w:ascii="Times New Roman" w:hAnsi="Times New Roman" w:cs="Times New Roman"/>
                <w:b/>
                <w:bCs/>
                <w:color w:val="000000"/>
              </w:rPr>
              <w:t>«Красная шапочка»</w:t>
            </w:r>
          </w:p>
          <w:p w:rsidR="00335EE8" w:rsidRPr="00842757" w:rsidRDefault="00335EE8" w:rsidP="00B01657">
            <w:pPr>
              <w:pStyle w:val="ParagraphStyle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842757">
              <w:rPr>
                <w:rFonts w:ascii="Times New Roman" w:hAnsi="Times New Roman" w:cs="Times New Roman"/>
                <w:bCs/>
                <w:color w:val="000000"/>
              </w:rPr>
              <w:t>Цель: учить детей передавать в аппликации образ сказки. Продолжать учить изображать человека (форму платья, головы, рук, ног), характерные детали (шапочка), соблюдая соотношения по величине. Закреплять умение аккуратно вырезать и наклеивать.</w:t>
            </w:r>
          </w:p>
          <w:p w:rsidR="00335EE8" w:rsidRPr="00842757" w:rsidRDefault="00335EE8" w:rsidP="00B01657">
            <w:pPr>
              <w:pStyle w:val="ParagraphStyle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842757">
              <w:rPr>
                <w:rFonts w:ascii="Times New Roman" w:hAnsi="Times New Roman" w:cs="Times New Roman"/>
                <w:bCs/>
                <w:color w:val="000000"/>
              </w:rPr>
              <w:t>Т. С. Комарова, стр. 79</w:t>
            </w:r>
          </w:p>
          <w:p w:rsidR="00335EE8" w:rsidRPr="00842757" w:rsidRDefault="00335EE8" w:rsidP="00B01657">
            <w:pPr>
              <w:pStyle w:val="ParagraphStyle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335EE8" w:rsidRPr="00842757" w:rsidTr="00B01657">
        <w:tc>
          <w:tcPr>
            <w:tcW w:w="421" w:type="dxa"/>
            <w:vMerge/>
          </w:tcPr>
          <w:p w:rsidR="00335EE8" w:rsidRPr="00842757" w:rsidRDefault="00335EE8" w:rsidP="00B01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35EE8" w:rsidRPr="00842757" w:rsidRDefault="00335EE8" w:rsidP="00B01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75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335EE8" w:rsidRPr="00842757" w:rsidRDefault="00335EE8" w:rsidP="00B01657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42757">
              <w:rPr>
                <w:rFonts w:ascii="Times New Roman" w:hAnsi="Times New Roman" w:cs="Times New Roman"/>
                <w:b/>
                <w:bCs/>
                <w:color w:val="000000"/>
              </w:rPr>
              <w:t>«Что изменилось весной. Труд весной»</w:t>
            </w:r>
          </w:p>
          <w:p w:rsidR="00335EE8" w:rsidRPr="00842757" w:rsidRDefault="00335EE8" w:rsidP="00B01657">
            <w:pPr>
              <w:pStyle w:val="ParagraphStyle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842757">
              <w:rPr>
                <w:rFonts w:ascii="Times New Roman" w:hAnsi="Times New Roman" w:cs="Times New Roman"/>
                <w:bCs/>
                <w:color w:val="000000"/>
              </w:rPr>
              <w:t xml:space="preserve">Цель: расширять представления о весне; развивать умения устанавливать простейшие связи между явлениями живой и неживой природы, вести сезонные наблюдения. Формировать представления   о  работах, проводимых весной в саду и огороде; привлекать детей к посильному труду на участке детского сада, </w:t>
            </w:r>
            <w:r w:rsidRPr="00842757">
              <w:rPr>
                <w:rFonts w:ascii="Times New Roman" w:hAnsi="Times New Roman" w:cs="Times New Roman"/>
                <w:bCs/>
                <w:color w:val="000000"/>
              </w:rPr>
              <w:br/>
              <w:t>в цветнике.</w:t>
            </w:r>
          </w:p>
        </w:tc>
        <w:tc>
          <w:tcPr>
            <w:tcW w:w="4536" w:type="dxa"/>
          </w:tcPr>
          <w:p w:rsidR="00335EE8" w:rsidRPr="00842757" w:rsidRDefault="00335EE8" w:rsidP="00B01657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42757">
              <w:rPr>
                <w:rFonts w:ascii="Times New Roman" w:hAnsi="Times New Roman" w:cs="Times New Roman"/>
                <w:bCs/>
                <w:color w:val="000000"/>
              </w:rPr>
              <w:t>Занятие</w:t>
            </w:r>
            <w:r w:rsidRPr="00842757">
              <w:rPr>
                <w:rFonts w:ascii="Times New Roman" w:hAnsi="Times New Roman" w:cs="Times New Roman"/>
                <w:b/>
                <w:bCs/>
                <w:color w:val="000000"/>
              </w:rPr>
              <w:t>«Букет тюльпанов»</w:t>
            </w:r>
          </w:p>
          <w:p w:rsidR="00335EE8" w:rsidRPr="00842757" w:rsidRDefault="00335EE8" w:rsidP="00B01657">
            <w:pPr>
              <w:pStyle w:val="ParagraphStyle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842757">
              <w:rPr>
                <w:rFonts w:ascii="Times New Roman" w:hAnsi="Times New Roman" w:cs="Times New Roman"/>
                <w:bCs/>
                <w:color w:val="000000"/>
              </w:rPr>
              <w:t>Цель:учить лепить цветы. Показать варианты оформления венчиков цветов.</w:t>
            </w:r>
          </w:p>
          <w:p w:rsidR="00335EE8" w:rsidRPr="00842757" w:rsidRDefault="00335EE8" w:rsidP="00B01657">
            <w:pPr>
              <w:pStyle w:val="ParagraphStyle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842757">
              <w:rPr>
                <w:rFonts w:ascii="Times New Roman" w:hAnsi="Times New Roman" w:cs="Times New Roman"/>
                <w:bCs/>
                <w:color w:val="000000"/>
              </w:rPr>
              <w:t>Л. А. Парамонова, стр. 387</w:t>
            </w:r>
          </w:p>
          <w:p w:rsidR="00335EE8" w:rsidRPr="00842757" w:rsidRDefault="00335EE8" w:rsidP="00B01657">
            <w:pPr>
              <w:pStyle w:val="ParagraphStyle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335EE8" w:rsidRPr="00842757" w:rsidTr="00B01657">
        <w:tc>
          <w:tcPr>
            <w:tcW w:w="421" w:type="dxa"/>
            <w:vMerge/>
          </w:tcPr>
          <w:p w:rsidR="00335EE8" w:rsidRPr="00842757" w:rsidRDefault="00335EE8" w:rsidP="00B01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35EE8" w:rsidRPr="00842757" w:rsidRDefault="00335EE8" w:rsidP="00B01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75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335EE8" w:rsidRPr="00842757" w:rsidRDefault="00335EE8" w:rsidP="00B01657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42757">
              <w:rPr>
                <w:rFonts w:ascii="Times New Roman" w:hAnsi="Times New Roman" w:cs="Times New Roman"/>
                <w:b/>
                <w:bCs/>
                <w:color w:val="000000"/>
              </w:rPr>
              <w:t>«День космонавтики»</w:t>
            </w:r>
          </w:p>
          <w:p w:rsidR="00335EE8" w:rsidRPr="00842757" w:rsidRDefault="00335EE8" w:rsidP="00B01657">
            <w:pPr>
              <w:pStyle w:val="ParagraphStyle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842757">
              <w:rPr>
                <w:rFonts w:ascii="Times New Roman" w:hAnsi="Times New Roman" w:cs="Times New Roman"/>
                <w:bCs/>
                <w:color w:val="000000"/>
              </w:rPr>
              <w:t xml:space="preserve">Цель: познакомить с праздником. Дать представление о существовании других планет, средств передвижения в космическом пространстве. </w:t>
            </w:r>
          </w:p>
        </w:tc>
        <w:tc>
          <w:tcPr>
            <w:tcW w:w="4536" w:type="dxa"/>
          </w:tcPr>
          <w:p w:rsidR="00335EE8" w:rsidRPr="00842757" w:rsidRDefault="00335EE8" w:rsidP="00B01657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42757">
              <w:rPr>
                <w:rFonts w:ascii="Times New Roman" w:hAnsi="Times New Roman" w:cs="Times New Roman"/>
                <w:bCs/>
                <w:color w:val="000000"/>
              </w:rPr>
              <w:t>Занятие</w:t>
            </w:r>
            <w:r w:rsidRPr="00842757">
              <w:rPr>
                <w:rFonts w:ascii="Times New Roman" w:hAnsi="Times New Roman" w:cs="Times New Roman"/>
                <w:b/>
                <w:bCs/>
                <w:color w:val="000000"/>
              </w:rPr>
              <w:t>«Космическая ракета»</w:t>
            </w:r>
          </w:p>
          <w:p w:rsidR="00335EE8" w:rsidRPr="00842757" w:rsidRDefault="00335EE8" w:rsidP="00B01657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842757">
              <w:rPr>
                <w:rFonts w:ascii="Times New Roman" w:hAnsi="Times New Roman" w:cs="Times New Roman"/>
                <w:bCs/>
                <w:color w:val="000000"/>
              </w:rPr>
              <w:t>Цель: упражнять в приемах вырезывания прямоугольных и округлых частях ракеты. Воспитывать самостоятельность.</w:t>
            </w:r>
          </w:p>
        </w:tc>
      </w:tr>
      <w:tr w:rsidR="00335EE8" w:rsidRPr="00842757" w:rsidTr="00B01657">
        <w:tc>
          <w:tcPr>
            <w:tcW w:w="421" w:type="dxa"/>
            <w:vMerge/>
          </w:tcPr>
          <w:p w:rsidR="00335EE8" w:rsidRPr="00842757" w:rsidRDefault="00335EE8" w:rsidP="00B01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35EE8" w:rsidRPr="00842757" w:rsidRDefault="00335EE8" w:rsidP="00B01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75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335EE8" w:rsidRPr="00842757" w:rsidRDefault="00335EE8" w:rsidP="00B01657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42757">
              <w:rPr>
                <w:rFonts w:ascii="Times New Roman" w:hAnsi="Times New Roman" w:cs="Times New Roman"/>
                <w:b/>
                <w:bCs/>
                <w:color w:val="000000"/>
              </w:rPr>
              <w:t>«Народная игрушка. Народные промыслы»</w:t>
            </w:r>
          </w:p>
          <w:p w:rsidR="00335EE8" w:rsidRPr="00842757" w:rsidRDefault="00335EE8" w:rsidP="00B01657">
            <w:pPr>
              <w:pStyle w:val="ParagraphStyle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842757">
              <w:rPr>
                <w:rFonts w:ascii="Times New Roman" w:hAnsi="Times New Roman" w:cs="Times New Roman"/>
                <w:bCs/>
                <w:color w:val="000000"/>
              </w:rPr>
              <w:t>Цель: расширять представления о народной игрушке (дымковская игрушка, матрешка и др.). Знакомить с народными промыслами, с их значением, особенностями того или иного ремесла.</w:t>
            </w:r>
          </w:p>
        </w:tc>
        <w:tc>
          <w:tcPr>
            <w:tcW w:w="4536" w:type="dxa"/>
          </w:tcPr>
          <w:p w:rsidR="00335EE8" w:rsidRPr="00842757" w:rsidRDefault="00335EE8" w:rsidP="00B01657">
            <w:pPr>
              <w:pStyle w:val="ParagraphStyle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842757">
              <w:rPr>
                <w:rFonts w:ascii="Times New Roman" w:hAnsi="Times New Roman" w:cs="Times New Roman"/>
                <w:bCs/>
                <w:color w:val="000000"/>
              </w:rPr>
              <w:t>Занятие</w:t>
            </w:r>
            <w:r w:rsidRPr="00842757">
              <w:rPr>
                <w:rFonts w:ascii="Times New Roman" w:hAnsi="Times New Roman" w:cs="Times New Roman"/>
                <w:b/>
                <w:bCs/>
                <w:color w:val="000000"/>
              </w:rPr>
              <w:t>«Барашек»</w:t>
            </w:r>
            <w:r w:rsidRPr="00842757">
              <w:rPr>
                <w:rFonts w:ascii="Times New Roman" w:hAnsi="Times New Roman" w:cs="Times New Roman"/>
                <w:bCs/>
                <w:color w:val="000000"/>
              </w:rPr>
              <w:t xml:space="preserve"> (по образцу филимоновской игрушки)</w:t>
            </w:r>
          </w:p>
          <w:p w:rsidR="00335EE8" w:rsidRPr="00842757" w:rsidRDefault="00335EE8" w:rsidP="00B01657">
            <w:pPr>
              <w:pStyle w:val="ParagraphStyle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842757">
              <w:rPr>
                <w:rFonts w:ascii="Times New Roman" w:hAnsi="Times New Roman" w:cs="Times New Roman"/>
                <w:bCs/>
                <w:color w:val="000000"/>
              </w:rPr>
              <w:t>Цель: познакомить с филимоновскими игрушками (птицами, животными).Вызвать положительные эмоциональное отношение к ним. Учить выделять отличительные особенности этих игрушек: красивая плавная форма; яркие, нарядные полосы. Вызвать желание слепить такую игрушку. Закреплять освоенные ранее технические приемы лепки.</w:t>
            </w:r>
          </w:p>
          <w:p w:rsidR="00335EE8" w:rsidRPr="00842757" w:rsidRDefault="00335EE8" w:rsidP="00B01657">
            <w:pPr>
              <w:pStyle w:val="ParagraphStyle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842757">
              <w:rPr>
                <w:rFonts w:ascii="Times New Roman" w:hAnsi="Times New Roman" w:cs="Times New Roman"/>
                <w:bCs/>
                <w:color w:val="000000"/>
              </w:rPr>
              <w:t>Т. С. Комарова, стр. 74</w:t>
            </w:r>
          </w:p>
          <w:p w:rsidR="00335EE8" w:rsidRPr="00842757" w:rsidRDefault="00335EE8" w:rsidP="00B01657">
            <w:pPr>
              <w:pStyle w:val="ParagraphStyle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335EE8" w:rsidRPr="00842757" w:rsidTr="00B01657">
        <w:tc>
          <w:tcPr>
            <w:tcW w:w="421" w:type="dxa"/>
            <w:vMerge w:val="restart"/>
          </w:tcPr>
          <w:p w:rsidR="00335EE8" w:rsidRPr="00842757" w:rsidRDefault="00335EE8" w:rsidP="00B01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757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425" w:type="dxa"/>
          </w:tcPr>
          <w:p w:rsidR="00335EE8" w:rsidRPr="00842757" w:rsidRDefault="00335EE8" w:rsidP="00B01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7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335EE8" w:rsidRPr="00842757" w:rsidRDefault="00335EE8" w:rsidP="00B01657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42757">
              <w:rPr>
                <w:rFonts w:ascii="Times New Roman" w:hAnsi="Times New Roman" w:cs="Times New Roman"/>
                <w:b/>
                <w:bCs/>
                <w:color w:val="000000"/>
              </w:rPr>
              <w:t>«Труд. Мир. Май»</w:t>
            </w:r>
          </w:p>
          <w:p w:rsidR="00335EE8" w:rsidRPr="00842757" w:rsidRDefault="00335EE8" w:rsidP="00B01657">
            <w:pPr>
              <w:pStyle w:val="ParagraphStyle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842757">
              <w:rPr>
                <w:rFonts w:ascii="Times New Roman" w:hAnsi="Times New Roman" w:cs="Times New Roman"/>
                <w:bCs/>
                <w:color w:val="000000"/>
              </w:rPr>
              <w:t>Цель: формировать представление о празднике для всех трудящихся; воспитывать положительное отношение к труду, желание помогать тем, кто трудиться.</w:t>
            </w:r>
          </w:p>
        </w:tc>
        <w:tc>
          <w:tcPr>
            <w:tcW w:w="4536" w:type="dxa"/>
          </w:tcPr>
          <w:p w:rsidR="00335EE8" w:rsidRPr="00842757" w:rsidRDefault="00335EE8" w:rsidP="00B01657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42757">
              <w:rPr>
                <w:rFonts w:ascii="Times New Roman" w:hAnsi="Times New Roman" w:cs="Times New Roman"/>
                <w:bCs/>
                <w:color w:val="000000"/>
              </w:rPr>
              <w:t>Занятие</w:t>
            </w:r>
            <w:r w:rsidRPr="00842757">
              <w:rPr>
                <w:rFonts w:ascii="Times New Roman" w:hAnsi="Times New Roman" w:cs="Times New Roman"/>
                <w:b/>
                <w:bCs/>
                <w:color w:val="000000"/>
              </w:rPr>
              <w:t>«Волшебный сад»</w:t>
            </w:r>
          </w:p>
          <w:p w:rsidR="00335EE8" w:rsidRPr="00842757" w:rsidRDefault="00335EE8" w:rsidP="00B01657">
            <w:pPr>
              <w:pStyle w:val="ParagraphStyle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842757">
              <w:rPr>
                <w:rFonts w:ascii="Times New Roman" w:hAnsi="Times New Roman" w:cs="Times New Roman"/>
                <w:bCs/>
                <w:color w:val="000000"/>
              </w:rPr>
              <w:t>Цель: учить детей создавать коллективную композицию, самостоятельно определяя содержание изображения (волшебные деревья, цветы). Учить резать ножницами по прямой; закруглять углы квадрата, прямоугольника. Развивать образное восприятие, воображение.</w:t>
            </w:r>
          </w:p>
          <w:p w:rsidR="00335EE8" w:rsidRPr="00842757" w:rsidRDefault="00335EE8" w:rsidP="00B01657">
            <w:pPr>
              <w:pStyle w:val="ParagraphStyle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842757">
              <w:rPr>
                <w:rFonts w:ascii="Times New Roman" w:hAnsi="Times New Roman" w:cs="Times New Roman"/>
                <w:bCs/>
                <w:color w:val="000000"/>
              </w:rPr>
              <w:t>Т. С. Комарова, стр. 81</w:t>
            </w:r>
          </w:p>
          <w:p w:rsidR="00335EE8" w:rsidRPr="00842757" w:rsidRDefault="00335EE8" w:rsidP="00B01657">
            <w:pPr>
              <w:pStyle w:val="ParagraphStyle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335EE8" w:rsidRPr="00842757" w:rsidTr="00B01657">
        <w:tc>
          <w:tcPr>
            <w:tcW w:w="421" w:type="dxa"/>
            <w:vMerge/>
          </w:tcPr>
          <w:p w:rsidR="00335EE8" w:rsidRPr="00842757" w:rsidRDefault="00335EE8" w:rsidP="00B01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35EE8" w:rsidRPr="00842757" w:rsidRDefault="00335EE8" w:rsidP="00B01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75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335EE8" w:rsidRPr="00842757" w:rsidRDefault="00335EE8" w:rsidP="00B01657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42757">
              <w:rPr>
                <w:rFonts w:ascii="Times New Roman" w:hAnsi="Times New Roman" w:cs="Times New Roman"/>
                <w:b/>
                <w:bCs/>
                <w:color w:val="000000"/>
              </w:rPr>
              <w:t>«Праздник День Победы»</w:t>
            </w:r>
          </w:p>
          <w:p w:rsidR="00335EE8" w:rsidRPr="00842757" w:rsidRDefault="00335EE8" w:rsidP="00B01657">
            <w:pPr>
              <w:pStyle w:val="ParagraphStyle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842757">
              <w:rPr>
                <w:rFonts w:ascii="Times New Roman" w:hAnsi="Times New Roman" w:cs="Times New Roman"/>
                <w:bCs/>
                <w:color w:val="000000"/>
              </w:rPr>
              <w:t>Цель:  формировать представления о празднике, посвященном Дню Победы;рассказать о защитниках нашего Отечества; воспитывать любовь к Родине, воспитывать уважение к ветеранам войны.</w:t>
            </w:r>
          </w:p>
        </w:tc>
        <w:tc>
          <w:tcPr>
            <w:tcW w:w="4536" w:type="dxa"/>
          </w:tcPr>
          <w:p w:rsidR="00335EE8" w:rsidRPr="00842757" w:rsidRDefault="00335EE8" w:rsidP="00B01657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42757">
              <w:rPr>
                <w:rFonts w:ascii="Times New Roman" w:hAnsi="Times New Roman" w:cs="Times New Roman"/>
                <w:bCs/>
                <w:color w:val="000000"/>
              </w:rPr>
              <w:t>Занятие</w:t>
            </w:r>
            <w:r w:rsidRPr="00842757">
              <w:rPr>
                <w:rFonts w:ascii="Times New Roman" w:hAnsi="Times New Roman" w:cs="Times New Roman"/>
                <w:b/>
                <w:bCs/>
                <w:color w:val="000000"/>
              </w:rPr>
              <w:t>«Вертолеты»</w:t>
            </w:r>
          </w:p>
          <w:p w:rsidR="00335EE8" w:rsidRPr="00842757" w:rsidRDefault="00335EE8" w:rsidP="00B01657">
            <w:pPr>
              <w:pStyle w:val="ParagraphStyle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842757">
              <w:rPr>
                <w:rFonts w:ascii="Times New Roman" w:hAnsi="Times New Roman" w:cs="Times New Roman"/>
                <w:bCs/>
                <w:color w:val="000000"/>
              </w:rPr>
              <w:t xml:space="preserve">Цель: учить детей лепить вертолет  из разных по форме и размеру деталей. </w:t>
            </w:r>
          </w:p>
          <w:p w:rsidR="00335EE8" w:rsidRPr="00842757" w:rsidRDefault="00335EE8" w:rsidP="00B01657">
            <w:pPr>
              <w:pStyle w:val="ParagraphStyle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842757">
              <w:rPr>
                <w:rFonts w:ascii="Times New Roman" w:hAnsi="Times New Roman" w:cs="Times New Roman"/>
                <w:bCs/>
                <w:color w:val="000000"/>
              </w:rPr>
              <w:t>Л. А. Парамонова, стр. 366</w:t>
            </w:r>
          </w:p>
          <w:p w:rsidR="00335EE8" w:rsidRPr="00842757" w:rsidRDefault="00335EE8" w:rsidP="00B01657">
            <w:pPr>
              <w:pStyle w:val="ParagraphStyle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335EE8" w:rsidRPr="00842757" w:rsidTr="00B01657">
        <w:tc>
          <w:tcPr>
            <w:tcW w:w="421" w:type="dxa"/>
            <w:vMerge/>
          </w:tcPr>
          <w:p w:rsidR="00335EE8" w:rsidRPr="00842757" w:rsidRDefault="00335EE8" w:rsidP="00B01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35EE8" w:rsidRPr="00842757" w:rsidRDefault="00335EE8" w:rsidP="00B01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75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335EE8" w:rsidRPr="00842757" w:rsidRDefault="00335EE8" w:rsidP="00B01657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42757">
              <w:rPr>
                <w:rFonts w:ascii="Times New Roman" w:hAnsi="Times New Roman" w:cs="Times New Roman"/>
                <w:b/>
                <w:bCs/>
                <w:color w:val="000000"/>
              </w:rPr>
              <w:t>«Насекомые»</w:t>
            </w:r>
          </w:p>
          <w:p w:rsidR="00335EE8" w:rsidRPr="00842757" w:rsidRDefault="00335EE8" w:rsidP="00B01657">
            <w:pPr>
              <w:pStyle w:val="ParagraphStyle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842757">
              <w:rPr>
                <w:rFonts w:ascii="Times New Roman" w:hAnsi="Times New Roman" w:cs="Times New Roman"/>
                <w:bCs/>
                <w:color w:val="000000"/>
              </w:rPr>
              <w:t>Цель: расширять представления детей о разнообразии и  особенностях насекомых, их связью с растениями.</w:t>
            </w:r>
          </w:p>
        </w:tc>
        <w:tc>
          <w:tcPr>
            <w:tcW w:w="4536" w:type="dxa"/>
          </w:tcPr>
          <w:p w:rsidR="00335EE8" w:rsidRPr="00842757" w:rsidRDefault="00335EE8" w:rsidP="00B01657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42757">
              <w:rPr>
                <w:rFonts w:ascii="Times New Roman" w:hAnsi="Times New Roman" w:cs="Times New Roman"/>
                <w:bCs/>
                <w:color w:val="000000"/>
              </w:rPr>
              <w:t>Занятие</w:t>
            </w:r>
            <w:r w:rsidRPr="00842757">
              <w:rPr>
                <w:rFonts w:ascii="Times New Roman" w:hAnsi="Times New Roman" w:cs="Times New Roman"/>
                <w:b/>
                <w:bCs/>
                <w:color w:val="000000"/>
              </w:rPr>
              <w:t>«Божья коровка»</w:t>
            </w:r>
          </w:p>
          <w:p w:rsidR="00335EE8" w:rsidRPr="00842757" w:rsidRDefault="00335EE8" w:rsidP="00B01657">
            <w:pPr>
              <w:pStyle w:val="ParagraphStyle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842757">
              <w:rPr>
                <w:rFonts w:ascii="Times New Roman" w:hAnsi="Times New Roman" w:cs="Times New Roman"/>
                <w:bCs/>
                <w:color w:val="000000"/>
              </w:rPr>
              <w:t>Цель:учить детей создавать яркие образы насекомых в технике аппликации с элементами рисования. Вырезать овал путем складывания прямоугольника пополам и попарного закругления углов. Развивать чувство формы и цвета.</w:t>
            </w:r>
          </w:p>
          <w:p w:rsidR="00335EE8" w:rsidRPr="00842757" w:rsidRDefault="00335EE8" w:rsidP="00B01657">
            <w:pPr>
              <w:pStyle w:val="ParagraphStyle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842757">
              <w:rPr>
                <w:rFonts w:ascii="Times New Roman" w:hAnsi="Times New Roman" w:cs="Times New Roman"/>
                <w:bCs/>
                <w:color w:val="000000"/>
              </w:rPr>
              <w:t>Л. А. Парамонова, стр. 568</w:t>
            </w:r>
          </w:p>
          <w:p w:rsidR="00335EE8" w:rsidRPr="00842757" w:rsidRDefault="00335EE8" w:rsidP="00B01657">
            <w:pPr>
              <w:pStyle w:val="ParagraphStyle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335EE8" w:rsidRPr="00842757" w:rsidTr="00B01657">
        <w:tc>
          <w:tcPr>
            <w:tcW w:w="421" w:type="dxa"/>
            <w:vMerge/>
          </w:tcPr>
          <w:p w:rsidR="00335EE8" w:rsidRPr="00842757" w:rsidRDefault="00335EE8" w:rsidP="00B01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35EE8" w:rsidRPr="00842757" w:rsidRDefault="00335EE8" w:rsidP="00B01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75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335EE8" w:rsidRPr="00842757" w:rsidRDefault="00335EE8" w:rsidP="00B01657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42757">
              <w:rPr>
                <w:rFonts w:ascii="Times New Roman" w:hAnsi="Times New Roman" w:cs="Times New Roman"/>
                <w:b/>
                <w:bCs/>
                <w:color w:val="000000"/>
              </w:rPr>
              <w:t>«Грибы»</w:t>
            </w:r>
          </w:p>
          <w:p w:rsidR="00335EE8" w:rsidRPr="00842757" w:rsidRDefault="00335EE8" w:rsidP="00B01657">
            <w:pPr>
              <w:pStyle w:val="ParagraphStyle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842757">
              <w:rPr>
                <w:rFonts w:ascii="Times New Roman" w:hAnsi="Times New Roman" w:cs="Times New Roman"/>
                <w:bCs/>
                <w:color w:val="000000"/>
              </w:rPr>
              <w:t>Цель:сформировать элементарные представления о съедобных и ядовитых грибах.</w:t>
            </w:r>
          </w:p>
        </w:tc>
        <w:tc>
          <w:tcPr>
            <w:tcW w:w="4536" w:type="dxa"/>
          </w:tcPr>
          <w:p w:rsidR="00335EE8" w:rsidRPr="00842757" w:rsidRDefault="00335EE8" w:rsidP="00B01657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42757">
              <w:rPr>
                <w:rFonts w:ascii="Times New Roman" w:hAnsi="Times New Roman" w:cs="Times New Roman"/>
                <w:bCs/>
                <w:color w:val="000000"/>
              </w:rPr>
              <w:t>Занятие</w:t>
            </w:r>
            <w:r w:rsidRPr="00842757">
              <w:rPr>
                <w:rFonts w:ascii="Times New Roman" w:hAnsi="Times New Roman" w:cs="Times New Roman"/>
                <w:b/>
                <w:bCs/>
                <w:color w:val="000000"/>
              </w:rPr>
              <w:t>«Мухомор»</w:t>
            </w:r>
          </w:p>
          <w:p w:rsidR="00335EE8" w:rsidRPr="00842757" w:rsidRDefault="00335EE8" w:rsidP="00B01657">
            <w:pPr>
              <w:pStyle w:val="ParagraphStyle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842757">
              <w:rPr>
                <w:rFonts w:ascii="Times New Roman" w:hAnsi="Times New Roman" w:cs="Times New Roman"/>
                <w:bCs/>
                <w:color w:val="000000"/>
              </w:rPr>
              <w:t>Цель: учить лепит мухомор из четырех частей (шляпка, ножка, «юбочка», полянка). Учить изготавливать крапины для шляпки (разрезание жгутика на мелкие кусочки).</w:t>
            </w:r>
          </w:p>
          <w:p w:rsidR="00335EE8" w:rsidRPr="00842757" w:rsidRDefault="00335EE8" w:rsidP="00B01657">
            <w:pPr>
              <w:pStyle w:val="ParagraphStyle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335EE8" w:rsidRPr="00842757" w:rsidTr="00B01657">
        <w:tc>
          <w:tcPr>
            <w:tcW w:w="421" w:type="dxa"/>
            <w:vMerge/>
          </w:tcPr>
          <w:p w:rsidR="00335EE8" w:rsidRPr="00842757" w:rsidRDefault="00335EE8" w:rsidP="00B01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35EE8" w:rsidRPr="00842757" w:rsidRDefault="00335EE8" w:rsidP="00B01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75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335EE8" w:rsidRPr="00842757" w:rsidRDefault="00335EE8" w:rsidP="00B01657">
            <w:pPr>
              <w:pStyle w:val="ParagraphStyle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842757">
              <w:rPr>
                <w:rFonts w:ascii="Times New Roman" w:hAnsi="Times New Roman" w:cs="Times New Roman"/>
                <w:b/>
                <w:color w:val="000000"/>
              </w:rPr>
              <w:t>«Скоро   лето.   Основы безопасности жизнедеятельности»</w:t>
            </w:r>
          </w:p>
          <w:p w:rsidR="00335EE8" w:rsidRPr="00842757" w:rsidRDefault="00335EE8" w:rsidP="00B01657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42757">
              <w:rPr>
                <w:rFonts w:ascii="Times New Roman" w:hAnsi="Times New Roman" w:cs="Times New Roman"/>
                <w:color w:val="000000"/>
              </w:rPr>
              <w:t xml:space="preserve">Цель: расширять представления детей о лете; развивать умение устанавливать </w:t>
            </w:r>
            <w:r w:rsidRPr="00842757">
              <w:rPr>
                <w:rFonts w:ascii="Times New Roman" w:hAnsi="Times New Roman" w:cs="Times New Roman"/>
                <w:color w:val="000000"/>
              </w:rPr>
              <w:lastRenderedPageBreak/>
              <w:t xml:space="preserve">простейшие связи между явлениями живой и неживой природы, вести сезонные наблюдения. Расширять знания и представления детей о правилах поведения на водоёмах, о мерах безопасности при нахождении на солнце.Расширять представления о правилах безопасного поведения </w:t>
            </w:r>
          </w:p>
          <w:p w:rsidR="00335EE8" w:rsidRPr="00842757" w:rsidRDefault="00335EE8" w:rsidP="00B01657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42757">
              <w:rPr>
                <w:rFonts w:ascii="Times New Roman" w:hAnsi="Times New Roman" w:cs="Times New Roman"/>
                <w:color w:val="000000"/>
              </w:rPr>
              <w:t>на природе, в лесу.</w:t>
            </w:r>
          </w:p>
        </w:tc>
        <w:tc>
          <w:tcPr>
            <w:tcW w:w="4536" w:type="dxa"/>
          </w:tcPr>
          <w:p w:rsidR="00335EE8" w:rsidRPr="00842757" w:rsidRDefault="00335EE8" w:rsidP="00B01657">
            <w:pPr>
              <w:pStyle w:val="ParagraphStyle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842757">
              <w:rPr>
                <w:rFonts w:ascii="Times New Roman" w:hAnsi="Times New Roman" w:cs="Times New Roman"/>
                <w:color w:val="000000"/>
              </w:rPr>
              <w:lastRenderedPageBreak/>
              <w:t>Занятие</w:t>
            </w:r>
            <w:r w:rsidRPr="00842757">
              <w:rPr>
                <w:rFonts w:ascii="Times New Roman" w:hAnsi="Times New Roman" w:cs="Times New Roman"/>
                <w:b/>
                <w:color w:val="000000"/>
              </w:rPr>
              <w:t>«На птичьем дворе»</w:t>
            </w:r>
          </w:p>
          <w:p w:rsidR="00335EE8" w:rsidRPr="00842757" w:rsidRDefault="00335EE8" w:rsidP="00B01657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42757">
              <w:rPr>
                <w:rFonts w:ascii="Times New Roman" w:hAnsi="Times New Roman" w:cs="Times New Roman"/>
                <w:color w:val="000000"/>
              </w:rPr>
              <w:t>Цель: развивать умение составлять сюжетную композицию из геометрических фигур.</w:t>
            </w:r>
          </w:p>
          <w:p w:rsidR="00335EE8" w:rsidRPr="00842757" w:rsidRDefault="00335EE8" w:rsidP="00B01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757">
              <w:rPr>
                <w:rFonts w:ascii="Times New Roman" w:hAnsi="Times New Roman"/>
                <w:sz w:val="24"/>
                <w:szCs w:val="24"/>
              </w:rPr>
              <w:lastRenderedPageBreak/>
              <w:t>А. Н. Малышева, зан. 15</w:t>
            </w:r>
          </w:p>
          <w:p w:rsidR="00335EE8" w:rsidRPr="00842757" w:rsidRDefault="00335EE8" w:rsidP="00B01657">
            <w:pPr>
              <w:spacing w:after="0" w:line="240" w:lineRule="auto"/>
            </w:pPr>
          </w:p>
        </w:tc>
      </w:tr>
    </w:tbl>
    <w:p w:rsidR="000135C4" w:rsidRDefault="000135C4" w:rsidP="000135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C3C5D">
        <w:rPr>
          <w:rFonts w:ascii="Times New Roman" w:hAnsi="Times New Roman"/>
          <w:b/>
          <w:sz w:val="24"/>
          <w:szCs w:val="24"/>
        </w:rPr>
        <w:lastRenderedPageBreak/>
        <w:t xml:space="preserve">Муниципальное автономное дошкольное образовательное учреждение  </w:t>
      </w:r>
    </w:p>
    <w:p w:rsidR="000135C4" w:rsidRPr="009C3C5D" w:rsidRDefault="000135C4" w:rsidP="000135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C3C5D">
        <w:rPr>
          <w:rFonts w:ascii="Times New Roman" w:hAnsi="Times New Roman"/>
          <w:b/>
          <w:sz w:val="24"/>
          <w:szCs w:val="24"/>
        </w:rPr>
        <w:t>«Детский сад №371 комбинир</w:t>
      </w:r>
      <w:r>
        <w:rPr>
          <w:rFonts w:ascii="Times New Roman" w:hAnsi="Times New Roman"/>
          <w:b/>
          <w:sz w:val="24"/>
          <w:szCs w:val="24"/>
        </w:rPr>
        <w:t xml:space="preserve">ованного вида </w:t>
      </w:r>
      <w:r w:rsidRPr="009C3C5D">
        <w:rPr>
          <w:rFonts w:ascii="Times New Roman" w:hAnsi="Times New Roman"/>
          <w:b/>
          <w:sz w:val="24"/>
          <w:szCs w:val="24"/>
        </w:rPr>
        <w:t>Ново-Савиновского района г. Казани»</w:t>
      </w:r>
    </w:p>
    <w:p w:rsidR="000135C4" w:rsidRPr="009C3C5D" w:rsidRDefault="000135C4" w:rsidP="000135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135C4" w:rsidRPr="009C3C5D" w:rsidRDefault="000135C4" w:rsidP="00013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35C4" w:rsidRPr="009C3C5D" w:rsidRDefault="000135C4" w:rsidP="00013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35C4" w:rsidRPr="009C3C5D" w:rsidRDefault="000135C4" w:rsidP="00013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35C4" w:rsidRPr="009C3C5D" w:rsidRDefault="000135C4" w:rsidP="00013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35C4" w:rsidRPr="009C3C5D" w:rsidRDefault="000135C4" w:rsidP="00013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35C4" w:rsidRPr="009C3C5D" w:rsidRDefault="000135C4" w:rsidP="00013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35C4" w:rsidRPr="009C3C5D" w:rsidRDefault="000135C4" w:rsidP="00013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35C4" w:rsidRDefault="000135C4" w:rsidP="000135C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135C4" w:rsidRPr="009C3C5D" w:rsidRDefault="000135C4" w:rsidP="000135C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C3C5D">
        <w:rPr>
          <w:rFonts w:ascii="Times New Roman" w:hAnsi="Times New Roman"/>
          <w:b/>
          <w:sz w:val="32"/>
          <w:szCs w:val="32"/>
        </w:rPr>
        <w:t>Перспективное планирование</w:t>
      </w:r>
    </w:p>
    <w:p w:rsidR="000135C4" w:rsidRPr="009C3C5D" w:rsidRDefault="000135C4" w:rsidP="000135C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C3C5D">
        <w:rPr>
          <w:rFonts w:ascii="Times New Roman" w:hAnsi="Times New Roman"/>
          <w:b/>
          <w:sz w:val="32"/>
          <w:szCs w:val="32"/>
        </w:rPr>
        <w:t>воспитательно - образовательного процесса</w:t>
      </w:r>
    </w:p>
    <w:p w:rsidR="000135C4" w:rsidRPr="009C3C5D" w:rsidRDefault="000135C4" w:rsidP="000135C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средней группы № 4</w:t>
      </w:r>
    </w:p>
    <w:p w:rsidR="000135C4" w:rsidRDefault="000135C4" w:rsidP="000135C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C3C5D">
        <w:rPr>
          <w:rFonts w:ascii="Times New Roman" w:hAnsi="Times New Roman"/>
          <w:b/>
          <w:sz w:val="32"/>
          <w:szCs w:val="32"/>
        </w:rPr>
        <w:t xml:space="preserve">по </w:t>
      </w:r>
      <w:r>
        <w:rPr>
          <w:rFonts w:ascii="Times New Roman" w:hAnsi="Times New Roman"/>
          <w:b/>
          <w:sz w:val="32"/>
          <w:szCs w:val="32"/>
        </w:rPr>
        <w:t xml:space="preserve">художественно-эстетическому развитию </w:t>
      </w:r>
    </w:p>
    <w:p w:rsidR="000135C4" w:rsidRPr="009C3C5D" w:rsidRDefault="000135C4" w:rsidP="000135C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(рисование</w:t>
      </w:r>
      <w:r w:rsidRPr="009C3C5D">
        <w:rPr>
          <w:rFonts w:ascii="Times New Roman" w:hAnsi="Times New Roman"/>
          <w:b/>
          <w:sz w:val="32"/>
          <w:szCs w:val="32"/>
        </w:rPr>
        <w:t>)</w:t>
      </w:r>
    </w:p>
    <w:p w:rsidR="000135C4" w:rsidRPr="009C3C5D" w:rsidRDefault="000135C4" w:rsidP="000135C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на 2019-2020</w:t>
      </w:r>
      <w:r w:rsidRPr="009C3C5D">
        <w:rPr>
          <w:rFonts w:ascii="Times New Roman" w:hAnsi="Times New Roman"/>
          <w:b/>
          <w:sz w:val="32"/>
          <w:szCs w:val="32"/>
        </w:rPr>
        <w:t xml:space="preserve"> учебный год</w:t>
      </w:r>
    </w:p>
    <w:p w:rsidR="000135C4" w:rsidRPr="009C3C5D" w:rsidRDefault="000135C4" w:rsidP="000135C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135C4" w:rsidRPr="009C3C5D" w:rsidRDefault="000135C4" w:rsidP="00013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35C4" w:rsidRPr="009C3C5D" w:rsidRDefault="000135C4" w:rsidP="00013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35C4" w:rsidRPr="009C3C5D" w:rsidRDefault="000135C4" w:rsidP="00013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35C4" w:rsidRPr="009C3C5D" w:rsidRDefault="000135C4" w:rsidP="00013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35C4" w:rsidRPr="009C3C5D" w:rsidRDefault="000135C4" w:rsidP="00013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35C4" w:rsidRPr="009C3C5D" w:rsidRDefault="000135C4" w:rsidP="00013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35C4" w:rsidRPr="009C3C5D" w:rsidRDefault="000135C4" w:rsidP="00013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35C4" w:rsidRPr="009C3C5D" w:rsidRDefault="000135C4" w:rsidP="00013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35C4" w:rsidRPr="009C3C5D" w:rsidRDefault="000135C4" w:rsidP="00013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35C4" w:rsidRPr="009C3C5D" w:rsidRDefault="000135C4" w:rsidP="00013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35C4" w:rsidRPr="009C3C5D" w:rsidRDefault="000135C4" w:rsidP="00013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35C4" w:rsidRPr="009C3C5D" w:rsidRDefault="000135C4" w:rsidP="00013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35C4" w:rsidRDefault="000135C4" w:rsidP="00013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35C4" w:rsidRDefault="000135C4" w:rsidP="00013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35C4" w:rsidRDefault="000135C4" w:rsidP="00013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35C4" w:rsidRDefault="000135C4" w:rsidP="00013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35C4" w:rsidRDefault="000135C4" w:rsidP="00013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35C4" w:rsidRDefault="000135C4" w:rsidP="00013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35C4" w:rsidRDefault="000135C4" w:rsidP="00013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35C4" w:rsidRDefault="000135C4" w:rsidP="00013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35C4" w:rsidRDefault="000135C4" w:rsidP="00013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35C4" w:rsidRDefault="000135C4" w:rsidP="00013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35C4" w:rsidRDefault="000135C4" w:rsidP="00013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35C4" w:rsidRDefault="000135C4" w:rsidP="000135C4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9C3C5D">
        <w:rPr>
          <w:rFonts w:ascii="Times New Roman" w:hAnsi="Times New Roman"/>
          <w:b/>
          <w:sz w:val="28"/>
          <w:szCs w:val="28"/>
        </w:rPr>
        <w:t xml:space="preserve">Воспитатели: </w:t>
      </w:r>
      <w:r>
        <w:rPr>
          <w:rFonts w:ascii="Times New Roman" w:hAnsi="Times New Roman"/>
          <w:b/>
          <w:sz w:val="28"/>
          <w:szCs w:val="28"/>
        </w:rPr>
        <w:t>Набиуллина Э.Т.</w:t>
      </w:r>
    </w:p>
    <w:p w:rsidR="000135C4" w:rsidRPr="009C3C5D" w:rsidRDefault="003B27B6" w:rsidP="000135C4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Кузнецова И.Р.</w:t>
      </w:r>
      <w:r w:rsidR="000135C4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21"/>
        <w:gridCol w:w="425"/>
        <w:gridCol w:w="4536"/>
        <w:gridCol w:w="4536"/>
      </w:tblGrid>
      <w:tr w:rsidR="000135C4" w:rsidRPr="00500547" w:rsidTr="00B01657">
        <w:trPr>
          <w:trHeight w:val="1700"/>
        </w:trPr>
        <w:tc>
          <w:tcPr>
            <w:tcW w:w="421" w:type="dxa"/>
            <w:tcBorders>
              <w:right w:val="single" w:sz="4" w:space="0" w:color="auto"/>
            </w:tcBorders>
          </w:tcPr>
          <w:p w:rsidR="000135C4" w:rsidRPr="00500547" w:rsidRDefault="000135C4" w:rsidP="00B0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0547"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  <w:p w:rsidR="000135C4" w:rsidRPr="00500547" w:rsidRDefault="000135C4" w:rsidP="00B0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135C4" w:rsidRPr="00500547" w:rsidRDefault="000135C4" w:rsidP="00B0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0547">
              <w:rPr>
                <w:rFonts w:ascii="Times New Roman" w:hAnsi="Times New Roman"/>
                <w:b/>
                <w:sz w:val="24"/>
                <w:szCs w:val="24"/>
              </w:rPr>
              <w:t>Неделя</w:t>
            </w:r>
          </w:p>
          <w:p w:rsidR="000135C4" w:rsidRPr="00500547" w:rsidRDefault="000135C4" w:rsidP="00B0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0135C4" w:rsidRPr="00500547" w:rsidRDefault="000135C4" w:rsidP="00B0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0547">
              <w:rPr>
                <w:rFonts w:ascii="Times New Roman" w:hAnsi="Times New Roman"/>
                <w:b/>
                <w:sz w:val="24"/>
                <w:szCs w:val="24"/>
              </w:rPr>
              <w:t>Тема, цель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0135C4" w:rsidRPr="00500547" w:rsidRDefault="000135C4" w:rsidP="00B0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0547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</w:tr>
      <w:tr w:rsidR="000135C4" w:rsidRPr="00500547" w:rsidTr="00B01657">
        <w:trPr>
          <w:trHeight w:val="480"/>
        </w:trPr>
        <w:tc>
          <w:tcPr>
            <w:tcW w:w="421" w:type="dxa"/>
            <w:vMerge w:val="restart"/>
            <w:tcBorders>
              <w:right w:val="single" w:sz="4" w:space="0" w:color="auto"/>
            </w:tcBorders>
          </w:tcPr>
          <w:p w:rsidR="000135C4" w:rsidRPr="00500547" w:rsidRDefault="000135C4" w:rsidP="00B01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547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0135C4" w:rsidRPr="00500547" w:rsidRDefault="000135C4" w:rsidP="00B01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35C4" w:rsidRPr="00500547" w:rsidRDefault="000135C4" w:rsidP="00B01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35C4" w:rsidRPr="00500547" w:rsidRDefault="000135C4" w:rsidP="00B01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35C4" w:rsidRPr="00500547" w:rsidRDefault="000135C4" w:rsidP="00B01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35C4" w:rsidRPr="00500547" w:rsidRDefault="000135C4" w:rsidP="00B01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35C4" w:rsidRPr="00500547" w:rsidRDefault="000135C4" w:rsidP="00B01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135C4" w:rsidRPr="00500547" w:rsidRDefault="000135C4" w:rsidP="00B01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5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0135C4" w:rsidRPr="00500547" w:rsidRDefault="000135C4" w:rsidP="00B016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0547">
              <w:rPr>
                <w:rFonts w:ascii="Times New Roman" w:hAnsi="Times New Roman"/>
                <w:b/>
                <w:sz w:val="24"/>
                <w:szCs w:val="24"/>
              </w:rPr>
              <w:t>«До свидания лето»</w:t>
            </w:r>
          </w:p>
          <w:p w:rsidR="000135C4" w:rsidRPr="00500547" w:rsidRDefault="000135C4" w:rsidP="00B016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0547">
              <w:rPr>
                <w:rFonts w:ascii="Times New Roman" w:hAnsi="Times New Roman"/>
                <w:sz w:val="24"/>
                <w:szCs w:val="24"/>
              </w:rPr>
              <w:t>Цель: повторить правила поведения в детском саду, знакомить детей друг с другом в ходе игр (если дети уже знакомы, помочь вспомнить друг друга); формировать дружеские, доброжелательные отношения 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0135C4" w:rsidRPr="00500547" w:rsidRDefault="000135C4" w:rsidP="00B016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0547">
              <w:rPr>
                <w:rFonts w:ascii="Times New Roman" w:hAnsi="Times New Roman"/>
                <w:sz w:val="24"/>
                <w:szCs w:val="24"/>
              </w:rPr>
              <w:t>Занятие</w:t>
            </w:r>
            <w:r w:rsidRPr="00500547">
              <w:rPr>
                <w:rFonts w:ascii="Times New Roman" w:hAnsi="Times New Roman"/>
                <w:b/>
                <w:sz w:val="24"/>
                <w:szCs w:val="24"/>
              </w:rPr>
              <w:t>«Нарисуй картинку про лето»</w:t>
            </w:r>
          </w:p>
          <w:p w:rsidR="000135C4" w:rsidRPr="00500547" w:rsidRDefault="000135C4" w:rsidP="00B016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547">
              <w:rPr>
                <w:rFonts w:ascii="Times New Roman" w:hAnsi="Times New Roman"/>
                <w:sz w:val="24"/>
                <w:szCs w:val="24"/>
              </w:rPr>
              <w:t xml:space="preserve">Цель: учить детей доступными средствами отражать полученные впечатления.  Закреплять приемы рисования кистью, умение правильно держать кисть, промывать ее в воде, осушать о тряпочку.  </w:t>
            </w:r>
          </w:p>
          <w:p w:rsidR="000135C4" w:rsidRPr="00500547" w:rsidRDefault="000135C4" w:rsidP="00B016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547">
              <w:rPr>
                <w:rFonts w:ascii="Times New Roman" w:hAnsi="Times New Roman"/>
                <w:sz w:val="24"/>
                <w:szCs w:val="24"/>
              </w:rPr>
              <w:t>Т. С. Комарова, стр. 23</w:t>
            </w:r>
          </w:p>
          <w:p w:rsidR="000135C4" w:rsidRPr="00500547" w:rsidRDefault="000135C4" w:rsidP="00B016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5C4" w:rsidRPr="00500547" w:rsidTr="00B01657">
        <w:trPr>
          <w:trHeight w:val="480"/>
        </w:trPr>
        <w:tc>
          <w:tcPr>
            <w:tcW w:w="421" w:type="dxa"/>
            <w:vMerge/>
            <w:tcBorders>
              <w:right w:val="single" w:sz="4" w:space="0" w:color="auto"/>
            </w:tcBorders>
          </w:tcPr>
          <w:p w:rsidR="000135C4" w:rsidRPr="00500547" w:rsidRDefault="000135C4" w:rsidP="00B01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135C4" w:rsidRPr="00500547" w:rsidRDefault="000135C4" w:rsidP="00B01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54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0135C4" w:rsidRPr="00500547" w:rsidRDefault="000135C4" w:rsidP="00B016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0547">
              <w:rPr>
                <w:rFonts w:ascii="Times New Roman" w:hAnsi="Times New Roman"/>
                <w:b/>
                <w:sz w:val="24"/>
                <w:szCs w:val="24"/>
              </w:rPr>
              <w:t>«Знакомство с творчеством Л. Н. Толстого»</w:t>
            </w:r>
          </w:p>
          <w:p w:rsidR="000135C4" w:rsidRPr="00500547" w:rsidRDefault="000135C4" w:rsidP="00B016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547">
              <w:rPr>
                <w:rFonts w:ascii="Times New Roman" w:hAnsi="Times New Roman"/>
                <w:sz w:val="24"/>
                <w:szCs w:val="24"/>
              </w:rPr>
              <w:t>Цель: познакомить с творчеством Л. Н. Толстого. Продолжить работу по формированию интереса к книге, рассматривая иллюстрации к рассказам Л. Н. Толстого.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0135C4" w:rsidRPr="00500547" w:rsidRDefault="000135C4" w:rsidP="00B016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0547">
              <w:rPr>
                <w:rFonts w:ascii="Times New Roman" w:hAnsi="Times New Roman"/>
                <w:sz w:val="24"/>
                <w:szCs w:val="24"/>
              </w:rPr>
              <w:t xml:space="preserve">Занятие </w:t>
            </w:r>
            <w:r w:rsidRPr="00500547">
              <w:rPr>
                <w:rFonts w:ascii="Times New Roman" w:hAnsi="Times New Roman"/>
                <w:b/>
                <w:sz w:val="24"/>
                <w:szCs w:val="24"/>
              </w:rPr>
              <w:t>«Салфетки с узором для трех медведей»</w:t>
            </w:r>
          </w:p>
          <w:p w:rsidR="000135C4" w:rsidRPr="00500547" w:rsidRDefault="000135C4" w:rsidP="00B016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547">
              <w:rPr>
                <w:rFonts w:ascii="Times New Roman" w:hAnsi="Times New Roman"/>
                <w:sz w:val="24"/>
                <w:szCs w:val="24"/>
              </w:rPr>
              <w:t>Цель: учить детей создавать узоры – украшать «салфетки» орнаментом из чередующихся элементов в разных сочетаниях цвета и формы (точки, круги, пятна, линии прямые и волнистые, штрихи).</w:t>
            </w:r>
          </w:p>
          <w:p w:rsidR="000135C4" w:rsidRPr="00500547" w:rsidRDefault="000135C4" w:rsidP="00B016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547">
              <w:rPr>
                <w:rFonts w:ascii="Times New Roman" w:hAnsi="Times New Roman"/>
                <w:sz w:val="24"/>
                <w:szCs w:val="24"/>
              </w:rPr>
              <w:t>Л. А. Парамонова, стр. 157</w:t>
            </w:r>
          </w:p>
          <w:p w:rsidR="000135C4" w:rsidRPr="00500547" w:rsidRDefault="000135C4" w:rsidP="00B016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5C4" w:rsidRPr="00500547" w:rsidTr="00B01657">
        <w:trPr>
          <w:trHeight w:val="480"/>
        </w:trPr>
        <w:tc>
          <w:tcPr>
            <w:tcW w:w="421" w:type="dxa"/>
            <w:vMerge/>
            <w:tcBorders>
              <w:right w:val="single" w:sz="4" w:space="0" w:color="auto"/>
            </w:tcBorders>
          </w:tcPr>
          <w:p w:rsidR="000135C4" w:rsidRPr="00500547" w:rsidRDefault="000135C4" w:rsidP="00B01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135C4" w:rsidRPr="00500547" w:rsidRDefault="000135C4" w:rsidP="00B01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54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0135C4" w:rsidRPr="00500547" w:rsidRDefault="000135C4" w:rsidP="00B016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0547">
              <w:rPr>
                <w:rFonts w:ascii="Times New Roman" w:hAnsi="Times New Roman"/>
                <w:b/>
                <w:sz w:val="24"/>
                <w:szCs w:val="24"/>
              </w:rPr>
              <w:t>«Ранняя осень»</w:t>
            </w:r>
          </w:p>
          <w:p w:rsidR="000135C4" w:rsidRPr="00500547" w:rsidRDefault="000135C4" w:rsidP="00B016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547">
              <w:rPr>
                <w:rFonts w:ascii="Times New Roman" w:hAnsi="Times New Roman"/>
                <w:sz w:val="24"/>
                <w:szCs w:val="24"/>
              </w:rPr>
              <w:t>Цель:расширять представления детей об осени; развивать умение устанавливать простейшие связи между явлениями живой и неживой природы (похолодало – исчезли бабочки и т. д.); вести сезонные наблюдения.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0135C4" w:rsidRPr="00500547" w:rsidRDefault="000135C4" w:rsidP="00B016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0547">
              <w:rPr>
                <w:rFonts w:ascii="Times New Roman" w:hAnsi="Times New Roman"/>
                <w:sz w:val="24"/>
                <w:szCs w:val="24"/>
              </w:rPr>
              <w:t xml:space="preserve">Занятие </w:t>
            </w:r>
            <w:r w:rsidRPr="00500547">
              <w:rPr>
                <w:rFonts w:ascii="Times New Roman" w:hAnsi="Times New Roman"/>
                <w:b/>
                <w:sz w:val="24"/>
                <w:szCs w:val="24"/>
              </w:rPr>
              <w:t>«Красивые цветы»</w:t>
            </w:r>
          </w:p>
          <w:p w:rsidR="000135C4" w:rsidRPr="00500547" w:rsidRDefault="000135C4" w:rsidP="00B016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547">
              <w:rPr>
                <w:rFonts w:ascii="Times New Roman" w:hAnsi="Times New Roman"/>
                <w:sz w:val="24"/>
                <w:szCs w:val="24"/>
              </w:rPr>
              <w:t>Цель: учить передавать в рисунке части растения. Закреплять умение рисовать кистью и красками, правильно держать кисть, хорошо промывать ее и осушать. Совершенствовать умение рассматривать рисунки, выбирать лучшие. Развивать эстетическое восприятие. Вызывать чувство удовольствия, радости от созданного изображения.</w:t>
            </w:r>
          </w:p>
          <w:p w:rsidR="000135C4" w:rsidRPr="00500547" w:rsidRDefault="000135C4" w:rsidP="00B016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547">
              <w:rPr>
                <w:rFonts w:ascii="Times New Roman" w:hAnsi="Times New Roman"/>
                <w:sz w:val="24"/>
                <w:szCs w:val="24"/>
              </w:rPr>
              <w:t>Т. С. Комарова, стр. 27</w:t>
            </w:r>
          </w:p>
          <w:p w:rsidR="000135C4" w:rsidRPr="00500547" w:rsidRDefault="000135C4" w:rsidP="00B016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5C4" w:rsidRPr="00500547" w:rsidTr="00B01657">
        <w:tc>
          <w:tcPr>
            <w:tcW w:w="421" w:type="dxa"/>
            <w:vMerge/>
            <w:tcBorders>
              <w:right w:val="single" w:sz="4" w:space="0" w:color="auto"/>
            </w:tcBorders>
          </w:tcPr>
          <w:p w:rsidR="000135C4" w:rsidRPr="00500547" w:rsidRDefault="000135C4" w:rsidP="00B01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135C4" w:rsidRPr="00500547" w:rsidRDefault="000135C4" w:rsidP="00B01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54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0135C4" w:rsidRPr="00500547" w:rsidRDefault="000135C4" w:rsidP="00B0165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054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«Жизнь в детском саду» </w:t>
            </w:r>
          </w:p>
          <w:p w:rsidR="000135C4" w:rsidRPr="00500547" w:rsidRDefault="000135C4" w:rsidP="00B016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547">
              <w:rPr>
                <w:rFonts w:ascii="Times New Roman" w:hAnsi="Times New Roman"/>
                <w:sz w:val="24"/>
                <w:szCs w:val="24"/>
              </w:rPr>
              <w:t>Цель:  продолжать знакомить с детским садом как ближайшим социальным окружением ребенка, с предметно-пространственной средой (обратить внимание на произошедшие изменения).</w:t>
            </w:r>
          </w:p>
        </w:tc>
        <w:tc>
          <w:tcPr>
            <w:tcW w:w="4536" w:type="dxa"/>
          </w:tcPr>
          <w:p w:rsidR="000135C4" w:rsidRPr="00500547" w:rsidRDefault="000135C4" w:rsidP="00B016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0547">
              <w:rPr>
                <w:rFonts w:ascii="Times New Roman" w:hAnsi="Times New Roman"/>
                <w:bCs/>
                <w:sz w:val="24"/>
                <w:szCs w:val="24"/>
              </w:rPr>
              <w:t>Занятие</w:t>
            </w:r>
            <w:r w:rsidRPr="00500547">
              <w:rPr>
                <w:rFonts w:ascii="Times New Roman" w:hAnsi="Times New Roman"/>
                <w:b/>
                <w:bCs/>
                <w:sz w:val="24"/>
                <w:szCs w:val="24"/>
              </w:rPr>
              <w:t>«Картинки для шкафчиков»</w:t>
            </w:r>
          </w:p>
          <w:p w:rsidR="000135C4" w:rsidRPr="00500547" w:rsidRDefault="000135C4" w:rsidP="00B016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547">
              <w:rPr>
                <w:rFonts w:ascii="Times New Roman" w:hAnsi="Times New Roman"/>
                <w:sz w:val="24"/>
                <w:szCs w:val="24"/>
              </w:rPr>
              <w:t>Цель: учить детей рисовать предметную картинку и обрамлять рамочкой из цветных полосок; инициировать самостоятельность детского выбора предметов для картинки.</w:t>
            </w:r>
          </w:p>
          <w:p w:rsidR="000135C4" w:rsidRPr="00500547" w:rsidRDefault="000135C4" w:rsidP="00B016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547">
              <w:rPr>
                <w:rFonts w:ascii="Times New Roman" w:hAnsi="Times New Roman"/>
                <w:sz w:val="24"/>
                <w:szCs w:val="24"/>
              </w:rPr>
              <w:lastRenderedPageBreak/>
              <w:t>Л. А. Парамонова, стр. 35</w:t>
            </w:r>
          </w:p>
          <w:p w:rsidR="000135C4" w:rsidRPr="00500547" w:rsidRDefault="000135C4" w:rsidP="00B016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5C4" w:rsidRPr="00500547" w:rsidTr="00B01657">
        <w:tc>
          <w:tcPr>
            <w:tcW w:w="421" w:type="dxa"/>
            <w:vMerge w:val="restart"/>
          </w:tcPr>
          <w:p w:rsidR="000135C4" w:rsidRPr="00500547" w:rsidRDefault="000135C4" w:rsidP="00B01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547">
              <w:rPr>
                <w:rFonts w:ascii="Times New Roman" w:hAnsi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425" w:type="dxa"/>
          </w:tcPr>
          <w:p w:rsidR="000135C4" w:rsidRPr="00500547" w:rsidRDefault="000135C4" w:rsidP="00B01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5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0135C4" w:rsidRPr="00500547" w:rsidRDefault="000135C4" w:rsidP="00B016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0547">
              <w:rPr>
                <w:rFonts w:ascii="Times New Roman" w:hAnsi="Times New Roman"/>
                <w:b/>
                <w:sz w:val="24"/>
                <w:szCs w:val="24"/>
              </w:rPr>
              <w:t xml:space="preserve"> «Овощи»</w:t>
            </w:r>
          </w:p>
          <w:p w:rsidR="000135C4" w:rsidRPr="00500547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0547">
              <w:rPr>
                <w:rFonts w:ascii="Times New Roman" w:hAnsi="Times New Roman" w:cs="Times New Roman"/>
              </w:rPr>
              <w:t>Цель: расширять знания об овощах и фруктах (местных, экзотических); закреплять умение выделять характерные, существенные признаки овощей.</w:t>
            </w:r>
          </w:p>
        </w:tc>
        <w:tc>
          <w:tcPr>
            <w:tcW w:w="4536" w:type="dxa"/>
          </w:tcPr>
          <w:p w:rsidR="000135C4" w:rsidRPr="00500547" w:rsidRDefault="000135C4" w:rsidP="00B016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0547">
              <w:rPr>
                <w:rFonts w:ascii="Times New Roman" w:hAnsi="Times New Roman"/>
                <w:sz w:val="24"/>
                <w:szCs w:val="24"/>
              </w:rPr>
              <w:t>Занятие</w:t>
            </w:r>
            <w:r w:rsidRPr="00500547">
              <w:rPr>
                <w:rFonts w:ascii="Times New Roman" w:hAnsi="Times New Roman"/>
                <w:b/>
                <w:sz w:val="24"/>
                <w:szCs w:val="24"/>
              </w:rPr>
              <w:t>«Овощи (круглой и овальной формы»</w:t>
            </w:r>
          </w:p>
          <w:p w:rsidR="000135C4" w:rsidRPr="00500547" w:rsidRDefault="000135C4" w:rsidP="00B016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547">
              <w:rPr>
                <w:rFonts w:ascii="Times New Roman" w:hAnsi="Times New Roman"/>
                <w:sz w:val="24"/>
                <w:szCs w:val="24"/>
              </w:rPr>
              <w:t>Цель: Продолжать знакомить детей с приемами изображения предметов овальной и круглой формы; учить сравнивать эти формы, выделять их отличия. Учить передавать в рисунке отличительные особенности круглой и овальной формы.   Упражнять в умении закрашивать, легко касаясь карандашом бумаги. Воспитывать стремление доводить начатое до конца, добиваться хорошего результата.</w:t>
            </w:r>
          </w:p>
          <w:p w:rsidR="000135C4" w:rsidRPr="00500547" w:rsidRDefault="000135C4" w:rsidP="00B016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547">
              <w:rPr>
                <w:rFonts w:ascii="Times New Roman" w:hAnsi="Times New Roman"/>
                <w:sz w:val="24"/>
                <w:szCs w:val="24"/>
              </w:rPr>
              <w:t>Т. С. Комарова, стр. 30</w:t>
            </w:r>
          </w:p>
          <w:p w:rsidR="000135C4" w:rsidRPr="00500547" w:rsidRDefault="000135C4" w:rsidP="00B016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5C4" w:rsidRPr="00500547" w:rsidTr="00B01657">
        <w:trPr>
          <w:trHeight w:val="70"/>
        </w:trPr>
        <w:tc>
          <w:tcPr>
            <w:tcW w:w="421" w:type="dxa"/>
            <w:vMerge/>
          </w:tcPr>
          <w:p w:rsidR="000135C4" w:rsidRPr="00500547" w:rsidRDefault="000135C4" w:rsidP="00B01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135C4" w:rsidRPr="00500547" w:rsidRDefault="000135C4" w:rsidP="00B01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54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0135C4" w:rsidRPr="00500547" w:rsidRDefault="000135C4" w:rsidP="00B0165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0547">
              <w:rPr>
                <w:rFonts w:ascii="Times New Roman" w:hAnsi="Times New Roman"/>
                <w:b/>
                <w:sz w:val="24"/>
                <w:szCs w:val="24"/>
              </w:rPr>
              <w:t xml:space="preserve">  «</w:t>
            </w:r>
            <w:r w:rsidRPr="00500547">
              <w:rPr>
                <w:rFonts w:ascii="Times New Roman" w:hAnsi="Times New Roman"/>
                <w:b/>
                <w:bCs/>
                <w:sz w:val="24"/>
                <w:szCs w:val="24"/>
              </w:rPr>
              <w:t>Фрукты</w:t>
            </w:r>
            <w:r w:rsidRPr="00500547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0135C4" w:rsidRPr="00500547" w:rsidRDefault="000135C4" w:rsidP="00B016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547">
              <w:rPr>
                <w:rFonts w:ascii="Times New Roman" w:hAnsi="Times New Roman"/>
                <w:sz w:val="24"/>
                <w:szCs w:val="24"/>
              </w:rPr>
              <w:t xml:space="preserve"> Цель:  расширять знания об овощах и фруктах (местных, экзотических);закреплять умение выделять характерные, существенные признаки фруктов.</w:t>
            </w:r>
          </w:p>
        </w:tc>
        <w:tc>
          <w:tcPr>
            <w:tcW w:w="4536" w:type="dxa"/>
          </w:tcPr>
          <w:p w:rsidR="000135C4" w:rsidRPr="00500547" w:rsidRDefault="000135C4" w:rsidP="00B016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547">
              <w:rPr>
                <w:rFonts w:ascii="Times New Roman" w:hAnsi="Times New Roman"/>
                <w:sz w:val="24"/>
                <w:szCs w:val="24"/>
              </w:rPr>
              <w:t>Занятие</w:t>
            </w:r>
            <w:r w:rsidRPr="00500547">
              <w:rPr>
                <w:rFonts w:ascii="Times New Roman" w:hAnsi="Times New Roman"/>
                <w:b/>
                <w:sz w:val="24"/>
                <w:szCs w:val="24"/>
              </w:rPr>
              <w:t>«На яблоне поспели яблоки»</w:t>
            </w:r>
          </w:p>
          <w:p w:rsidR="000135C4" w:rsidRPr="00500547" w:rsidRDefault="000135C4" w:rsidP="00B016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547">
              <w:rPr>
                <w:rFonts w:ascii="Times New Roman" w:hAnsi="Times New Roman"/>
                <w:sz w:val="24"/>
                <w:szCs w:val="24"/>
              </w:rPr>
              <w:t xml:space="preserve">Цель: продолжать учить рисовать дерево, передавая его характерные особенности: ствол, расходящиеся от него длинные и короткие ветви. Учить передавать в рисунке образ фруктового дерева. Закреплять приемы рисования карандашами.  Учить быстрому приему рисования листвы. Подводить к эмоциональной эстетической оценке своих работ. </w:t>
            </w:r>
          </w:p>
          <w:p w:rsidR="000135C4" w:rsidRPr="00500547" w:rsidRDefault="000135C4" w:rsidP="00B016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547">
              <w:rPr>
                <w:rFonts w:ascii="Times New Roman" w:hAnsi="Times New Roman"/>
                <w:sz w:val="24"/>
                <w:szCs w:val="24"/>
              </w:rPr>
              <w:t>Т. С. Комарова, стр. 25</w:t>
            </w:r>
          </w:p>
          <w:p w:rsidR="000135C4" w:rsidRPr="00500547" w:rsidRDefault="000135C4" w:rsidP="00B016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5C4" w:rsidRPr="00500547" w:rsidTr="00B01657">
        <w:trPr>
          <w:trHeight w:val="70"/>
        </w:trPr>
        <w:tc>
          <w:tcPr>
            <w:tcW w:w="421" w:type="dxa"/>
            <w:vMerge/>
          </w:tcPr>
          <w:p w:rsidR="000135C4" w:rsidRPr="00500547" w:rsidRDefault="000135C4" w:rsidP="00B01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135C4" w:rsidRPr="00500547" w:rsidRDefault="000135C4" w:rsidP="00B01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54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0135C4" w:rsidRPr="00500547" w:rsidRDefault="000135C4" w:rsidP="00B016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0547">
              <w:rPr>
                <w:rFonts w:ascii="Times New Roman" w:hAnsi="Times New Roman"/>
                <w:b/>
                <w:sz w:val="24"/>
                <w:szCs w:val="24"/>
              </w:rPr>
              <w:t xml:space="preserve">«Семья» </w:t>
            </w:r>
          </w:p>
          <w:p w:rsidR="000135C4" w:rsidRPr="00500547" w:rsidRDefault="000135C4" w:rsidP="00B016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547">
              <w:rPr>
                <w:rFonts w:ascii="Times New Roman" w:hAnsi="Times New Roman"/>
                <w:sz w:val="24"/>
                <w:szCs w:val="24"/>
              </w:rPr>
              <w:t>Цель: формировать первоначальные представления детей о своей семье, о родственных отношениях в семье (сын, дочь, мама, папа и т. д.); закреплять знание детьми имен родителей; воспитывать эмоциональную отзывчивость на состояние близких людей, уважительное, заботливое отношение к пожилым родственникам.</w:t>
            </w:r>
          </w:p>
        </w:tc>
        <w:tc>
          <w:tcPr>
            <w:tcW w:w="4536" w:type="dxa"/>
          </w:tcPr>
          <w:p w:rsidR="000135C4" w:rsidRPr="00500547" w:rsidRDefault="000135C4" w:rsidP="00B016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0547">
              <w:rPr>
                <w:rFonts w:ascii="Times New Roman" w:hAnsi="Times New Roman"/>
                <w:sz w:val="24"/>
                <w:szCs w:val="24"/>
              </w:rPr>
              <w:t xml:space="preserve">Занятие </w:t>
            </w:r>
            <w:r w:rsidRPr="00500547">
              <w:rPr>
                <w:rFonts w:ascii="Times New Roman" w:hAnsi="Times New Roman"/>
                <w:b/>
                <w:sz w:val="24"/>
                <w:szCs w:val="24"/>
              </w:rPr>
              <w:t>декоративное рисование«Украшение фартука»</w:t>
            </w:r>
          </w:p>
          <w:p w:rsidR="000135C4" w:rsidRPr="00500547" w:rsidRDefault="000135C4" w:rsidP="00B016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547">
              <w:rPr>
                <w:rFonts w:ascii="Times New Roman" w:hAnsi="Times New Roman"/>
                <w:sz w:val="24"/>
                <w:szCs w:val="24"/>
              </w:rPr>
              <w:t>Цель: учить детей составлять на фартуке, вырезанным из бумаги, простой узор из элементов народного орнамента. Развивать цветовое восприятие.</w:t>
            </w:r>
          </w:p>
          <w:p w:rsidR="000135C4" w:rsidRPr="00500547" w:rsidRDefault="000135C4" w:rsidP="00B016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547">
              <w:rPr>
                <w:rFonts w:ascii="Times New Roman" w:hAnsi="Times New Roman"/>
                <w:sz w:val="24"/>
                <w:szCs w:val="24"/>
              </w:rPr>
              <w:t>Т. С. Комарова, стр. 34</w:t>
            </w:r>
          </w:p>
        </w:tc>
      </w:tr>
      <w:tr w:rsidR="000135C4" w:rsidRPr="00500547" w:rsidTr="00B01657">
        <w:trPr>
          <w:trHeight w:val="70"/>
        </w:trPr>
        <w:tc>
          <w:tcPr>
            <w:tcW w:w="421" w:type="dxa"/>
            <w:vMerge/>
          </w:tcPr>
          <w:p w:rsidR="000135C4" w:rsidRPr="00500547" w:rsidRDefault="000135C4" w:rsidP="00B01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135C4" w:rsidRPr="00500547" w:rsidRDefault="000135C4" w:rsidP="00B01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54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0135C4" w:rsidRPr="00500547" w:rsidRDefault="000135C4" w:rsidP="00B016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0547">
              <w:rPr>
                <w:rFonts w:ascii="Times New Roman" w:hAnsi="Times New Roman"/>
                <w:b/>
                <w:sz w:val="24"/>
                <w:szCs w:val="24"/>
              </w:rPr>
              <w:t xml:space="preserve">«Мебель» </w:t>
            </w:r>
          </w:p>
          <w:p w:rsidR="000135C4" w:rsidRPr="00500547" w:rsidRDefault="000135C4" w:rsidP="00B016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547">
              <w:rPr>
                <w:rFonts w:ascii="Times New Roman" w:hAnsi="Times New Roman"/>
                <w:sz w:val="24"/>
                <w:szCs w:val="24"/>
              </w:rPr>
              <w:t>Цель:учить детей называть и описывать предметы мебели и их детали, показать связь между размером, формой предмета и его использованием.</w:t>
            </w:r>
          </w:p>
          <w:p w:rsidR="000135C4" w:rsidRPr="00500547" w:rsidRDefault="000135C4" w:rsidP="00B016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135C4" w:rsidRPr="00500547" w:rsidRDefault="000135C4" w:rsidP="00B016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0547">
              <w:rPr>
                <w:rFonts w:ascii="Times New Roman" w:hAnsi="Times New Roman"/>
                <w:sz w:val="24"/>
                <w:szCs w:val="24"/>
              </w:rPr>
              <w:t>Занятие</w:t>
            </w:r>
            <w:r w:rsidRPr="00500547">
              <w:rPr>
                <w:rFonts w:ascii="Times New Roman" w:hAnsi="Times New Roman"/>
                <w:b/>
                <w:sz w:val="24"/>
                <w:szCs w:val="24"/>
              </w:rPr>
              <w:t>«Гроздь рябинки»</w:t>
            </w:r>
          </w:p>
          <w:p w:rsidR="000135C4" w:rsidRPr="00500547" w:rsidRDefault="000135C4" w:rsidP="00B016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547">
              <w:rPr>
                <w:rFonts w:ascii="Times New Roman" w:hAnsi="Times New Roman"/>
                <w:sz w:val="24"/>
                <w:szCs w:val="24"/>
              </w:rPr>
              <w:t>Цель: учить детей рисовать кисть рябины ватными палочками, а листок – приемом ритмичного «примакивания» ворса кисти. Закрепить представление о строении грозди.  Развивать чувство ритма и цвета.</w:t>
            </w:r>
          </w:p>
          <w:p w:rsidR="000135C4" w:rsidRPr="00500547" w:rsidRDefault="000135C4" w:rsidP="00B016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547">
              <w:rPr>
                <w:rFonts w:ascii="Times New Roman" w:hAnsi="Times New Roman"/>
                <w:sz w:val="24"/>
                <w:szCs w:val="24"/>
              </w:rPr>
              <w:t>Л. А. Парамонова, стр. 133</w:t>
            </w:r>
          </w:p>
          <w:p w:rsidR="000135C4" w:rsidRPr="00500547" w:rsidRDefault="000135C4" w:rsidP="00B016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5C4" w:rsidRPr="00500547" w:rsidTr="00B01657">
        <w:trPr>
          <w:trHeight w:val="70"/>
        </w:trPr>
        <w:tc>
          <w:tcPr>
            <w:tcW w:w="421" w:type="dxa"/>
            <w:vMerge/>
            <w:tcBorders>
              <w:bottom w:val="single" w:sz="4" w:space="0" w:color="auto"/>
            </w:tcBorders>
          </w:tcPr>
          <w:p w:rsidR="000135C4" w:rsidRPr="00500547" w:rsidRDefault="000135C4" w:rsidP="00B01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135C4" w:rsidRPr="00500547" w:rsidRDefault="000135C4" w:rsidP="00B01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54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0135C4" w:rsidRPr="00500547" w:rsidRDefault="000135C4" w:rsidP="00B016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0547">
              <w:rPr>
                <w:rFonts w:ascii="Times New Roman" w:hAnsi="Times New Roman"/>
                <w:b/>
                <w:sz w:val="24"/>
                <w:szCs w:val="24"/>
              </w:rPr>
              <w:t>«Я в мире человек»</w:t>
            </w:r>
          </w:p>
          <w:p w:rsidR="000135C4" w:rsidRPr="00500547" w:rsidRDefault="000135C4" w:rsidP="00B016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547">
              <w:rPr>
                <w:rFonts w:ascii="Times New Roman" w:hAnsi="Times New Roman"/>
                <w:sz w:val="24"/>
                <w:szCs w:val="24"/>
              </w:rPr>
              <w:t xml:space="preserve">Цель: закреплять знание детьми своих имени, фамилии и возраста; формировать положительную самооценку, образ «Я» </w:t>
            </w:r>
            <w:r w:rsidRPr="0050054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(помогать каждому ребенку как можно чаще убеждаться в том, что он хороший, что его любят); развивать представления детей о своем внешнем облике. </w:t>
            </w:r>
          </w:p>
          <w:p w:rsidR="000135C4" w:rsidRPr="00500547" w:rsidRDefault="000135C4" w:rsidP="00B016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135C4" w:rsidRPr="00500547" w:rsidRDefault="000135C4" w:rsidP="00B016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054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Занятие </w:t>
            </w:r>
            <w:r w:rsidRPr="00500547">
              <w:rPr>
                <w:rFonts w:ascii="Times New Roman" w:hAnsi="Times New Roman"/>
                <w:b/>
                <w:sz w:val="24"/>
                <w:szCs w:val="24"/>
              </w:rPr>
              <w:t>«Маленький гномик»</w:t>
            </w:r>
          </w:p>
          <w:p w:rsidR="000135C4" w:rsidRPr="00500547" w:rsidRDefault="000135C4" w:rsidP="00B016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547">
              <w:rPr>
                <w:rFonts w:ascii="Times New Roman" w:hAnsi="Times New Roman"/>
                <w:sz w:val="24"/>
                <w:szCs w:val="24"/>
              </w:rPr>
              <w:t xml:space="preserve">Цель: учить детей передавать в рисунке образ маленького человечка – лесного гномика, составляя изображение из </w:t>
            </w:r>
            <w:r w:rsidRPr="00500547">
              <w:rPr>
                <w:rFonts w:ascii="Times New Roman" w:hAnsi="Times New Roman"/>
                <w:sz w:val="24"/>
                <w:szCs w:val="24"/>
              </w:rPr>
              <w:lastRenderedPageBreak/>
              <w:t>простых частей: круглая головка, конусообразная рубашка, треугольный колпачок, прямые руки, соблюдая при этом в упрощенном виде соотношение по величине.  Закреплять умение рисовать красками и кистью.Подводить к образной оценке готовых работ.</w:t>
            </w:r>
          </w:p>
          <w:p w:rsidR="000135C4" w:rsidRPr="00500547" w:rsidRDefault="000135C4" w:rsidP="00B016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547">
              <w:rPr>
                <w:rFonts w:ascii="Times New Roman" w:hAnsi="Times New Roman"/>
                <w:sz w:val="24"/>
                <w:szCs w:val="24"/>
              </w:rPr>
              <w:t>Т. С. Комарова, стр. 42</w:t>
            </w:r>
          </w:p>
          <w:p w:rsidR="000135C4" w:rsidRPr="00500547" w:rsidRDefault="000135C4" w:rsidP="00B016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5C4" w:rsidRPr="00500547" w:rsidTr="00B01657">
        <w:tc>
          <w:tcPr>
            <w:tcW w:w="421" w:type="dxa"/>
            <w:vMerge w:val="restart"/>
            <w:tcBorders>
              <w:top w:val="single" w:sz="4" w:space="0" w:color="auto"/>
            </w:tcBorders>
          </w:tcPr>
          <w:p w:rsidR="000135C4" w:rsidRPr="00500547" w:rsidRDefault="000135C4" w:rsidP="00B01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547">
              <w:rPr>
                <w:rFonts w:ascii="Times New Roman" w:hAnsi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425" w:type="dxa"/>
          </w:tcPr>
          <w:p w:rsidR="000135C4" w:rsidRPr="00500547" w:rsidRDefault="000135C4" w:rsidP="00B01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5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0135C4" w:rsidRPr="00500547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500547">
              <w:rPr>
                <w:rFonts w:ascii="Times New Roman" w:hAnsi="Times New Roman" w:cs="Times New Roman"/>
                <w:b/>
                <w:color w:val="000000"/>
              </w:rPr>
              <w:t>«Мой родной город, моя страна»</w:t>
            </w:r>
          </w:p>
          <w:p w:rsidR="000135C4" w:rsidRPr="00500547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0547">
              <w:rPr>
                <w:rFonts w:ascii="Times New Roman" w:hAnsi="Times New Roman" w:cs="Times New Roman"/>
                <w:color w:val="000000"/>
              </w:rPr>
              <w:t>Цель:знакомить с родным городом; формировать начальные представления о родном крае, его истории и культуре; воспитывать любовь к родному краю; познакомить с некоторыми выдающимися людьми, прославившими Россию.</w:t>
            </w:r>
          </w:p>
        </w:tc>
        <w:tc>
          <w:tcPr>
            <w:tcW w:w="4536" w:type="dxa"/>
          </w:tcPr>
          <w:p w:rsidR="000135C4" w:rsidRPr="00500547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0547">
              <w:rPr>
                <w:rFonts w:ascii="Times New Roman" w:hAnsi="Times New Roman" w:cs="Times New Roman"/>
                <w:color w:val="000000"/>
              </w:rPr>
              <w:t>Занятие</w:t>
            </w:r>
            <w:r w:rsidRPr="00500547">
              <w:rPr>
                <w:rFonts w:ascii="Times New Roman" w:hAnsi="Times New Roman" w:cs="Times New Roman"/>
                <w:b/>
                <w:color w:val="000000"/>
              </w:rPr>
              <w:t>«Украсим полоску флажками»</w:t>
            </w:r>
          </w:p>
          <w:p w:rsidR="000135C4" w:rsidRPr="00500547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0547">
              <w:rPr>
                <w:rFonts w:ascii="Times New Roman" w:hAnsi="Times New Roman" w:cs="Times New Roman"/>
                <w:color w:val="000000"/>
              </w:rPr>
              <w:t>Цель: закреплять умение детей рисовать предметы прямоугольной формы, создавать простейший ритм изображений. Упражнять в умении аккуратно закрашивать рисунок, используя показанный прием. Развивать эстетические чувства; чувство ритма, композиции.</w:t>
            </w:r>
          </w:p>
          <w:p w:rsidR="000135C4" w:rsidRPr="00500547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0547">
              <w:rPr>
                <w:rFonts w:ascii="Times New Roman" w:hAnsi="Times New Roman" w:cs="Times New Roman"/>
                <w:color w:val="000000"/>
              </w:rPr>
              <w:t>Т. С. Комарова, стр. 58</w:t>
            </w:r>
          </w:p>
          <w:p w:rsidR="000135C4" w:rsidRPr="00500547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135C4" w:rsidRPr="00500547" w:rsidTr="00B01657">
        <w:tc>
          <w:tcPr>
            <w:tcW w:w="421" w:type="dxa"/>
            <w:vMerge/>
          </w:tcPr>
          <w:p w:rsidR="000135C4" w:rsidRPr="00500547" w:rsidRDefault="000135C4" w:rsidP="00B01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135C4" w:rsidRPr="00500547" w:rsidRDefault="000135C4" w:rsidP="00B01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54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0135C4" w:rsidRPr="00500547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500547">
              <w:rPr>
                <w:rFonts w:ascii="Times New Roman" w:hAnsi="Times New Roman" w:cs="Times New Roman"/>
                <w:b/>
                <w:color w:val="000000"/>
              </w:rPr>
              <w:t>«Профессии»</w:t>
            </w:r>
          </w:p>
          <w:p w:rsidR="000135C4" w:rsidRPr="00500547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500547">
              <w:rPr>
                <w:rFonts w:ascii="Times New Roman" w:hAnsi="Times New Roman" w:cs="Times New Roman"/>
                <w:color w:val="000000"/>
              </w:rPr>
              <w:t>Цель: расширять представления о профессиях;знакомить детей с профессиями родителей; воспитывать уважение к труду близких взрослых.</w:t>
            </w:r>
          </w:p>
        </w:tc>
        <w:tc>
          <w:tcPr>
            <w:tcW w:w="4536" w:type="dxa"/>
          </w:tcPr>
          <w:p w:rsidR="000135C4" w:rsidRPr="00500547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500547">
              <w:rPr>
                <w:rFonts w:ascii="Times New Roman" w:hAnsi="Times New Roman" w:cs="Times New Roman"/>
                <w:color w:val="000000"/>
              </w:rPr>
              <w:t>Занятие</w:t>
            </w:r>
            <w:r w:rsidRPr="00500547">
              <w:rPr>
                <w:rFonts w:ascii="Times New Roman" w:hAnsi="Times New Roman" w:cs="Times New Roman"/>
                <w:b/>
                <w:color w:val="000000"/>
              </w:rPr>
              <w:t>декоративное рисование«Украшение свитера»</w:t>
            </w:r>
          </w:p>
          <w:p w:rsidR="000135C4" w:rsidRPr="00500547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0547">
              <w:rPr>
                <w:rFonts w:ascii="Times New Roman" w:hAnsi="Times New Roman" w:cs="Times New Roman"/>
                <w:color w:val="000000"/>
              </w:rPr>
              <w:t>Цель:закреплять умение детей украшать предметы одежды, используя линии, мазки, точки, кружки и другие знакомые элементы; оформлять украшенными полосками одежду, вырезанную из бумаги. Учить подбирать краски в соответствии с цветом свитера. Развивать эстетическое восприятие, самостоятельность, инициативу.</w:t>
            </w:r>
          </w:p>
          <w:p w:rsidR="000135C4" w:rsidRPr="00500547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0547">
              <w:rPr>
                <w:rFonts w:ascii="Times New Roman" w:hAnsi="Times New Roman" w:cs="Times New Roman"/>
                <w:color w:val="000000"/>
              </w:rPr>
              <w:t>Т. С. Комарова, стр. 40</w:t>
            </w:r>
          </w:p>
          <w:p w:rsidR="000135C4" w:rsidRPr="00500547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135C4" w:rsidRPr="00500547" w:rsidTr="00B01657">
        <w:tc>
          <w:tcPr>
            <w:tcW w:w="421" w:type="dxa"/>
            <w:vMerge/>
          </w:tcPr>
          <w:p w:rsidR="000135C4" w:rsidRPr="00500547" w:rsidRDefault="000135C4" w:rsidP="00B01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135C4" w:rsidRPr="00500547" w:rsidRDefault="000135C4" w:rsidP="00B01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54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0135C4" w:rsidRPr="00500547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500547">
              <w:rPr>
                <w:rFonts w:ascii="Times New Roman" w:hAnsi="Times New Roman" w:cs="Times New Roman"/>
                <w:b/>
                <w:color w:val="000000"/>
              </w:rPr>
              <w:t>«Поздняя осень»</w:t>
            </w:r>
          </w:p>
          <w:p w:rsidR="000135C4" w:rsidRPr="00500547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0547">
              <w:rPr>
                <w:rFonts w:ascii="Times New Roman" w:hAnsi="Times New Roman" w:cs="Times New Roman"/>
                <w:color w:val="000000"/>
              </w:rPr>
              <w:t>Цель: расширить представление детей о характерных признаках осени. Уточнить представления детей об изменениях, происходящих осенью в жизни растений.</w:t>
            </w:r>
          </w:p>
        </w:tc>
        <w:tc>
          <w:tcPr>
            <w:tcW w:w="4536" w:type="dxa"/>
          </w:tcPr>
          <w:p w:rsidR="000135C4" w:rsidRPr="00500547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500547">
              <w:rPr>
                <w:rFonts w:ascii="Times New Roman" w:hAnsi="Times New Roman" w:cs="Times New Roman"/>
                <w:color w:val="000000"/>
              </w:rPr>
              <w:t>Занятие</w:t>
            </w:r>
            <w:r w:rsidRPr="00500547">
              <w:rPr>
                <w:rFonts w:ascii="Times New Roman" w:hAnsi="Times New Roman" w:cs="Times New Roman"/>
                <w:b/>
                <w:color w:val="000000"/>
              </w:rPr>
              <w:t>«Зайка серенький стал беленьким»</w:t>
            </w:r>
          </w:p>
          <w:p w:rsidR="000135C4" w:rsidRPr="00500547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0547">
              <w:rPr>
                <w:rFonts w:ascii="Times New Roman" w:hAnsi="Times New Roman" w:cs="Times New Roman"/>
                <w:color w:val="000000"/>
              </w:rPr>
              <w:t>Цель: учить детей видоизменять выразительный образ зайчика – летнюю шубку менять на зимнюю: приклеивать на фон бумажный силуэт серого цвета и раскрашивать белой гуашевой краской, дополнять композицию по своему желанию (рисовать следы, хлопья снега, зайчат, елки). Развивать воображение и мышление.</w:t>
            </w:r>
          </w:p>
          <w:p w:rsidR="000135C4" w:rsidRPr="00500547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0547">
              <w:rPr>
                <w:rFonts w:ascii="Times New Roman" w:hAnsi="Times New Roman" w:cs="Times New Roman"/>
                <w:color w:val="000000"/>
              </w:rPr>
              <w:t>Л. А. Парамонова, стр. 240</w:t>
            </w:r>
          </w:p>
          <w:p w:rsidR="000135C4" w:rsidRPr="00500547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135C4" w:rsidRPr="00500547" w:rsidTr="00B01657">
        <w:tc>
          <w:tcPr>
            <w:tcW w:w="421" w:type="dxa"/>
            <w:vMerge/>
          </w:tcPr>
          <w:p w:rsidR="000135C4" w:rsidRPr="00500547" w:rsidRDefault="000135C4" w:rsidP="00B01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135C4" w:rsidRPr="00500547" w:rsidRDefault="000135C4" w:rsidP="00B01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54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0135C4" w:rsidRPr="00500547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500547">
              <w:rPr>
                <w:rFonts w:ascii="Times New Roman" w:hAnsi="Times New Roman" w:cs="Times New Roman"/>
                <w:b/>
                <w:color w:val="000000"/>
              </w:rPr>
              <w:t>«Наземный транспорт»</w:t>
            </w:r>
          </w:p>
          <w:p w:rsidR="000135C4" w:rsidRPr="00500547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0547">
              <w:rPr>
                <w:rFonts w:ascii="Times New Roman" w:hAnsi="Times New Roman" w:cs="Times New Roman"/>
                <w:color w:val="000000"/>
              </w:rPr>
              <w:t>Цель: расширить представление о видах транспорта и его назначении; элементарных правилах дорожного движения.</w:t>
            </w:r>
          </w:p>
        </w:tc>
        <w:tc>
          <w:tcPr>
            <w:tcW w:w="4536" w:type="dxa"/>
          </w:tcPr>
          <w:p w:rsidR="000135C4" w:rsidRPr="00500547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500547">
              <w:rPr>
                <w:rFonts w:ascii="Times New Roman" w:hAnsi="Times New Roman" w:cs="Times New Roman"/>
                <w:color w:val="000000"/>
              </w:rPr>
              <w:t xml:space="preserve">Занятие </w:t>
            </w:r>
            <w:r w:rsidRPr="00500547">
              <w:rPr>
                <w:rFonts w:ascii="Times New Roman" w:hAnsi="Times New Roman" w:cs="Times New Roman"/>
                <w:b/>
                <w:color w:val="000000"/>
              </w:rPr>
              <w:t>«Нарисуй грузовую машину (поезд)»</w:t>
            </w:r>
          </w:p>
          <w:p w:rsidR="000135C4" w:rsidRPr="00500547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0547">
              <w:rPr>
                <w:rFonts w:ascii="Times New Roman" w:hAnsi="Times New Roman" w:cs="Times New Roman"/>
                <w:color w:val="000000"/>
              </w:rPr>
              <w:t xml:space="preserve">Цель: развивать умение детей задумывать содержание рисунка, создавать изображение, передавая форму частей. Закреплять навыки рисования красками. </w:t>
            </w:r>
            <w:r w:rsidRPr="00500547">
              <w:rPr>
                <w:rFonts w:ascii="Times New Roman" w:hAnsi="Times New Roman" w:cs="Times New Roman"/>
                <w:color w:val="000000"/>
              </w:rPr>
              <w:lastRenderedPageBreak/>
              <w:t>Развивать творческие способности, воображение, умение рассказывать о созданном изображении.</w:t>
            </w:r>
          </w:p>
          <w:p w:rsidR="000135C4" w:rsidRPr="00500547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0547">
              <w:rPr>
                <w:rFonts w:ascii="Times New Roman" w:hAnsi="Times New Roman" w:cs="Times New Roman"/>
                <w:color w:val="000000"/>
              </w:rPr>
              <w:t>Т. С. Комарова, стр. 56</w:t>
            </w:r>
          </w:p>
          <w:p w:rsidR="000135C4" w:rsidRPr="00500547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135C4" w:rsidRPr="00500547" w:rsidTr="00B01657">
        <w:trPr>
          <w:trHeight w:val="1327"/>
        </w:trPr>
        <w:tc>
          <w:tcPr>
            <w:tcW w:w="421" w:type="dxa"/>
            <w:vMerge w:val="restart"/>
          </w:tcPr>
          <w:p w:rsidR="000135C4" w:rsidRPr="00500547" w:rsidRDefault="000135C4" w:rsidP="00B01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547">
              <w:rPr>
                <w:rFonts w:ascii="Times New Roman" w:hAnsi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425" w:type="dxa"/>
          </w:tcPr>
          <w:p w:rsidR="000135C4" w:rsidRPr="00500547" w:rsidRDefault="000135C4" w:rsidP="00B01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5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0135C4" w:rsidRPr="00500547" w:rsidRDefault="000135C4" w:rsidP="00B0165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0547">
              <w:rPr>
                <w:rFonts w:ascii="Times New Roman" w:hAnsi="Times New Roman"/>
                <w:b/>
                <w:bCs/>
                <w:sz w:val="24"/>
                <w:szCs w:val="24"/>
              </w:rPr>
              <w:t>«В декабре, в декабре все деревья в серебре…».</w:t>
            </w:r>
          </w:p>
          <w:p w:rsidR="000135C4" w:rsidRPr="00500547" w:rsidRDefault="000135C4" w:rsidP="00B0165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547">
              <w:rPr>
                <w:rFonts w:ascii="Times New Roman" w:hAnsi="Times New Roman"/>
                <w:bCs/>
                <w:sz w:val="24"/>
                <w:szCs w:val="24"/>
              </w:rPr>
              <w:t>Цель: обратить внимание детей на изменения в природе в первый месяц зимы.</w:t>
            </w:r>
          </w:p>
          <w:p w:rsidR="000135C4" w:rsidRPr="00500547" w:rsidRDefault="000135C4" w:rsidP="00B016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135C4" w:rsidRPr="00500547" w:rsidRDefault="000135C4" w:rsidP="00B01657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36" w:type="dxa"/>
          </w:tcPr>
          <w:p w:rsidR="000135C4" w:rsidRPr="00500547" w:rsidRDefault="000135C4" w:rsidP="00B016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0547">
              <w:rPr>
                <w:rFonts w:ascii="Times New Roman" w:hAnsi="Times New Roman"/>
                <w:sz w:val="24"/>
                <w:szCs w:val="24"/>
              </w:rPr>
              <w:t>Занятие</w:t>
            </w:r>
            <w:r w:rsidRPr="00500547">
              <w:rPr>
                <w:rFonts w:ascii="Times New Roman" w:hAnsi="Times New Roman"/>
                <w:b/>
                <w:sz w:val="24"/>
                <w:szCs w:val="24"/>
              </w:rPr>
              <w:t>«Развесистое дерево»</w:t>
            </w:r>
          </w:p>
          <w:p w:rsidR="000135C4" w:rsidRPr="00500547" w:rsidRDefault="000135C4" w:rsidP="00B016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547">
              <w:rPr>
                <w:rFonts w:ascii="Times New Roman" w:hAnsi="Times New Roman"/>
                <w:sz w:val="24"/>
                <w:szCs w:val="24"/>
              </w:rPr>
              <w:t>Цель: учить детей использовать разный нажим на карандаш для изображения дерева с тонкими и толстыми ветвями. Воспитывать стремление добиваться хорошего результата. Развивать образное восприятие, воображение, творчество.</w:t>
            </w:r>
          </w:p>
          <w:p w:rsidR="000135C4" w:rsidRPr="00500547" w:rsidRDefault="000135C4" w:rsidP="00B016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547">
              <w:rPr>
                <w:rFonts w:ascii="Times New Roman" w:hAnsi="Times New Roman"/>
                <w:sz w:val="24"/>
                <w:szCs w:val="24"/>
              </w:rPr>
              <w:t>Т. С. Комарова, стр. 52</w:t>
            </w:r>
          </w:p>
          <w:p w:rsidR="000135C4" w:rsidRPr="00500547" w:rsidRDefault="000135C4" w:rsidP="00B016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35C4" w:rsidRPr="00500547" w:rsidRDefault="000135C4" w:rsidP="00B016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5C4" w:rsidRPr="00500547" w:rsidTr="00B01657">
        <w:tc>
          <w:tcPr>
            <w:tcW w:w="421" w:type="dxa"/>
            <w:vMerge/>
          </w:tcPr>
          <w:p w:rsidR="000135C4" w:rsidRPr="00500547" w:rsidRDefault="000135C4" w:rsidP="00B01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135C4" w:rsidRPr="00500547" w:rsidRDefault="000135C4" w:rsidP="00B01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54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0135C4" w:rsidRPr="00500547" w:rsidRDefault="000135C4" w:rsidP="00B016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0547">
              <w:rPr>
                <w:rFonts w:ascii="Times New Roman" w:hAnsi="Times New Roman"/>
                <w:b/>
                <w:sz w:val="24"/>
                <w:szCs w:val="24"/>
              </w:rPr>
              <w:t>«Посуда»</w:t>
            </w:r>
          </w:p>
          <w:p w:rsidR="000135C4" w:rsidRPr="00500547" w:rsidRDefault="000135C4" w:rsidP="00B016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0547">
              <w:rPr>
                <w:rFonts w:ascii="Times New Roman" w:hAnsi="Times New Roman"/>
                <w:sz w:val="24"/>
                <w:szCs w:val="24"/>
              </w:rPr>
              <w:t>Цель</w:t>
            </w:r>
            <w:r w:rsidRPr="00500547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500547">
              <w:rPr>
                <w:rFonts w:ascii="Times New Roman" w:hAnsi="Times New Roman"/>
                <w:sz w:val="24"/>
                <w:szCs w:val="24"/>
              </w:rPr>
              <w:t>продолжать знакомить детей с названиями посуды, материалами, из которых она сделана (глина, стекло, дерево, металл, пластмасса, бумага). Учить соотносить форму предмета и его назначение.</w:t>
            </w:r>
          </w:p>
        </w:tc>
        <w:tc>
          <w:tcPr>
            <w:tcW w:w="4536" w:type="dxa"/>
          </w:tcPr>
          <w:p w:rsidR="000135C4" w:rsidRPr="00500547" w:rsidRDefault="000135C4" w:rsidP="00B016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547">
              <w:rPr>
                <w:rFonts w:ascii="Times New Roman" w:hAnsi="Times New Roman"/>
                <w:sz w:val="24"/>
                <w:szCs w:val="24"/>
              </w:rPr>
              <w:t xml:space="preserve">Занятиедекоративное рисование </w:t>
            </w:r>
            <w:r w:rsidRPr="00500547">
              <w:rPr>
                <w:rFonts w:ascii="Times New Roman" w:hAnsi="Times New Roman"/>
                <w:b/>
                <w:sz w:val="24"/>
                <w:szCs w:val="24"/>
              </w:rPr>
              <w:t>«Укрась тарелочку (чашку)»</w:t>
            </w:r>
          </w:p>
          <w:p w:rsidR="000135C4" w:rsidRPr="00500547" w:rsidRDefault="000135C4" w:rsidP="00B01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547">
              <w:rPr>
                <w:rFonts w:ascii="Times New Roman" w:hAnsi="Times New Roman"/>
                <w:sz w:val="24"/>
                <w:szCs w:val="24"/>
              </w:rPr>
              <w:t>Цель: учить детей составлять на круге, вырезанном из бумаги, простой узор из элементов народного орнамента (линии, мазки, точки, кружки и другие знакомые элементы); Развивать цветовое восприятие.</w:t>
            </w:r>
          </w:p>
          <w:p w:rsidR="000135C4" w:rsidRPr="00500547" w:rsidRDefault="000135C4" w:rsidP="00B01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5C4" w:rsidRPr="00500547" w:rsidTr="00B01657">
        <w:tc>
          <w:tcPr>
            <w:tcW w:w="421" w:type="dxa"/>
            <w:vMerge/>
          </w:tcPr>
          <w:p w:rsidR="000135C4" w:rsidRPr="00500547" w:rsidRDefault="000135C4" w:rsidP="00B01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135C4" w:rsidRPr="00500547" w:rsidRDefault="000135C4" w:rsidP="00B01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54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0135C4" w:rsidRPr="00500547" w:rsidRDefault="000135C4" w:rsidP="00B016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0547">
              <w:rPr>
                <w:rFonts w:ascii="Times New Roman" w:hAnsi="Times New Roman"/>
                <w:b/>
                <w:sz w:val="24"/>
                <w:szCs w:val="24"/>
              </w:rPr>
              <w:t>«Зимние чудеса» (эксперименты со снегом, льдом, водой).</w:t>
            </w:r>
          </w:p>
          <w:p w:rsidR="000135C4" w:rsidRPr="00500547" w:rsidRDefault="000135C4" w:rsidP="00B016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547">
              <w:rPr>
                <w:rFonts w:ascii="Times New Roman" w:hAnsi="Times New Roman"/>
                <w:sz w:val="24"/>
                <w:szCs w:val="24"/>
              </w:rPr>
              <w:t>Цель: формировать исследовательский  и познавательный интерес в ходе экспериментирования с водой и льдом; закреплять знания о свойствах снега и льда.</w:t>
            </w:r>
          </w:p>
        </w:tc>
        <w:tc>
          <w:tcPr>
            <w:tcW w:w="4536" w:type="dxa"/>
          </w:tcPr>
          <w:p w:rsidR="000135C4" w:rsidRPr="00500547" w:rsidRDefault="000135C4" w:rsidP="00B016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0547">
              <w:rPr>
                <w:rFonts w:ascii="Times New Roman" w:hAnsi="Times New Roman"/>
                <w:sz w:val="24"/>
                <w:szCs w:val="24"/>
              </w:rPr>
              <w:t>Занятие</w:t>
            </w:r>
            <w:r w:rsidRPr="00500547">
              <w:rPr>
                <w:rFonts w:ascii="Times New Roman" w:hAnsi="Times New Roman"/>
                <w:b/>
                <w:sz w:val="24"/>
                <w:szCs w:val="24"/>
              </w:rPr>
              <w:t>«Снегурочка»</w:t>
            </w:r>
          </w:p>
          <w:p w:rsidR="000135C4" w:rsidRPr="00500547" w:rsidRDefault="000135C4" w:rsidP="00B016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547">
              <w:rPr>
                <w:rFonts w:ascii="Times New Roman" w:hAnsi="Times New Roman"/>
                <w:sz w:val="24"/>
                <w:szCs w:val="24"/>
              </w:rPr>
              <w:t>Цель: учить детей изображать Снегурочку в шубке (шубка книзу расширена, руки от плеч). Закреплять умение рисовать кистью и красками, накладывать одну краску на другую по высыхании, при украшении шубки чисто промыва кисть и осушать ее, промокая о тряпочку или салфетку.</w:t>
            </w:r>
          </w:p>
          <w:p w:rsidR="000135C4" w:rsidRPr="00500547" w:rsidRDefault="000135C4" w:rsidP="00B016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547">
              <w:rPr>
                <w:rFonts w:ascii="Times New Roman" w:hAnsi="Times New Roman"/>
                <w:sz w:val="24"/>
                <w:szCs w:val="24"/>
              </w:rPr>
              <w:t>Т. С. Комарова, стр. 47</w:t>
            </w:r>
          </w:p>
          <w:p w:rsidR="000135C4" w:rsidRPr="00500547" w:rsidRDefault="000135C4" w:rsidP="00B016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5C4" w:rsidRPr="00500547" w:rsidTr="00B01657">
        <w:tc>
          <w:tcPr>
            <w:tcW w:w="421" w:type="dxa"/>
            <w:vMerge/>
          </w:tcPr>
          <w:p w:rsidR="000135C4" w:rsidRPr="00500547" w:rsidRDefault="000135C4" w:rsidP="00B01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135C4" w:rsidRPr="00500547" w:rsidRDefault="000135C4" w:rsidP="00B01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54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0135C4" w:rsidRPr="00500547" w:rsidRDefault="000135C4" w:rsidP="00B016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0547">
              <w:rPr>
                <w:rFonts w:ascii="Times New Roman" w:hAnsi="Times New Roman"/>
                <w:b/>
                <w:sz w:val="24"/>
                <w:szCs w:val="24"/>
              </w:rPr>
              <w:t xml:space="preserve"> «Новогодний праздник»</w:t>
            </w:r>
          </w:p>
          <w:p w:rsidR="000135C4" w:rsidRPr="00500547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0547">
              <w:rPr>
                <w:rFonts w:ascii="Times New Roman" w:hAnsi="Times New Roman" w:cs="Times New Roman"/>
              </w:rPr>
              <w:t xml:space="preserve">Цель: продолжать беседовать с детьми о новогоднем празднике </w:t>
            </w:r>
            <w:r w:rsidRPr="00500547">
              <w:rPr>
                <w:rFonts w:ascii="Times New Roman" w:hAnsi="Times New Roman" w:cs="Times New Roman"/>
                <w:color w:val="000000"/>
              </w:rPr>
              <w:t>вызвать у детей желание готовиться к празднику, учить песни, танцы, украшать группу. Продолжать беседовать с детьми о новогоднем празднике, рассказать о гостях, которые посетят детский сад в праздник (Дед Мороз, Снеговик, Снегурочка, персонажи из сказок).</w:t>
            </w:r>
          </w:p>
        </w:tc>
        <w:tc>
          <w:tcPr>
            <w:tcW w:w="4536" w:type="dxa"/>
          </w:tcPr>
          <w:p w:rsidR="000135C4" w:rsidRPr="00500547" w:rsidRDefault="000135C4" w:rsidP="00B016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0547">
              <w:rPr>
                <w:rFonts w:ascii="Times New Roman" w:hAnsi="Times New Roman"/>
                <w:sz w:val="24"/>
                <w:szCs w:val="24"/>
              </w:rPr>
              <w:t>Занятие</w:t>
            </w:r>
            <w:r w:rsidRPr="00500547">
              <w:rPr>
                <w:rFonts w:ascii="Times New Roman" w:hAnsi="Times New Roman"/>
                <w:b/>
                <w:sz w:val="24"/>
                <w:szCs w:val="24"/>
              </w:rPr>
              <w:t>«Наша нарядная елка»</w:t>
            </w:r>
          </w:p>
          <w:p w:rsidR="000135C4" w:rsidRPr="00500547" w:rsidRDefault="000135C4" w:rsidP="00B016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547">
              <w:rPr>
                <w:rFonts w:ascii="Times New Roman" w:hAnsi="Times New Roman"/>
                <w:sz w:val="24"/>
                <w:szCs w:val="24"/>
              </w:rPr>
              <w:t>Цель: учить детей передавать в рисунке образ новогодней елки. Формировать умение рисовать елку с удлиняющимися книзу ветвями. Учить пользоваться красками разных цветов, аккуратно накладывать одну краску на другую только по высыхании. Вызывать чувство радости при восприятии созданных рисунков.</w:t>
            </w:r>
          </w:p>
          <w:p w:rsidR="000135C4" w:rsidRPr="00500547" w:rsidRDefault="000135C4" w:rsidP="00B016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547">
              <w:rPr>
                <w:rFonts w:ascii="Times New Roman" w:hAnsi="Times New Roman"/>
                <w:sz w:val="24"/>
                <w:szCs w:val="24"/>
              </w:rPr>
              <w:t>Т. С. Комарова, стр. 50</w:t>
            </w:r>
          </w:p>
          <w:p w:rsidR="000135C4" w:rsidRPr="00500547" w:rsidRDefault="000135C4" w:rsidP="00B016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5C4" w:rsidRPr="00500547" w:rsidTr="00B01657">
        <w:tc>
          <w:tcPr>
            <w:tcW w:w="421" w:type="dxa"/>
            <w:vMerge w:val="restart"/>
          </w:tcPr>
          <w:p w:rsidR="000135C4" w:rsidRPr="00500547" w:rsidRDefault="000135C4" w:rsidP="00B01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547">
              <w:rPr>
                <w:rFonts w:ascii="Times New Roman" w:hAnsi="Times New Roman"/>
                <w:sz w:val="24"/>
                <w:szCs w:val="24"/>
              </w:rPr>
              <w:t>Январ</w:t>
            </w:r>
            <w:r w:rsidRPr="00500547">
              <w:rPr>
                <w:rFonts w:ascii="Times New Roman" w:hAnsi="Times New Roman"/>
                <w:sz w:val="24"/>
                <w:szCs w:val="24"/>
              </w:rPr>
              <w:lastRenderedPageBreak/>
              <w:t>ь</w:t>
            </w:r>
          </w:p>
        </w:tc>
        <w:tc>
          <w:tcPr>
            <w:tcW w:w="425" w:type="dxa"/>
          </w:tcPr>
          <w:p w:rsidR="000135C4" w:rsidRPr="00500547" w:rsidRDefault="000135C4" w:rsidP="00B01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547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536" w:type="dxa"/>
          </w:tcPr>
          <w:p w:rsidR="000135C4" w:rsidRPr="00500547" w:rsidRDefault="000135C4" w:rsidP="00B016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0547">
              <w:rPr>
                <w:rFonts w:ascii="Times New Roman" w:hAnsi="Times New Roman"/>
                <w:b/>
                <w:sz w:val="24"/>
                <w:szCs w:val="24"/>
              </w:rPr>
              <w:t>«Зимние забавы»</w:t>
            </w:r>
          </w:p>
          <w:p w:rsidR="000135C4" w:rsidRPr="00500547" w:rsidRDefault="000135C4" w:rsidP="00B016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547">
              <w:rPr>
                <w:rFonts w:ascii="Times New Roman" w:hAnsi="Times New Roman"/>
                <w:sz w:val="24"/>
                <w:szCs w:val="24"/>
              </w:rPr>
              <w:t xml:space="preserve">Цель: продолжать знакомить детей с играми и забавами зимой (лепка поделок из снега, украшение снежных построек, катание с горок и т. п.) </w:t>
            </w:r>
          </w:p>
        </w:tc>
        <w:tc>
          <w:tcPr>
            <w:tcW w:w="4536" w:type="dxa"/>
          </w:tcPr>
          <w:p w:rsidR="000135C4" w:rsidRPr="00500547" w:rsidRDefault="000135C4" w:rsidP="00B016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0547">
              <w:rPr>
                <w:rFonts w:ascii="Times New Roman" w:hAnsi="Times New Roman"/>
                <w:sz w:val="24"/>
                <w:szCs w:val="24"/>
              </w:rPr>
              <w:t>Занятие</w:t>
            </w:r>
            <w:r w:rsidRPr="00500547">
              <w:rPr>
                <w:rFonts w:ascii="Times New Roman" w:hAnsi="Times New Roman"/>
                <w:b/>
                <w:sz w:val="24"/>
                <w:szCs w:val="24"/>
              </w:rPr>
              <w:t>«Снеговики в шапочках и шарфиках»</w:t>
            </w:r>
          </w:p>
          <w:p w:rsidR="000135C4" w:rsidRPr="00500547" w:rsidRDefault="000135C4" w:rsidP="00B016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547">
              <w:rPr>
                <w:rFonts w:ascii="Times New Roman" w:hAnsi="Times New Roman"/>
                <w:sz w:val="24"/>
                <w:szCs w:val="24"/>
              </w:rPr>
              <w:t xml:space="preserve">Цель:учить детей рисовать нарядных снеговиков в шапочках и шарфиках. Показать приемы декоративного </w:t>
            </w:r>
            <w:r w:rsidRPr="00500547">
              <w:rPr>
                <w:rFonts w:ascii="Times New Roman" w:hAnsi="Times New Roman"/>
                <w:sz w:val="24"/>
                <w:szCs w:val="24"/>
              </w:rPr>
              <w:lastRenderedPageBreak/>
              <w:t>оформления комплектов зимней одежды. Развивать чувство формы, цвета и пропорций.</w:t>
            </w:r>
          </w:p>
          <w:p w:rsidR="000135C4" w:rsidRPr="00500547" w:rsidRDefault="000135C4" w:rsidP="00B016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547">
              <w:rPr>
                <w:rFonts w:ascii="Times New Roman" w:hAnsi="Times New Roman"/>
                <w:sz w:val="24"/>
                <w:szCs w:val="24"/>
              </w:rPr>
              <w:t>Л. А. Парамонова, стр. 303</w:t>
            </w:r>
          </w:p>
          <w:p w:rsidR="000135C4" w:rsidRPr="00500547" w:rsidRDefault="000135C4" w:rsidP="00B016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5C4" w:rsidRPr="00500547" w:rsidTr="00B01657">
        <w:tc>
          <w:tcPr>
            <w:tcW w:w="421" w:type="dxa"/>
            <w:vMerge/>
          </w:tcPr>
          <w:p w:rsidR="000135C4" w:rsidRPr="00500547" w:rsidRDefault="000135C4" w:rsidP="00B01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135C4" w:rsidRPr="00500547" w:rsidRDefault="000135C4" w:rsidP="00B01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54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0135C4" w:rsidRPr="00500547" w:rsidRDefault="000135C4" w:rsidP="00B016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0547">
              <w:rPr>
                <w:rFonts w:ascii="Times New Roman" w:hAnsi="Times New Roman"/>
                <w:b/>
                <w:sz w:val="24"/>
                <w:szCs w:val="24"/>
              </w:rPr>
              <w:t>«Водный, воздушный транспорт»</w:t>
            </w:r>
          </w:p>
          <w:p w:rsidR="000135C4" w:rsidRPr="00500547" w:rsidRDefault="000135C4" w:rsidP="00B016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547">
              <w:rPr>
                <w:rFonts w:ascii="Times New Roman" w:hAnsi="Times New Roman"/>
                <w:sz w:val="24"/>
                <w:szCs w:val="24"/>
              </w:rPr>
              <w:t>Цель:расширить представление о видах транспорта и его назначении.</w:t>
            </w:r>
          </w:p>
        </w:tc>
        <w:tc>
          <w:tcPr>
            <w:tcW w:w="4536" w:type="dxa"/>
          </w:tcPr>
          <w:p w:rsidR="000135C4" w:rsidRPr="00500547" w:rsidRDefault="000135C4" w:rsidP="00B016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0547">
              <w:rPr>
                <w:rFonts w:ascii="Times New Roman" w:hAnsi="Times New Roman"/>
                <w:sz w:val="24"/>
                <w:szCs w:val="24"/>
              </w:rPr>
              <w:t>Занятие</w:t>
            </w:r>
            <w:r w:rsidRPr="00500547">
              <w:rPr>
                <w:rFonts w:ascii="Times New Roman" w:hAnsi="Times New Roman"/>
                <w:b/>
                <w:sz w:val="24"/>
                <w:szCs w:val="24"/>
              </w:rPr>
              <w:t>«Самолеты летят сквозь облака»</w:t>
            </w:r>
          </w:p>
          <w:p w:rsidR="000135C4" w:rsidRPr="00500547" w:rsidRDefault="000135C4" w:rsidP="00B016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547">
              <w:rPr>
                <w:rFonts w:ascii="Times New Roman" w:hAnsi="Times New Roman"/>
                <w:sz w:val="24"/>
                <w:szCs w:val="24"/>
              </w:rPr>
              <w:t>Цель: учить детей изображать самолеты, летящие сквозь облака, используя разный нажим на карандаш. Развивать образное восприятие, образные представления. Вызывать положительное эмоциональное отношение к созданным рисункам.</w:t>
            </w:r>
          </w:p>
          <w:p w:rsidR="000135C4" w:rsidRPr="00500547" w:rsidRDefault="000135C4" w:rsidP="00B016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547">
              <w:rPr>
                <w:rFonts w:ascii="Times New Roman" w:hAnsi="Times New Roman"/>
                <w:sz w:val="24"/>
                <w:szCs w:val="24"/>
              </w:rPr>
              <w:t>Т. С. Комарова, стр. 80</w:t>
            </w:r>
          </w:p>
          <w:p w:rsidR="000135C4" w:rsidRPr="00500547" w:rsidRDefault="000135C4" w:rsidP="00B016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5C4" w:rsidRPr="00500547" w:rsidTr="00B01657">
        <w:tc>
          <w:tcPr>
            <w:tcW w:w="421" w:type="dxa"/>
            <w:vMerge/>
          </w:tcPr>
          <w:p w:rsidR="000135C4" w:rsidRPr="00500547" w:rsidRDefault="000135C4" w:rsidP="00B01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135C4" w:rsidRPr="00500547" w:rsidRDefault="000135C4" w:rsidP="00B01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54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0135C4" w:rsidRPr="00500547" w:rsidRDefault="000135C4" w:rsidP="00B016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0547">
              <w:rPr>
                <w:rFonts w:ascii="Times New Roman" w:hAnsi="Times New Roman"/>
                <w:b/>
                <w:sz w:val="24"/>
                <w:szCs w:val="24"/>
              </w:rPr>
              <w:t>«Дикие животные»</w:t>
            </w:r>
          </w:p>
          <w:p w:rsidR="000135C4" w:rsidRPr="00500547" w:rsidRDefault="000135C4" w:rsidP="00B016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547">
              <w:rPr>
                <w:rFonts w:ascii="Times New Roman" w:hAnsi="Times New Roman"/>
                <w:sz w:val="24"/>
                <w:szCs w:val="24"/>
              </w:rPr>
              <w:t>Цель: продолжать знакомить детей с дикими  животными и их детенышами.</w:t>
            </w:r>
          </w:p>
        </w:tc>
        <w:tc>
          <w:tcPr>
            <w:tcW w:w="4536" w:type="dxa"/>
          </w:tcPr>
          <w:p w:rsidR="000135C4" w:rsidRPr="00500547" w:rsidRDefault="000135C4" w:rsidP="00B016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547">
              <w:rPr>
                <w:rFonts w:ascii="Times New Roman" w:hAnsi="Times New Roman"/>
                <w:sz w:val="24"/>
                <w:szCs w:val="24"/>
              </w:rPr>
              <w:t>Занятие</w:t>
            </w:r>
            <w:r w:rsidRPr="00500547">
              <w:rPr>
                <w:rFonts w:ascii="Times New Roman" w:hAnsi="Times New Roman"/>
                <w:b/>
                <w:sz w:val="24"/>
                <w:szCs w:val="24"/>
              </w:rPr>
              <w:t>«Мышка и мишка»</w:t>
            </w:r>
            <w:r w:rsidRPr="00500547">
              <w:rPr>
                <w:rFonts w:ascii="Times New Roman" w:hAnsi="Times New Roman"/>
                <w:sz w:val="24"/>
                <w:szCs w:val="24"/>
              </w:rPr>
              <w:t xml:space="preserve"> по р. н. с. «Лесной Мишка и Проказница Мышка» </w:t>
            </w:r>
          </w:p>
          <w:p w:rsidR="000135C4" w:rsidRPr="00500547" w:rsidRDefault="000135C4" w:rsidP="00B016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547">
              <w:rPr>
                <w:rFonts w:ascii="Times New Roman" w:hAnsi="Times New Roman"/>
                <w:sz w:val="24"/>
                <w:szCs w:val="24"/>
              </w:rPr>
              <w:t>Цель: учить детей рисовать контрастные по размеру образы – мишку и мышку. Совершенствовать технику рисования гуашевыми красками, рисовать разные по размеру силуэты животных.</w:t>
            </w:r>
          </w:p>
          <w:p w:rsidR="000135C4" w:rsidRPr="00500547" w:rsidRDefault="000135C4" w:rsidP="00B016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547">
              <w:rPr>
                <w:rFonts w:ascii="Times New Roman" w:hAnsi="Times New Roman"/>
                <w:sz w:val="24"/>
                <w:szCs w:val="24"/>
              </w:rPr>
              <w:t>И. А. Лыкова, стр. 94</w:t>
            </w:r>
          </w:p>
          <w:p w:rsidR="000135C4" w:rsidRPr="00500547" w:rsidRDefault="000135C4" w:rsidP="00B016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5C4" w:rsidRPr="00500547" w:rsidTr="00B01657">
        <w:tc>
          <w:tcPr>
            <w:tcW w:w="421" w:type="dxa"/>
            <w:vMerge/>
          </w:tcPr>
          <w:p w:rsidR="000135C4" w:rsidRPr="00500547" w:rsidRDefault="000135C4" w:rsidP="00B01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135C4" w:rsidRPr="00500547" w:rsidRDefault="000135C4" w:rsidP="00B01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54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0135C4" w:rsidRPr="00500547" w:rsidRDefault="000135C4" w:rsidP="00B016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0547">
              <w:rPr>
                <w:rFonts w:ascii="Times New Roman" w:hAnsi="Times New Roman"/>
                <w:b/>
                <w:sz w:val="24"/>
                <w:szCs w:val="24"/>
              </w:rPr>
              <w:t>«Зима. Зимние узоры. Снег на деревьях»</w:t>
            </w:r>
          </w:p>
          <w:p w:rsidR="000135C4" w:rsidRPr="00500547" w:rsidRDefault="000135C4" w:rsidP="00B016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547">
              <w:rPr>
                <w:rFonts w:ascii="Times New Roman" w:hAnsi="Times New Roman"/>
                <w:sz w:val="24"/>
                <w:szCs w:val="24"/>
              </w:rPr>
              <w:t>Цель:расширять представления о зиме; развивать умение устанавливать простейшие связи между явлениями живой и неживой природы; развивать умения вести сезонные наблюдения, замечать красоту зимней природы.</w:t>
            </w:r>
          </w:p>
        </w:tc>
        <w:tc>
          <w:tcPr>
            <w:tcW w:w="4536" w:type="dxa"/>
          </w:tcPr>
          <w:p w:rsidR="000135C4" w:rsidRPr="00500547" w:rsidRDefault="000135C4" w:rsidP="00B016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0547">
              <w:rPr>
                <w:rFonts w:ascii="Times New Roman" w:hAnsi="Times New Roman"/>
                <w:sz w:val="24"/>
                <w:szCs w:val="24"/>
              </w:rPr>
              <w:t>Занятие</w:t>
            </w:r>
            <w:r w:rsidRPr="00500547">
              <w:rPr>
                <w:rFonts w:ascii="Times New Roman" w:hAnsi="Times New Roman"/>
                <w:b/>
                <w:sz w:val="24"/>
                <w:szCs w:val="24"/>
              </w:rPr>
              <w:t>«Маленькой елочке холодно зимой»</w:t>
            </w:r>
          </w:p>
          <w:p w:rsidR="000135C4" w:rsidRPr="00500547" w:rsidRDefault="000135C4" w:rsidP="00B016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547">
              <w:rPr>
                <w:rFonts w:ascii="Times New Roman" w:hAnsi="Times New Roman"/>
                <w:sz w:val="24"/>
                <w:szCs w:val="24"/>
              </w:rPr>
              <w:t>Цель: учить передавать в рисунке несложный сюжет, выделяя главное. Учить рисовать елочку с удлиненными книзу ветками. Закреплять умение рисовать красками. Развивать образное восприятие, образные представления.</w:t>
            </w:r>
          </w:p>
          <w:p w:rsidR="000135C4" w:rsidRPr="00500547" w:rsidRDefault="000135C4" w:rsidP="00B016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547">
              <w:rPr>
                <w:rFonts w:ascii="Times New Roman" w:hAnsi="Times New Roman"/>
                <w:sz w:val="24"/>
                <w:szCs w:val="24"/>
              </w:rPr>
              <w:t>Т. С. Комарова, стр. 51</w:t>
            </w:r>
          </w:p>
          <w:p w:rsidR="000135C4" w:rsidRPr="00500547" w:rsidRDefault="000135C4" w:rsidP="00B016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5C4" w:rsidRPr="00500547" w:rsidTr="00B01657">
        <w:tc>
          <w:tcPr>
            <w:tcW w:w="421" w:type="dxa"/>
            <w:vMerge w:val="restart"/>
          </w:tcPr>
          <w:p w:rsidR="000135C4" w:rsidRPr="00500547" w:rsidRDefault="000135C4" w:rsidP="00B01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547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425" w:type="dxa"/>
          </w:tcPr>
          <w:p w:rsidR="000135C4" w:rsidRPr="00500547" w:rsidRDefault="000135C4" w:rsidP="00B01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5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0135C4" w:rsidRPr="00500547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00547">
              <w:rPr>
                <w:rFonts w:ascii="Times New Roman" w:hAnsi="Times New Roman" w:cs="Times New Roman"/>
                <w:b/>
                <w:bCs/>
                <w:color w:val="000000"/>
              </w:rPr>
              <w:t>«Неделя доброты»</w:t>
            </w:r>
          </w:p>
          <w:p w:rsidR="000135C4" w:rsidRPr="00500547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0547">
              <w:rPr>
                <w:rFonts w:ascii="Times New Roman" w:hAnsi="Times New Roman" w:cs="Times New Roman"/>
                <w:bCs/>
                <w:color w:val="000000"/>
              </w:rPr>
              <w:t>Цель: формировать первичные представления о доброте и зле, доброжелательное отношение ко всем детям группы. Побуждать давать правильную оценку хороших и плохих поступков.</w:t>
            </w:r>
          </w:p>
        </w:tc>
        <w:tc>
          <w:tcPr>
            <w:tcW w:w="4536" w:type="dxa"/>
          </w:tcPr>
          <w:p w:rsidR="000135C4" w:rsidRPr="00500547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00547">
              <w:rPr>
                <w:rFonts w:ascii="Times New Roman" w:hAnsi="Times New Roman" w:cs="Times New Roman"/>
                <w:bCs/>
                <w:color w:val="000000"/>
              </w:rPr>
              <w:t>Занятие</w:t>
            </w:r>
            <w:r w:rsidRPr="00500547">
              <w:rPr>
                <w:rFonts w:ascii="Times New Roman" w:hAnsi="Times New Roman" w:cs="Times New Roman"/>
                <w:b/>
                <w:bCs/>
                <w:color w:val="000000"/>
              </w:rPr>
              <w:t>«Твоя любимая кукла»</w:t>
            </w:r>
          </w:p>
          <w:p w:rsidR="000135C4" w:rsidRPr="00500547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00547">
              <w:rPr>
                <w:rFonts w:ascii="Times New Roman" w:hAnsi="Times New Roman" w:cs="Times New Roman"/>
                <w:bCs/>
                <w:color w:val="000000"/>
              </w:rPr>
              <w:t>Цель: учить детей создавать в рисунке образ любимой игрушки. Закреплять умение передавать форму, расположение частей фигуры человека, их относительную величину. Продолжать учить рисовать крупно, во весь лист. Упражнять в рисовании и закрашивании.</w:t>
            </w:r>
          </w:p>
          <w:p w:rsidR="000135C4" w:rsidRPr="00500547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00547">
              <w:rPr>
                <w:rFonts w:ascii="Times New Roman" w:hAnsi="Times New Roman" w:cs="Times New Roman"/>
                <w:bCs/>
                <w:color w:val="000000"/>
              </w:rPr>
              <w:t>Т. С. Комарова, стр. 75</w:t>
            </w:r>
          </w:p>
          <w:p w:rsidR="000135C4" w:rsidRPr="00500547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0135C4" w:rsidRPr="00500547" w:rsidTr="00B01657">
        <w:tc>
          <w:tcPr>
            <w:tcW w:w="421" w:type="dxa"/>
            <w:vMerge/>
          </w:tcPr>
          <w:p w:rsidR="000135C4" w:rsidRPr="00500547" w:rsidRDefault="000135C4" w:rsidP="00B01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135C4" w:rsidRPr="00500547" w:rsidRDefault="000135C4" w:rsidP="00B01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54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0135C4" w:rsidRPr="00500547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00547">
              <w:rPr>
                <w:rFonts w:ascii="Times New Roman" w:hAnsi="Times New Roman" w:cs="Times New Roman"/>
                <w:b/>
                <w:bCs/>
                <w:color w:val="000000"/>
              </w:rPr>
              <w:t>«Одежда. Обувь. Головные уборы»</w:t>
            </w:r>
          </w:p>
          <w:p w:rsidR="000135C4" w:rsidRPr="00500547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00547">
              <w:rPr>
                <w:rFonts w:ascii="Times New Roman" w:hAnsi="Times New Roman" w:cs="Times New Roman"/>
                <w:bCs/>
                <w:color w:val="000000"/>
              </w:rPr>
              <w:t>Цель: формировать представления о разных видах одежды, их изготовлении; разнообразии предметов обуви и их назначении, их изготовлении.</w:t>
            </w:r>
          </w:p>
        </w:tc>
        <w:tc>
          <w:tcPr>
            <w:tcW w:w="4536" w:type="dxa"/>
          </w:tcPr>
          <w:p w:rsidR="000135C4" w:rsidRPr="00500547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00547">
              <w:rPr>
                <w:rFonts w:ascii="Times New Roman" w:hAnsi="Times New Roman" w:cs="Times New Roman"/>
                <w:bCs/>
                <w:color w:val="000000"/>
              </w:rPr>
              <w:t xml:space="preserve">Занятиедекоративное рисование </w:t>
            </w:r>
            <w:r w:rsidRPr="00500547">
              <w:rPr>
                <w:rFonts w:ascii="Times New Roman" w:hAnsi="Times New Roman" w:cs="Times New Roman"/>
                <w:b/>
                <w:bCs/>
                <w:color w:val="000000"/>
              </w:rPr>
              <w:t>«Украсим платьице кукле»</w:t>
            </w:r>
          </w:p>
          <w:p w:rsidR="000135C4" w:rsidRPr="00500547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00547">
              <w:rPr>
                <w:rFonts w:ascii="Times New Roman" w:hAnsi="Times New Roman" w:cs="Times New Roman"/>
                <w:bCs/>
                <w:color w:val="000000"/>
              </w:rPr>
              <w:t>Цель: учить детей составлять узор из знакомых элементов (полосы, точки, круги). Развивать творчество, эстетическое восприятие, воображение.</w:t>
            </w:r>
          </w:p>
          <w:p w:rsidR="000135C4" w:rsidRPr="00500547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00547">
              <w:rPr>
                <w:rFonts w:ascii="Times New Roman" w:hAnsi="Times New Roman" w:cs="Times New Roman"/>
                <w:bCs/>
                <w:color w:val="000000"/>
              </w:rPr>
              <w:t>Т. С. Комарова, стр. 68</w:t>
            </w:r>
          </w:p>
          <w:p w:rsidR="000135C4" w:rsidRPr="00500547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0135C4" w:rsidRPr="00500547" w:rsidTr="00B01657">
        <w:tc>
          <w:tcPr>
            <w:tcW w:w="421" w:type="dxa"/>
            <w:vMerge/>
          </w:tcPr>
          <w:p w:rsidR="000135C4" w:rsidRPr="00500547" w:rsidRDefault="000135C4" w:rsidP="00B01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135C4" w:rsidRPr="00500547" w:rsidRDefault="000135C4" w:rsidP="00B01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54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0135C4" w:rsidRPr="00500547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00547">
              <w:rPr>
                <w:rFonts w:ascii="Times New Roman" w:hAnsi="Times New Roman" w:cs="Times New Roman"/>
                <w:b/>
                <w:bCs/>
                <w:color w:val="000000"/>
              </w:rPr>
              <w:t>«День защитника Отечества»</w:t>
            </w:r>
          </w:p>
          <w:p w:rsidR="000135C4" w:rsidRPr="00500547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00547">
              <w:rPr>
                <w:rFonts w:ascii="Times New Roman" w:hAnsi="Times New Roman" w:cs="Times New Roman"/>
                <w:bCs/>
                <w:color w:val="000000"/>
              </w:rPr>
              <w:t>Цель: знакомить детей с военными профессиями (солдат, танкист, летчик, моряк, пограничник), с военной техникой (танк, самолет, военный крейсер), с флагом России.Воспитывать любовь к Родине; осуществлять гендерное  воспитание (формировать у мальчиков стремление быть сильными, смелыми, стать защитниками Родины; воспитывать в девочках уважение к мальчикам как к будущим защитникам Родины).</w:t>
            </w:r>
          </w:p>
        </w:tc>
        <w:tc>
          <w:tcPr>
            <w:tcW w:w="4536" w:type="dxa"/>
          </w:tcPr>
          <w:p w:rsidR="000135C4" w:rsidRPr="00500547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00547">
              <w:rPr>
                <w:rFonts w:ascii="Times New Roman" w:hAnsi="Times New Roman" w:cs="Times New Roman"/>
                <w:bCs/>
                <w:color w:val="000000"/>
              </w:rPr>
              <w:t>Занятие«</w:t>
            </w:r>
            <w:r w:rsidRPr="00500547">
              <w:rPr>
                <w:rFonts w:ascii="Times New Roman" w:hAnsi="Times New Roman" w:cs="Times New Roman"/>
                <w:b/>
                <w:bCs/>
                <w:color w:val="000000"/>
              </w:rPr>
              <w:t>Поздравительная открытка папе»</w:t>
            </w:r>
          </w:p>
          <w:p w:rsidR="000135C4" w:rsidRPr="00500547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00547">
              <w:rPr>
                <w:rFonts w:ascii="Times New Roman" w:hAnsi="Times New Roman" w:cs="Times New Roman"/>
                <w:bCs/>
                <w:color w:val="000000"/>
              </w:rPr>
              <w:t>Цель: вызвать желание создать в смешанной технике красивую открытку папе на 23 февраля. Воспитывать заботливое отношение к родителям, желание порадовать самодельными подарками.</w:t>
            </w:r>
          </w:p>
        </w:tc>
      </w:tr>
      <w:tr w:rsidR="000135C4" w:rsidRPr="00500547" w:rsidTr="00B01657">
        <w:tc>
          <w:tcPr>
            <w:tcW w:w="421" w:type="dxa"/>
            <w:vMerge/>
          </w:tcPr>
          <w:p w:rsidR="000135C4" w:rsidRPr="00500547" w:rsidRDefault="000135C4" w:rsidP="00B01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135C4" w:rsidRPr="00500547" w:rsidRDefault="000135C4" w:rsidP="00B01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54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0135C4" w:rsidRPr="00500547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00547">
              <w:rPr>
                <w:rFonts w:ascii="Times New Roman" w:hAnsi="Times New Roman" w:cs="Times New Roman"/>
                <w:b/>
                <w:bCs/>
                <w:color w:val="000000"/>
              </w:rPr>
              <w:t>«Домашние животные»</w:t>
            </w:r>
          </w:p>
          <w:p w:rsidR="000135C4" w:rsidRPr="00500547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00547">
              <w:rPr>
                <w:rFonts w:ascii="Times New Roman" w:hAnsi="Times New Roman" w:cs="Times New Roman"/>
                <w:bCs/>
                <w:color w:val="000000"/>
              </w:rPr>
              <w:t>Цель:продолжать знакомить детей с домашними  животными и их детенышами.</w:t>
            </w:r>
          </w:p>
        </w:tc>
        <w:tc>
          <w:tcPr>
            <w:tcW w:w="4536" w:type="dxa"/>
          </w:tcPr>
          <w:p w:rsidR="000135C4" w:rsidRPr="00500547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00547">
              <w:rPr>
                <w:rFonts w:ascii="Times New Roman" w:hAnsi="Times New Roman" w:cs="Times New Roman"/>
                <w:bCs/>
                <w:color w:val="000000"/>
              </w:rPr>
              <w:t>Занятие</w:t>
            </w:r>
            <w:r w:rsidRPr="00500547">
              <w:rPr>
                <w:rFonts w:ascii="Times New Roman" w:hAnsi="Times New Roman" w:cs="Times New Roman"/>
                <w:b/>
                <w:bCs/>
                <w:color w:val="000000"/>
              </w:rPr>
              <w:t>«Козленочек»</w:t>
            </w:r>
          </w:p>
          <w:p w:rsidR="000135C4" w:rsidRPr="00500547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00547">
              <w:rPr>
                <w:rFonts w:ascii="Times New Roman" w:hAnsi="Times New Roman" w:cs="Times New Roman"/>
                <w:bCs/>
                <w:color w:val="000000"/>
              </w:rPr>
              <w:t xml:space="preserve">Цель: продолжать учить детей рисовать четвероногое животное. Закреплять знания о том, что у всех четвероногих животных тело овальной формы. </w:t>
            </w:r>
          </w:p>
          <w:p w:rsidR="000135C4" w:rsidRPr="00500547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00547">
              <w:rPr>
                <w:rFonts w:ascii="Times New Roman" w:hAnsi="Times New Roman" w:cs="Times New Roman"/>
                <w:bCs/>
                <w:color w:val="000000"/>
              </w:rPr>
              <w:t>Т. С. Комарова, стр. 69</w:t>
            </w:r>
          </w:p>
          <w:p w:rsidR="000135C4" w:rsidRPr="00500547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0135C4" w:rsidRPr="00500547" w:rsidTr="00B01657">
        <w:tc>
          <w:tcPr>
            <w:tcW w:w="421" w:type="dxa"/>
            <w:vMerge w:val="restart"/>
          </w:tcPr>
          <w:p w:rsidR="000135C4" w:rsidRPr="00500547" w:rsidRDefault="000135C4" w:rsidP="00B01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547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425" w:type="dxa"/>
          </w:tcPr>
          <w:p w:rsidR="000135C4" w:rsidRPr="00500547" w:rsidRDefault="000135C4" w:rsidP="00B01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5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0135C4" w:rsidRPr="00500547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500547">
              <w:rPr>
                <w:rFonts w:ascii="Times New Roman" w:hAnsi="Times New Roman" w:cs="Times New Roman"/>
                <w:b/>
                <w:color w:val="000000"/>
              </w:rPr>
              <w:t>«Первые признаки весны»</w:t>
            </w:r>
          </w:p>
          <w:p w:rsidR="000135C4" w:rsidRPr="00500547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0547">
              <w:rPr>
                <w:rFonts w:ascii="Times New Roman" w:hAnsi="Times New Roman" w:cs="Times New Roman"/>
                <w:color w:val="000000"/>
              </w:rPr>
              <w:t>Цель:развивать умения устанавливать простейшие связи между явлениями живой и неживой природы, вести сезонные наблюдения.</w:t>
            </w:r>
          </w:p>
        </w:tc>
        <w:tc>
          <w:tcPr>
            <w:tcW w:w="4536" w:type="dxa"/>
          </w:tcPr>
          <w:p w:rsidR="000135C4" w:rsidRPr="00500547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0547">
              <w:rPr>
                <w:rFonts w:ascii="Times New Roman" w:hAnsi="Times New Roman" w:cs="Times New Roman"/>
                <w:color w:val="000000"/>
              </w:rPr>
              <w:t>Занятие</w:t>
            </w:r>
          </w:p>
        </w:tc>
      </w:tr>
      <w:tr w:rsidR="000135C4" w:rsidRPr="00500547" w:rsidTr="00B01657">
        <w:tc>
          <w:tcPr>
            <w:tcW w:w="421" w:type="dxa"/>
            <w:vMerge/>
          </w:tcPr>
          <w:p w:rsidR="000135C4" w:rsidRPr="00500547" w:rsidRDefault="000135C4" w:rsidP="00B01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135C4" w:rsidRPr="00500547" w:rsidRDefault="000135C4" w:rsidP="00B01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54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0135C4" w:rsidRPr="00500547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500547">
              <w:rPr>
                <w:rFonts w:ascii="Times New Roman" w:hAnsi="Times New Roman" w:cs="Times New Roman"/>
                <w:b/>
                <w:color w:val="000000"/>
              </w:rPr>
              <w:t>«Праздник мам и бабушек»</w:t>
            </w:r>
          </w:p>
          <w:p w:rsidR="000135C4" w:rsidRPr="00500547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0547">
              <w:rPr>
                <w:rFonts w:ascii="Times New Roman" w:hAnsi="Times New Roman" w:cs="Times New Roman"/>
                <w:color w:val="000000"/>
              </w:rPr>
              <w:t>Цель: воспитывать уважение и любовь к маме, бабушке, побуждать детей рассказывать о своих мамах, бабушках, дарить им подарки.</w:t>
            </w:r>
          </w:p>
        </w:tc>
        <w:tc>
          <w:tcPr>
            <w:tcW w:w="4536" w:type="dxa"/>
          </w:tcPr>
          <w:p w:rsidR="000135C4" w:rsidRPr="00500547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500547">
              <w:rPr>
                <w:rFonts w:ascii="Times New Roman" w:hAnsi="Times New Roman" w:cs="Times New Roman"/>
                <w:color w:val="000000"/>
              </w:rPr>
              <w:t>Занятие</w:t>
            </w:r>
            <w:r w:rsidRPr="00500547">
              <w:rPr>
                <w:rFonts w:ascii="Times New Roman" w:hAnsi="Times New Roman" w:cs="Times New Roman"/>
                <w:b/>
                <w:color w:val="000000"/>
              </w:rPr>
              <w:t>«Цветы в подарок»</w:t>
            </w:r>
          </w:p>
          <w:p w:rsidR="000135C4" w:rsidRPr="00500547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0547">
              <w:rPr>
                <w:rFonts w:ascii="Times New Roman" w:hAnsi="Times New Roman" w:cs="Times New Roman"/>
                <w:color w:val="000000"/>
              </w:rPr>
              <w:t>Цель: учить рисовать цветы на основе представления о внешнем виде растений  (венчик из ярких лепестков, стебель, листья). Упражнять в технике рисования гуашевыми красками.</w:t>
            </w:r>
          </w:p>
          <w:p w:rsidR="000135C4" w:rsidRPr="00500547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0547">
              <w:rPr>
                <w:rFonts w:ascii="Times New Roman" w:hAnsi="Times New Roman" w:cs="Times New Roman"/>
                <w:color w:val="000000"/>
              </w:rPr>
              <w:t>Л. А. Парамонова, стр. 389</w:t>
            </w:r>
          </w:p>
          <w:p w:rsidR="000135C4" w:rsidRPr="00500547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135C4" w:rsidRPr="00500547" w:rsidTr="00B01657">
        <w:tc>
          <w:tcPr>
            <w:tcW w:w="421" w:type="dxa"/>
            <w:vMerge/>
          </w:tcPr>
          <w:p w:rsidR="000135C4" w:rsidRPr="00500547" w:rsidRDefault="000135C4" w:rsidP="00B01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135C4" w:rsidRPr="00500547" w:rsidRDefault="000135C4" w:rsidP="00B01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54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0135C4" w:rsidRPr="00500547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500547">
              <w:rPr>
                <w:rFonts w:ascii="Times New Roman" w:hAnsi="Times New Roman" w:cs="Times New Roman"/>
                <w:b/>
                <w:color w:val="000000"/>
              </w:rPr>
              <w:t>«Домашние птицы»</w:t>
            </w:r>
          </w:p>
          <w:p w:rsidR="000135C4" w:rsidRPr="00500547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0547">
              <w:rPr>
                <w:rFonts w:ascii="Times New Roman" w:hAnsi="Times New Roman" w:cs="Times New Roman"/>
                <w:color w:val="000000"/>
              </w:rPr>
              <w:t>Цель: дать представление о домашних птицах. Учить узнавать птиц по внешнему виду, замечать как птицы передвигаются, где живут, чем питаются. Воспитывать бережное отношение к природе.</w:t>
            </w:r>
          </w:p>
        </w:tc>
        <w:tc>
          <w:tcPr>
            <w:tcW w:w="4536" w:type="dxa"/>
          </w:tcPr>
          <w:p w:rsidR="000135C4" w:rsidRPr="00500547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500547">
              <w:rPr>
                <w:rFonts w:ascii="Times New Roman" w:hAnsi="Times New Roman" w:cs="Times New Roman"/>
                <w:color w:val="000000"/>
              </w:rPr>
              <w:t>Занятие</w:t>
            </w:r>
            <w:r w:rsidRPr="00500547">
              <w:rPr>
                <w:rFonts w:ascii="Times New Roman" w:hAnsi="Times New Roman" w:cs="Times New Roman"/>
                <w:b/>
                <w:color w:val="000000"/>
              </w:rPr>
              <w:t>«Храбрый петушок»</w:t>
            </w:r>
          </w:p>
          <w:p w:rsidR="000135C4" w:rsidRPr="00500547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0547">
              <w:rPr>
                <w:rFonts w:ascii="Times New Roman" w:hAnsi="Times New Roman" w:cs="Times New Roman"/>
                <w:color w:val="000000"/>
              </w:rPr>
              <w:t>Цель: учить детей рисовать петушка гуашевыми красками, красиво сочетая разные формы и цвета.</w:t>
            </w:r>
          </w:p>
          <w:p w:rsidR="000135C4" w:rsidRPr="00500547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0547">
              <w:rPr>
                <w:rFonts w:ascii="Times New Roman" w:hAnsi="Times New Roman" w:cs="Times New Roman"/>
                <w:color w:val="000000"/>
              </w:rPr>
              <w:t>Л. А. Парамонова, стр. 105</w:t>
            </w:r>
          </w:p>
        </w:tc>
      </w:tr>
      <w:tr w:rsidR="000135C4" w:rsidRPr="00500547" w:rsidTr="00B01657">
        <w:tc>
          <w:tcPr>
            <w:tcW w:w="421" w:type="dxa"/>
            <w:vMerge/>
          </w:tcPr>
          <w:p w:rsidR="000135C4" w:rsidRPr="00500547" w:rsidRDefault="000135C4" w:rsidP="00B01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135C4" w:rsidRPr="00500547" w:rsidRDefault="000135C4" w:rsidP="00B01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54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0135C4" w:rsidRPr="00500547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500547">
              <w:rPr>
                <w:rFonts w:ascii="Times New Roman" w:hAnsi="Times New Roman" w:cs="Times New Roman"/>
                <w:b/>
                <w:color w:val="000000"/>
              </w:rPr>
              <w:t>«Международный день птиц»</w:t>
            </w:r>
          </w:p>
          <w:p w:rsidR="000135C4" w:rsidRPr="00500547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0547">
              <w:rPr>
                <w:rFonts w:ascii="Times New Roman" w:hAnsi="Times New Roman" w:cs="Times New Roman"/>
                <w:color w:val="000000"/>
              </w:rPr>
              <w:t>Цель: дать представление о птицах-«пернатых друзьях». Учить узнавать птиц по внешнему виду (голубь, синица, ворона, воробей, снегирь, сова); замечать как птицы передвигаются (летают, ходят, прыгают, клюют корм, пьют воду); где живут, чем питаются. Воспитывать бережное отношение к птицам.</w:t>
            </w:r>
          </w:p>
        </w:tc>
        <w:tc>
          <w:tcPr>
            <w:tcW w:w="4536" w:type="dxa"/>
          </w:tcPr>
          <w:p w:rsidR="000135C4" w:rsidRPr="00500547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500547">
              <w:rPr>
                <w:rFonts w:ascii="Times New Roman" w:hAnsi="Times New Roman" w:cs="Times New Roman"/>
                <w:color w:val="000000"/>
              </w:rPr>
              <w:t>Занятие</w:t>
            </w:r>
            <w:r w:rsidRPr="00500547">
              <w:rPr>
                <w:rFonts w:ascii="Times New Roman" w:hAnsi="Times New Roman" w:cs="Times New Roman"/>
                <w:b/>
                <w:color w:val="000000"/>
              </w:rPr>
              <w:t>«Красивая птичка»</w:t>
            </w:r>
          </w:p>
          <w:p w:rsidR="000135C4" w:rsidRPr="00500547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0547">
              <w:rPr>
                <w:rFonts w:ascii="Times New Roman" w:hAnsi="Times New Roman" w:cs="Times New Roman"/>
                <w:color w:val="000000"/>
              </w:rPr>
              <w:t>Цель: учить детей рисовать птичку, передавая форму тела (овальная), частей, красивое оперение. Упражнять в рисовании красками, кистью. Развивать образное восприятие, воображение.</w:t>
            </w:r>
          </w:p>
          <w:p w:rsidR="000135C4" w:rsidRPr="00500547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0547">
              <w:rPr>
                <w:rFonts w:ascii="Times New Roman" w:hAnsi="Times New Roman" w:cs="Times New Roman"/>
                <w:color w:val="000000"/>
              </w:rPr>
              <w:t>Т. С. Комарова, стр. 61</w:t>
            </w:r>
          </w:p>
        </w:tc>
      </w:tr>
      <w:tr w:rsidR="000135C4" w:rsidRPr="00500547" w:rsidTr="00B01657">
        <w:tc>
          <w:tcPr>
            <w:tcW w:w="421" w:type="dxa"/>
            <w:vMerge/>
          </w:tcPr>
          <w:p w:rsidR="000135C4" w:rsidRPr="00500547" w:rsidRDefault="000135C4" w:rsidP="00B01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135C4" w:rsidRPr="00500547" w:rsidRDefault="000135C4" w:rsidP="00B01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54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0135C4" w:rsidRPr="00500547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500547">
              <w:rPr>
                <w:rFonts w:ascii="Times New Roman" w:hAnsi="Times New Roman" w:cs="Times New Roman"/>
                <w:b/>
                <w:color w:val="000000"/>
              </w:rPr>
              <w:t>«Всемирный день Земли и водных ресурсов»</w:t>
            </w:r>
          </w:p>
          <w:p w:rsidR="000135C4" w:rsidRPr="00500547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0547">
              <w:rPr>
                <w:rFonts w:ascii="Times New Roman" w:hAnsi="Times New Roman" w:cs="Times New Roman"/>
                <w:color w:val="000000"/>
              </w:rPr>
              <w:t xml:space="preserve">Цель: формировать осознанное, бережное отношение к земле, воде, как к </w:t>
            </w:r>
            <w:r w:rsidRPr="00500547">
              <w:rPr>
                <w:rFonts w:ascii="Times New Roman" w:hAnsi="Times New Roman" w:cs="Times New Roman"/>
                <w:color w:val="000000"/>
              </w:rPr>
              <w:lastRenderedPageBreak/>
              <w:t>источникам жизни и здоровья человека.</w:t>
            </w:r>
          </w:p>
        </w:tc>
        <w:tc>
          <w:tcPr>
            <w:tcW w:w="4536" w:type="dxa"/>
          </w:tcPr>
          <w:p w:rsidR="000135C4" w:rsidRPr="00500547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500547">
              <w:rPr>
                <w:rFonts w:ascii="Times New Roman" w:hAnsi="Times New Roman" w:cs="Times New Roman"/>
                <w:color w:val="000000"/>
              </w:rPr>
              <w:lastRenderedPageBreak/>
              <w:t>Занятие</w:t>
            </w:r>
            <w:r w:rsidRPr="00500547">
              <w:rPr>
                <w:rFonts w:ascii="Times New Roman" w:hAnsi="Times New Roman" w:cs="Times New Roman"/>
                <w:b/>
                <w:color w:val="000000"/>
              </w:rPr>
              <w:t>«Рыбки плавают в аквариуме»</w:t>
            </w:r>
          </w:p>
          <w:p w:rsidR="000135C4" w:rsidRPr="00500547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0547">
              <w:rPr>
                <w:rFonts w:ascii="Times New Roman" w:hAnsi="Times New Roman" w:cs="Times New Roman"/>
                <w:color w:val="000000"/>
              </w:rPr>
              <w:t xml:space="preserve">Цель: учить детей изображать рыбок, плавающих в разных направлениях; правильно передавать их форму, хвост, </w:t>
            </w:r>
            <w:r w:rsidRPr="00500547">
              <w:rPr>
                <w:rFonts w:ascii="Times New Roman" w:hAnsi="Times New Roman" w:cs="Times New Roman"/>
                <w:color w:val="000000"/>
              </w:rPr>
              <w:lastRenderedPageBreak/>
              <w:t>плавники. Закреплять умение рисовать кистью и красками, используя штрихи разного характера. Воспитывать самостоятельность, творчество. Учить отмечать выразительные изображения.</w:t>
            </w:r>
          </w:p>
          <w:p w:rsidR="000135C4" w:rsidRPr="00500547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0547">
              <w:rPr>
                <w:rFonts w:ascii="Times New Roman" w:hAnsi="Times New Roman" w:cs="Times New Roman"/>
                <w:color w:val="000000"/>
              </w:rPr>
              <w:t>Т. С. Комарова, стр. 43</w:t>
            </w:r>
          </w:p>
          <w:p w:rsidR="000135C4" w:rsidRPr="00500547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135C4" w:rsidRPr="00500547" w:rsidTr="00B01657">
        <w:tc>
          <w:tcPr>
            <w:tcW w:w="421" w:type="dxa"/>
            <w:vMerge w:val="restart"/>
          </w:tcPr>
          <w:p w:rsidR="000135C4" w:rsidRPr="00500547" w:rsidRDefault="000135C4" w:rsidP="00B01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547">
              <w:rPr>
                <w:rFonts w:ascii="Times New Roman" w:hAnsi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425" w:type="dxa"/>
          </w:tcPr>
          <w:p w:rsidR="000135C4" w:rsidRPr="00500547" w:rsidRDefault="000135C4" w:rsidP="00B01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5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0135C4" w:rsidRPr="00500547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00547">
              <w:rPr>
                <w:rFonts w:ascii="Times New Roman" w:hAnsi="Times New Roman" w:cs="Times New Roman"/>
                <w:b/>
                <w:bCs/>
                <w:color w:val="000000"/>
              </w:rPr>
              <w:t>«Международный день детской книги»</w:t>
            </w:r>
          </w:p>
          <w:p w:rsidR="000135C4" w:rsidRPr="00500547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00547">
              <w:rPr>
                <w:rFonts w:ascii="Times New Roman" w:hAnsi="Times New Roman" w:cs="Times New Roman"/>
                <w:bCs/>
                <w:color w:val="000000"/>
              </w:rPr>
              <w:t>Цель: познакомить детей с разнообразной литературой: сказками, стихами, фольклором, рассказами, устным народным творчеством. Прививать у детей интерес к чтению и рассматриванию иллюстраций. Воспитывать бережное отношение к книгам.</w:t>
            </w:r>
          </w:p>
        </w:tc>
        <w:tc>
          <w:tcPr>
            <w:tcW w:w="4536" w:type="dxa"/>
          </w:tcPr>
          <w:p w:rsidR="000135C4" w:rsidRPr="00500547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00547">
              <w:rPr>
                <w:rFonts w:ascii="Times New Roman" w:hAnsi="Times New Roman" w:cs="Times New Roman"/>
                <w:bCs/>
                <w:color w:val="000000"/>
              </w:rPr>
              <w:t>Занятие</w:t>
            </w:r>
            <w:r w:rsidRPr="00500547">
              <w:rPr>
                <w:rFonts w:ascii="Times New Roman" w:hAnsi="Times New Roman" w:cs="Times New Roman"/>
                <w:b/>
                <w:bCs/>
                <w:color w:val="000000"/>
              </w:rPr>
              <w:t>«Сказочный домик - теремок»</w:t>
            </w:r>
          </w:p>
          <w:p w:rsidR="000135C4" w:rsidRPr="00500547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00547">
              <w:rPr>
                <w:rFonts w:ascii="Times New Roman" w:hAnsi="Times New Roman" w:cs="Times New Roman"/>
                <w:bCs/>
                <w:color w:val="000000"/>
              </w:rPr>
              <w:t>Цель: учить детей передавать в рисунке образ сказки. Развивать образные представления, воображение, самостоятельность и творчество в изображении и украшении сказочного домика. Совершенствовать приемы украшения.</w:t>
            </w:r>
          </w:p>
          <w:p w:rsidR="000135C4" w:rsidRPr="00500547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00547">
              <w:rPr>
                <w:rFonts w:ascii="Times New Roman" w:hAnsi="Times New Roman" w:cs="Times New Roman"/>
                <w:bCs/>
                <w:color w:val="000000"/>
              </w:rPr>
              <w:t>Т. С. Комарова, стр. 72</w:t>
            </w:r>
          </w:p>
        </w:tc>
      </w:tr>
      <w:tr w:rsidR="000135C4" w:rsidRPr="00500547" w:rsidTr="00B01657">
        <w:tc>
          <w:tcPr>
            <w:tcW w:w="421" w:type="dxa"/>
            <w:vMerge/>
          </w:tcPr>
          <w:p w:rsidR="000135C4" w:rsidRPr="00500547" w:rsidRDefault="000135C4" w:rsidP="00B01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135C4" w:rsidRPr="00500547" w:rsidRDefault="000135C4" w:rsidP="00B01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54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0135C4" w:rsidRPr="00500547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00547">
              <w:rPr>
                <w:rFonts w:ascii="Times New Roman" w:hAnsi="Times New Roman" w:cs="Times New Roman"/>
                <w:b/>
                <w:bCs/>
                <w:color w:val="000000"/>
              </w:rPr>
              <w:t>«Что изменилось весной. Труд весной»</w:t>
            </w:r>
          </w:p>
          <w:p w:rsidR="000135C4" w:rsidRPr="00500547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00547">
              <w:rPr>
                <w:rFonts w:ascii="Times New Roman" w:hAnsi="Times New Roman" w:cs="Times New Roman"/>
                <w:bCs/>
                <w:color w:val="000000"/>
              </w:rPr>
              <w:t xml:space="preserve">Цель: расширять представления о весне; развивать умения устанавливать простейшие связи между явлениями живой и неживой природы, вести сезонные наблюдения. Формировать представления   о  работах, проводимых весной в саду и огороде; привлекать детей к посильному труду на участке детского сада, </w:t>
            </w:r>
            <w:r w:rsidRPr="00500547">
              <w:rPr>
                <w:rFonts w:ascii="Times New Roman" w:hAnsi="Times New Roman" w:cs="Times New Roman"/>
                <w:bCs/>
                <w:color w:val="000000"/>
              </w:rPr>
              <w:br/>
              <w:t>в цветнике.</w:t>
            </w:r>
          </w:p>
        </w:tc>
        <w:tc>
          <w:tcPr>
            <w:tcW w:w="4536" w:type="dxa"/>
          </w:tcPr>
          <w:p w:rsidR="000135C4" w:rsidRPr="00500547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00547">
              <w:rPr>
                <w:rFonts w:ascii="Times New Roman" w:hAnsi="Times New Roman" w:cs="Times New Roman"/>
                <w:bCs/>
                <w:color w:val="000000"/>
              </w:rPr>
              <w:t>Занятие</w:t>
            </w:r>
            <w:r w:rsidRPr="00500547">
              <w:rPr>
                <w:rFonts w:ascii="Times New Roman" w:hAnsi="Times New Roman" w:cs="Times New Roman"/>
                <w:b/>
                <w:bCs/>
                <w:color w:val="000000"/>
              </w:rPr>
              <w:t>«Нарисуй картинку про весну»</w:t>
            </w:r>
          </w:p>
          <w:p w:rsidR="000135C4" w:rsidRPr="00500547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00547">
              <w:rPr>
                <w:rFonts w:ascii="Times New Roman" w:hAnsi="Times New Roman" w:cs="Times New Roman"/>
                <w:bCs/>
                <w:color w:val="000000"/>
              </w:rPr>
              <w:t>Цель: учить детей передавать в рисунке впечатления от весны. Развивать умение удачно располагать изображение на листе. Упражнять в рисовании красками.</w:t>
            </w:r>
          </w:p>
          <w:p w:rsidR="000135C4" w:rsidRPr="00500547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00547">
              <w:rPr>
                <w:rFonts w:ascii="Times New Roman" w:hAnsi="Times New Roman" w:cs="Times New Roman"/>
                <w:bCs/>
                <w:color w:val="000000"/>
              </w:rPr>
              <w:t>Т. С. Комарова, стр. 81</w:t>
            </w:r>
          </w:p>
        </w:tc>
      </w:tr>
      <w:tr w:rsidR="000135C4" w:rsidRPr="00500547" w:rsidTr="00B01657">
        <w:tc>
          <w:tcPr>
            <w:tcW w:w="421" w:type="dxa"/>
            <w:vMerge/>
          </w:tcPr>
          <w:p w:rsidR="000135C4" w:rsidRPr="00500547" w:rsidRDefault="000135C4" w:rsidP="00B01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135C4" w:rsidRPr="00500547" w:rsidRDefault="000135C4" w:rsidP="00B01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54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0135C4" w:rsidRPr="00500547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00547">
              <w:rPr>
                <w:rFonts w:ascii="Times New Roman" w:hAnsi="Times New Roman" w:cs="Times New Roman"/>
                <w:b/>
                <w:bCs/>
                <w:color w:val="000000"/>
              </w:rPr>
              <w:t>«День космонавтики»</w:t>
            </w:r>
          </w:p>
          <w:p w:rsidR="000135C4" w:rsidRPr="00500547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00547">
              <w:rPr>
                <w:rFonts w:ascii="Times New Roman" w:hAnsi="Times New Roman" w:cs="Times New Roman"/>
                <w:bCs/>
                <w:color w:val="000000"/>
              </w:rPr>
              <w:t xml:space="preserve">Цель: познакомить с праздником. Дать представление о существовании других планет, средств передвижения в космическом пространстве. </w:t>
            </w:r>
          </w:p>
        </w:tc>
        <w:tc>
          <w:tcPr>
            <w:tcW w:w="4536" w:type="dxa"/>
          </w:tcPr>
          <w:p w:rsidR="000135C4" w:rsidRPr="00500547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00547">
              <w:rPr>
                <w:rFonts w:ascii="Times New Roman" w:hAnsi="Times New Roman" w:cs="Times New Roman"/>
                <w:bCs/>
                <w:color w:val="000000"/>
              </w:rPr>
              <w:t>Занятие</w:t>
            </w:r>
            <w:r w:rsidRPr="00500547">
              <w:rPr>
                <w:rFonts w:ascii="Times New Roman" w:hAnsi="Times New Roman" w:cs="Times New Roman"/>
                <w:b/>
                <w:bCs/>
                <w:color w:val="000000"/>
              </w:rPr>
              <w:t>«Мое любимое солнышко»</w:t>
            </w:r>
          </w:p>
          <w:p w:rsidR="000135C4" w:rsidRPr="00500547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00547">
              <w:rPr>
                <w:rFonts w:ascii="Times New Roman" w:hAnsi="Times New Roman" w:cs="Times New Roman"/>
                <w:bCs/>
                <w:color w:val="000000"/>
              </w:rPr>
              <w:t>Цель: развивать образные представления, воображение детей. Закреплять ранее усвоенные приемы рисования и закрашивания изображений.</w:t>
            </w:r>
          </w:p>
          <w:p w:rsidR="000135C4" w:rsidRPr="00500547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500547">
              <w:rPr>
                <w:rFonts w:ascii="Times New Roman" w:hAnsi="Times New Roman" w:cs="Times New Roman"/>
              </w:rPr>
              <w:t>Т. С. Комарова, стр. 74</w:t>
            </w:r>
          </w:p>
          <w:p w:rsidR="000135C4" w:rsidRPr="00500547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</w:tr>
      <w:tr w:rsidR="000135C4" w:rsidRPr="00500547" w:rsidTr="00B01657">
        <w:tc>
          <w:tcPr>
            <w:tcW w:w="421" w:type="dxa"/>
            <w:vMerge/>
          </w:tcPr>
          <w:p w:rsidR="000135C4" w:rsidRPr="00500547" w:rsidRDefault="000135C4" w:rsidP="00B01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135C4" w:rsidRPr="00500547" w:rsidRDefault="000135C4" w:rsidP="00B01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54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0135C4" w:rsidRPr="00500547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00547">
              <w:rPr>
                <w:rFonts w:ascii="Times New Roman" w:hAnsi="Times New Roman" w:cs="Times New Roman"/>
                <w:b/>
                <w:bCs/>
                <w:color w:val="000000"/>
              </w:rPr>
              <w:t>«Народная игрушка. Народные промыслы»</w:t>
            </w:r>
          </w:p>
          <w:p w:rsidR="000135C4" w:rsidRPr="00500547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00547">
              <w:rPr>
                <w:rFonts w:ascii="Times New Roman" w:hAnsi="Times New Roman" w:cs="Times New Roman"/>
                <w:bCs/>
                <w:color w:val="000000"/>
              </w:rPr>
              <w:t>Цель: расширять представления о народной игрушке (дымковская игрушка, матрешка и др.). Знакомить с народными промыслами, с их значением, особенностями того или иного ремесла.</w:t>
            </w:r>
          </w:p>
        </w:tc>
        <w:tc>
          <w:tcPr>
            <w:tcW w:w="4536" w:type="dxa"/>
          </w:tcPr>
          <w:p w:rsidR="000135C4" w:rsidRPr="00500547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00547">
              <w:rPr>
                <w:rFonts w:ascii="Times New Roman" w:hAnsi="Times New Roman" w:cs="Times New Roman"/>
                <w:bCs/>
                <w:color w:val="000000"/>
              </w:rPr>
              <w:t>Занятие</w:t>
            </w:r>
            <w:r w:rsidRPr="00500547">
              <w:rPr>
                <w:rFonts w:ascii="Times New Roman" w:hAnsi="Times New Roman" w:cs="Times New Roman"/>
                <w:b/>
                <w:bCs/>
                <w:color w:val="000000"/>
              </w:rPr>
              <w:t>«Веселая матрешка»</w:t>
            </w:r>
          </w:p>
          <w:p w:rsidR="000135C4" w:rsidRPr="00500547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00547">
              <w:rPr>
                <w:rFonts w:ascii="Times New Roman" w:hAnsi="Times New Roman" w:cs="Times New Roman"/>
                <w:bCs/>
                <w:color w:val="000000"/>
              </w:rPr>
              <w:t>Цель: познакомить с матрешкой как видом народной игрушки. Учить рисовать матрешку с натуры с передачей формы, пропорций и элементов оформления «одежды» (цветы и листья на юбке, фартуке, сорочке, платке). Воспитывать интерес к народной культуре.</w:t>
            </w:r>
          </w:p>
          <w:p w:rsidR="000135C4" w:rsidRPr="00500547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00547">
              <w:rPr>
                <w:rFonts w:ascii="Times New Roman" w:hAnsi="Times New Roman" w:cs="Times New Roman"/>
                <w:bCs/>
                <w:color w:val="000000"/>
              </w:rPr>
              <w:t>И. А. Лыкова, стр. 106</w:t>
            </w:r>
          </w:p>
          <w:p w:rsidR="000135C4" w:rsidRPr="00500547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0135C4" w:rsidRPr="00500547" w:rsidTr="00B01657">
        <w:tc>
          <w:tcPr>
            <w:tcW w:w="421" w:type="dxa"/>
            <w:vMerge w:val="restart"/>
          </w:tcPr>
          <w:p w:rsidR="000135C4" w:rsidRPr="00500547" w:rsidRDefault="000135C4" w:rsidP="00B01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547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425" w:type="dxa"/>
          </w:tcPr>
          <w:p w:rsidR="000135C4" w:rsidRPr="00500547" w:rsidRDefault="000135C4" w:rsidP="00B01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5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0135C4" w:rsidRPr="00500547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00547">
              <w:rPr>
                <w:rFonts w:ascii="Times New Roman" w:hAnsi="Times New Roman" w:cs="Times New Roman"/>
                <w:b/>
                <w:bCs/>
                <w:color w:val="000000"/>
              </w:rPr>
              <w:t>«Труд. Мир. Май»</w:t>
            </w:r>
          </w:p>
          <w:p w:rsidR="000135C4" w:rsidRPr="00500547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00547">
              <w:rPr>
                <w:rFonts w:ascii="Times New Roman" w:hAnsi="Times New Roman" w:cs="Times New Roman"/>
                <w:bCs/>
                <w:color w:val="000000"/>
              </w:rPr>
              <w:t>Цель: формировать представление о празднике для всех трудящихся; воспитывать положительное отношение к труду, желание помогать тем, кто трудиться.</w:t>
            </w:r>
          </w:p>
        </w:tc>
        <w:tc>
          <w:tcPr>
            <w:tcW w:w="4536" w:type="dxa"/>
          </w:tcPr>
          <w:p w:rsidR="000135C4" w:rsidRPr="00500547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00547">
              <w:rPr>
                <w:rFonts w:ascii="Times New Roman" w:hAnsi="Times New Roman" w:cs="Times New Roman"/>
                <w:bCs/>
                <w:color w:val="000000"/>
              </w:rPr>
              <w:t>Занятие</w:t>
            </w:r>
            <w:r w:rsidRPr="00500547">
              <w:rPr>
                <w:rFonts w:ascii="Times New Roman" w:hAnsi="Times New Roman" w:cs="Times New Roman"/>
                <w:b/>
                <w:bCs/>
                <w:color w:val="000000"/>
              </w:rPr>
              <w:t>«Цветущая ветка»</w:t>
            </w:r>
          </w:p>
          <w:p w:rsidR="000135C4" w:rsidRPr="00500547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00547">
              <w:rPr>
                <w:rFonts w:ascii="Times New Roman" w:hAnsi="Times New Roman" w:cs="Times New Roman"/>
                <w:bCs/>
                <w:color w:val="000000"/>
              </w:rPr>
              <w:t xml:space="preserve">Цель: учить детей создавать композицию, гармонично сочетающую разные элементы (ветка и цветы на ней). Познакомить со способом изображения венчика цветка из 5-6 лепестков приемом «примакивание». Создать условия для </w:t>
            </w:r>
            <w:r w:rsidRPr="00500547">
              <w:rPr>
                <w:rFonts w:ascii="Times New Roman" w:hAnsi="Times New Roman" w:cs="Times New Roman"/>
                <w:bCs/>
                <w:color w:val="000000"/>
              </w:rPr>
              <w:lastRenderedPageBreak/>
              <w:t xml:space="preserve">экспериментирования с цветом для получения розового оттенка путем смешивания белого с красным. </w:t>
            </w:r>
          </w:p>
          <w:p w:rsidR="000135C4" w:rsidRPr="00500547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00547">
              <w:rPr>
                <w:rFonts w:ascii="Times New Roman" w:hAnsi="Times New Roman" w:cs="Times New Roman"/>
                <w:bCs/>
                <w:color w:val="000000"/>
              </w:rPr>
              <w:t>Л. А. Парамонова, стр. 514</w:t>
            </w:r>
          </w:p>
          <w:p w:rsidR="000135C4" w:rsidRPr="00500547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0135C4" w:rsidRPr="00500547" w:rsidTr="00B01657">
        <w:tc>
          <w:tcPr>
            <w:tcW w:w="421" w:type="dxa"/>
            <w:vMerge/>
          </w:tcPr>
          <w:p w:rsidR="000135C4" w:rsidRPr="00500547" w:rsidRDefault="000135C4" w:rsidP="00B01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135C4" w:rsidRPr="00500547" w:rsidRDefault="000135C4" w:rsidP="00B01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54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0135C4" w:rsidRPr="00500547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00547">
              <w:rPr>
                <w:rFonts w:ascii="Times New Roman" w:hAnsi="Times New Roman" w:cs="Times New Roman"/>
                <w:b/>
                <w:bCs/>
                <w:color w:val="000000"/>
              </w:rPr>
              <w:t>«Праздник День Победы»</w:t>
            </w:r>
          </w:p>
          <w:p w:rsidR="000135C4" w:rsidRPr="00500547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00547">
              <w:rPr>
                <w:rFonts w:ascii="Times New Roman" w:hAnsi="Times New Roman" w:cs="Times New Roman"/>
                <w:bCs/>
                <w:color w:val="000000"/>
              </w:rPr>
              <w:t>Цель:  формировать представления о празднике, посвященном Дню Победы;рассказать о защитниках нашего Отечества; воспитывать любовь к Родине, воспитывать уважение к ветеранам войны.</w:t>
            </w:r>
          </w:p>
        </w:tc>
        <w:tc>
          <w:tcPr>
            <w:tcW w:w="4536" w:type="dxa"/>
          </w:tcPr>
          <w:p w:rsidR="000135C4" w:rsidRPr="00500547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00547">
              <w:rPr>
                <w:rFonts w:ascii="Times New Roman" w:hAnsi="Times New Roman" w:cs="Times New Roman"/>
                <w:bCs/>
                <w:color w:val="000000"/>
              </w:rPr>
              <w:t>Занятие</w:t>
            </w:r>
            <w:r w:rsidRPr="00500547">
              <w:rPr>
                <w:rFonts w:ascii="Times New Roman" w:hAnsi="Times New Roman" w:cs="Times New Roman"/>
                <w:b/>
                <w:bCs/>
                <w:color w:val="000000"/>
              </w:rPr>
              <w:t>«Вот какой у нас салют»</w:t>
            </w:r>
          </w:p>
          <w:p w:rsidR="000135C4" w:rsidRPr="00500547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00547">
              <w:rPr>
                <w:rFonts w:ascii="Times New Roman" w:hAnsi="Times New Roman" w:cs="Times New Roman"/>
                <w:bCs/>
                <w:color w:val="000000"/>
              </w:rPr>
              <w:t>Цель: закрепить умение ставить отпечатки одной и двумя руками синхронно (пальчиками, ватной палочкой, тряпочкой, пробкой). Развивать чувство цвета, ритма и композиции.</w:t>
            </w:r>
          </w:p>
          <w:p w:rsidR="000135C4" w:rsidRPr="00500547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00547">
              <w:rPr>
                <w:rFonts w:ascii="Times New Roman" w:hAnsi="Times New Roman" w:cs="Times New Roman"/>
                <w:bCs/>
                <w:color w:val="000000"/>
              </w:rPr>
              <w:t>Л. А. Парамонова, стр. 552</w:t>
            </w:r>
          </w:p>
          <w:p w:rsidR="000135C4" w:rsidRPr="00500547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0135C4" w:rsidRPr="00500547" w:rsidTr="00B01657">
        <w:tc>
          <w:tcPr>
            <w:tcW w:w="421" w:type="dxa"/>
            <w:vMerge/>
          </w:tcPr>
          <w:p w:rsidR="000135C4" w:rsidRPr="00500547" w:rsidRDefault="000135C4" w:rsidP="00B01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135C4" w:rsidRPr="00500547" w:rsidRDefault="000135C4" w:rsidP="00B01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54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0135C4" w:rsidRPr="00500547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00547">
              <w:rPr>
                <w:rFonts w:ascii="Times New Roman" w:hAnsi="Times New Roman" w:cs="Times New Roman"/>
                <w:b/>
                <w:bCs/>
                <w:color w:val="000000"/>
              </w:rPr>
              <w:t>«Насекомые»</w:t>
            </w:r>
          </w:p>
          <w:p w:rsidR="000135C4" w:rsidRPr="00500547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00547">
              <w:rPr>
                <w:rFonts w:ascii="Times New Roman" w:hAnsi="Times New Roman" w:cs="Times New Roman"/>
                <w:bCs/>
                <w:color w:val="000000"/>
              </w:rPr>
              <w:t>Цель: расширять представления детей о разнообразии и  особенностях насекомых, их связью с растениями.</w:t>
            </w:r>
          </w:p>
        </w:tc>
        <w:tc>
          <w:tcPr>
            <w:tcW w:w="4536" w:type="dxa"/>
          </w:tcPr>
          <w:p w:rsidR="000135C4" w:rsidRPr="00500547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00547">
              <w:rPr>
                <w:rFonts w:ascii="Times New Roman" w:hAnsi="Times New Roman" w:cs="Times New Roman"/>
                <w:bCs/>
                <w:color w:val="000000"/>
              </w:rPr>
              <w:t>Занятие</w:t>
            </w:r>
            <w:r w:rsidRPr="00500547">
              <w:rPr>
                <w:rFonts w:ascii="Times New Roman" w:hAnsi="Times New Roman" w:cs="Times New Roman"/>
                <w:b/>
                <w:bCs/>
                <w:color w:val="000000"/>
              </w:rPr>
              <w:t>«Пчелки»</w:t>
            </w:r>
          </w:p>
          <w:p w:rsidR="000135C4" w:rsidRPr="00500547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00547">
              <w:rPr>
                <w:rFonts w:ascii="Times New Roman" w:hAnsi="Times New Roman" w:cs="Times New Roman"/>
                <w:bCs/>
                <w:color w:val="000000"/>
              </w:rPr>
              <w:t>Цель: познакомить детей с внешним видом пчелы, особенностями ее образа жизни. Учить рисовать полоски, чередуя их по цвету (желтая, черная).</w:t>
            </w:r>
          </w:p>
          <w:p w:rsidR="000135C4" w:rsidRPr="00500547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0135C4" w:rsidRPr="00500547" w:rsidTr="00B01657">
        <w:tc>
          <w:tcPr>
            <w:tcW w:w="421" w:type="dxa"/>
            <w:vMerge/>
          </w:tcPr>
          <w:p w:rsidR="000135C4" w:rsidRPr="00500547" w:rsidRDefault="000135C4" w:rsidP="00B01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135C4" w:rsidRPr="00500547" w:rsidRDefault="000135C4" w:rsidP="00B01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54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0135C4" w:rsidRPr="00500547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00547">
              <w:rPr>
                <w:rFonts w:ascii="Times New Roman" w:hAnsi="Times New Roman" w:cs="Times New Roman"/>
                <w:b/>
                <w:bCs/>
                <w:color w:val="000000"/>
              </w:rPr>
              <w:t>«Грибы»</w:t>
            </w:r>
          </w:p>
          <w:p w:rsidR="000135C4" w:rsidRPr="00500547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00547">
              <w:rPr>
                <w:rFonts w:ascii="Times New Roman" w:hAnsi="Times New Roman" w:cs="Times New Roman"/>
                <w:bCs/>
                <w:color w:val="000000"/>
              </w:rPr>
              <w:t>Цель:сформировать элементарные представления о съедобных и ядовитых грибах.</w:t>
            </w:r>
          </w:p>
        </w:tc>
        <w:tc>
          <w:tcPr>
            <w:tcW w:w="4536" w:type="dxa"/>
          </w:tcPr>
          <w:p w:rsidR="000135C4" w:rsidRPr="00500547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00547">
              <w:rPr>
                <w:rFonts w:ascii="Times New Roman" w:hAnsi="Times New Roman" w:cs="Times New Roman"/>
                <w:bCs/>
                <w:color w:val="000000"/>
              </w:rPr>
              <w:t>Занятие</w:t>
            </w:r>
            <w:r w:rsidRPr="00500547">
              <w:rPr>
                <w:rFonts w:ascii="Times New Roman" w:hAnsi="Times New Roman" w:cs="Times New Roman"/>
                <w:b/>
                <w:bCs/>
                <w:color w:val="000000"/>
              </w:rPr>
              <w:t>«Мухомор и белый гриб»</w:t>
            </w:r>
          </w:p>
          <w:p w:rsidR="000135C4" w:rsidRPr="00500547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00547">
              <w:rPr>
                <w:rFonts w:ascii="Times New Roman" w:hAnsi="Times New Roman" w:cs="Times New Roman"/>
                <w:bCs/>
                <w:color w:val="000000"/>
              </w:rPr>
              <w:t>Цель: закрепить знания детей о том, что есть грибы съедобные и несъедобные. Упражнять детей в рисовании кистью и гуашью. Закреплять ранее приобретенные навыки рисования.</w:t>
            </w:r>
          </w:p>
          <w:p w:rsidR="000135C4" w:rsidRPr="00500547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0135C4" w:rsidRPr="00500547" w:rsidTr="00B01657">
        <w:tc>
          <w:tcPr>
            <w:tcW w:w="421" w:type="dxa"/>
            <w:vMerge/>
          </w:tcPr>
          <w:p w:rsidR="000135C4" w:rsidRPr="00500547" w:rsidRDefault="000135C4" w:rsidP="00B01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135C4" w:rsidRPr="00500547" w:rsidRDefault="000135C4" w:rsidP="00B01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54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0135C4" w:rsidRPr="00500547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500547">
              <w:rPr>
                <w:rFonts w:ascii="Times New Roman" w:hAnsi="Times New Roman" w:cs="Times New Roman"/>
                <w:b/>
                <w:color w:val="000000"/>
              </w:rPr>
              <w:t>«Скоро   лето.   Основы безопасности жизнедеятельности»</w:t>
            </w:r>
          </w:p>
          <w:p w:rsidR="000135C4" w:rsidRPr="00500547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0547">
              <w:rPr>
                <w:rFonts w:ascii="Times New Roman" w:hAnsi="Times New Roman" w:cs="Times New Roman"/>
                <w:color w:val="000000"/>
              </w:rPr>
              <w:t xml:space="preserve">Цель: расширять представления детей о лете; развивать умение устанавливать простейшие связи между явлениями живой и неживой природы, вести сезонные наблюдения. Расширять знания и представления детей о правилах поведения на водоёмах, о мерах безопасности при нахождении на солнце.Расширять представления о правилах безопасного поведения </w:t>
            </w:r>
          </w:p>
          <w:p w:rsidR="000135C4" w:rsidRPr="00500547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0547">
              <w:rPr>
                <w:rFonts w:ascii="Times New Roman" w:hAnsi="Times New Roman" w:cs="Times New Roman"/>
                <w:color w:val="000000"/>
              </w:rPr>
              <w:t>на природе, в лесу.</w:t>
            </w:r>
          </w:p>
        </w:tc>
        <w:tc>
          <w:tcPr>
            <w:tcW w:w="4536" w:type="dxa"/>
          </w:tcPr>
          <w:p w:rsidR="000135C4" w:rsidRPr="00500547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500547">
              <w:rPr>
                <w:rFonts w:ascii="Times New Roman" w:hAnsi="Times New Roman" w:cs="Times New Roman"/>
                <w:color w:val="000000"/>
              </w:rPr>
              <w:t>Занятие</w:t>
            </w:r>
            <w:r w:rsidRPr="00500547">
              <w:rPr>
                <w:rFonts w:ascii="Times New Roman" w:hAnsi="Times New Roman" w:cs="Times New Roman"/>
                <w:b/>
                <w:color w:val="000000"/>
              </w:rPr>
              <w:t>«Радуга –дуга, не давай дождя»</w:t>
            </w:r>
          </w:p>
          <w:p w:rsidR="000135C4" w:rsidRPr="00500547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0547">
              <w:rPr>
                <w:rFonts w:ascii="Times New Roman" w:hAnsi="Times New Roman" w:cs="Times New Roman"/>
                <w:color w:val="000000"/>
              </w:rPr>
              <w:t>Цель: учить самостоятельно и творчески отражать представления о красивых природных явлениях разными изобразительно-выразительными средствами. Формировать элементарные представления по цветоведению (последовательность цветовых дуг в радуге). Развивать чувство цвета.</w:t>
            </w:r>
          </w:p>
          <w:p w:rsidR="000135C4" w:rsidRPr="00500547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0547">
              <w:rPr>
                <w:rFonts w:ascii="Times New Roman" w:hAnsi="Times New Roman" w:cs="Times New Roman"/>
                <w:color w:val="000000"/>
              </w:rPr>
              <w:t>И. А. Лыкова, стр. 136</w:t>
            </w:r>
          </w:p>
          <w:p w:rsidR="000135C4" w:rsidRPr="00500547" w:rsidRDefault="000135C4" w:rsidP="00B01657">
            <w:pPr>
              <w:pStyle w:val="ParagraphStyle"/>
              <w:jc w:val="both"/>
            </w:pPr>
          </w:p>
        </w:tc>
      </w:tr>
    </w:tbl>
    <w:p w:rsidR="00C01558" w:rsidRDefault="00C01558" w:rsidP="00C01558">
      <w:pPr>
        <w:pStyle w:val="a7"/>
        <w:spacing w:after="0"/>
        <w:ind w:left="0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0135C4" w:rsidRDefault="000135C4" w:rsidP="000135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C3C5D">
        <w:rPr>
          <w:rFonts w:ascii="Times New Roman" w:hAnsi="Times New Roman"/>
          <w:b/>
          <w:sz w:val="24"/>
          <w:szCs w:val="24"/>
        </w:rPr>
        <w:t xml:space="preserve">Муниципальное автономное дошкольное образовательное учреждение  </w:t>
      </w:r>
    </w:p>
    <w:p w:rsidR="000135C4" w:rsidRPr="009C3C5D" w:rsidRDefault="000135C4" w:rsidP="000135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C3C5D">
        <w:rPr>
          <w:rFonts w:ascii="Times New Roman" w:hAnsi="Times New Roman"/>
          <w:b/>
          <w:sz w:val="24"/>
          <w:szCs w:val="24"/>
        </w:rPr>
        <w:t>«Детский сад №371 комбинир</w:t>
      </w:r>
      <w:r>
        <w:rPr>
          <w:rFonts w:ascii="Times New Roman" w:hAnsi="Times New Roman"/>
          <w:b/>
          <w:sz w:val="24"/>
          <w:szCs w:val="24"/>
        </w:rPr>
        <w:t xml:space="preserve">ованного вида </w:t>
      </w:r>
      <w:r w:rsidRPr="009C3C5D">
        <w:rPr>
          <w:rFonts w:ascii="Times New Roman" w:hAnsi="Times New Roman"/>
          <w:b/>
          <w:sz w:val="24"/>
          <w:szCs w:val="24"/>
        </w:rPr>
        <w:t>Ново-Савиновского района г. Казани»</w:t>
      </w:r>
    </w:p>
    <w:p w:rsidR="000135C4" w:rsidRPr="009C3C5D" w:rsidRDefault="000135C4" w:rsidP="000135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135C4" w:rsidRPr="009C3C5D" w:rsidRDefault="000135C4" w:rsidP="00013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35C4" w:rsidRPr="009C3C5D" w:rsidRDefault="000135C4" w:rsidP="00013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35C4" w:rsidRPr="009C3C5D" w:rsidRDefault="000135C4" w:rsidP="00013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35C4" w:rsidRPr="009C3C5D" w:rsidRDefault="000135C4" w:rsidP="00013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35C4" w:rsidRPr="009C3C5D" w:rsidRDefault="000135C4" w:rsidP="00013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35C4" w:rsidRPr="009C3C5D" w:rsidRDefault="000135C4" w:rsidP="00013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35C4" w:rsidRPr="009C3C5D" w:rsidRDefault="000135C4" w:rsidP="00013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35C4" w:rsidRDefault="000135C4" w:rsidP="000135C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135C4" w:rsidRPr="009C3C5D" w:rsidRDefault="000135C4" w:rsidP="000135C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C3C5D">
        <w:rPr>
          <w:rFonts w:ascii="Times New Roman" w:hAnsi="Times New Roman"/>
          <w:b/>
          <w:sz w:val="32"/>
          <w:szCs w:val="32"/>
        </w:rPr>
        <w:t>Перспективное планирование</w:t>
      </w:r>
    </w:p>
    <w:p w:rsidR="000135C4" w:rsidRPr="009C3C5D" w:rsidRDefault="000135C4" w:rsidP="000135C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C3C5D">
        <w:rPr>
          <w:rFonts w:ascii="Times New Roman" w:hAnsi="Times New Roman"/>
          <w:b/>
          <w:sz w:val="32"/>
          <w:szCs w:val="32"/>
        </w:rPr>
        <w:t>воспитательно - образовательного процесса</w:t>
      </w:r>
    </w:p>
    <w:p w:rsidR="000135C4" w:rsidRPr="009C3C5D" w:rsidRDefault="000135C4" w:rsidP="000135C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средней группы № 4</w:t>
      </w:r>
    </w:p>
    <w:p w:rsidR="000135C4" w:rsidRPr="009C3C5D" w:rsidRDefault="000135C4" w:rsidP="000135C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C3C5D">
        <w:rPr>
          <w:rFonts w:ascii="Times New Roman" w:hAnsi="Times New Roman"/>
          <w:b/>
          <w:sz w:val="32"/>
          <w:szCs w:val="32"/>
        </w:rPr>
        <w:t xml:space="preserve">по </w:t>
      </w:r>
      <w:r>
        <w:rPr>
          <w:rFonts w:ascii="Times New Roman" w:hAnsi="Times New Roman"/>
          <w:b/>
          <w:sz w:val="32"/>
          <w:szCs w:val="32"/>
        </w:rPr>
        <w:t>познавательному развитию (окружающий мир</w:t>
      </w:r>
      <w:r w:rsidRPr="009C3C5D">
        <w:rPr>
          <w:rFonts w:ascii="Times New Roman" w:hAnsi="Times New Roman"/>
          <w:b/>
          <w:sz w:val="32"/>
          <w:szCs w:val="32"/>
        </w:rPr>
        <w:t>)</w:t>
      </w:r>
    </w:p>
    <w:p w:rsidR="000135C4" w:rsidRPr="009C3C5D" w:rsidRDefault="000135C4" w:rsidP="000135C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на 2019-2020</w:t>
      </w:r>
      <w:r w:rsidRPr="009C3C5D">
        <w:rPr>
          <w:rFonts w:ascii="Times New Roman" w:hAnsi="Times New Roman"/>
          <w:b/>
          <w:sz w:val="32"/>
          <w:szCs w:val="32"/>
        </w:rPr>
        <w:t xml:space="preserve"> учебный год</w:t>
      </w:r>
    </w:p>
    <w:p w:rsidR="000135C4" w:rsidRPr="009C3C5D" w:rsidRDefault="000135C4" w:rsidP="000135C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135C4" w:rsidRPr="009C3C5D" w:rsidRDefault="000135C4" w:rsidP="00013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35C4" w:rsidRPr="009C3C5D" w:rsidRDefault="000135C4" w:rsidP="00013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35C4" w:rsidRPr="009C3C5D" w:rsidRDefault="000135C4" w:rsidP="00013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35C4" w:rsidRPr="009C3C5D" w:rsidRDefault="000135C4" w:rsidP="00013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35C4" w:rsidRPr="009C3C5D" w:rsidRDefault="000135C4" w:rsidP="00013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35C4" w:rsidRPr="009C3C5D" w:rsidRDefault="000135C4" w:rsidP="00013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35C4" w:rsidRPr="009C3C5D" w:rsidRDefault="000135C4" w:rsidP="00013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35C4" w:rsidRPr="009C3C5D" w:rsidRDefault="000135C4" w:rsidP="00013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35C4" w:rsidRPr="009C3C5D" w:rsidRDefault="000135C4" w:rsidP="00013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35C4" w:rsidRPr="009C3C5D" w:rsidRDefault="000135C4" w:rsidP="00013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35C4" w:rsidRPr="009C3C5D" w:rsidRDefault="000135C4" w:rsidP="00013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35C4" w:rsidRPr="009C3C5D" w:rsidRDefault="000135C4" w:rsidP="00013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35C4" w:rsidRDefault="000135C4" w:rsidP="00013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35C4" w:rsidRDefault="000135C4" w:rsidP="00013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35C4" w:rsidRDefault="000135C4" w:rsidP="00013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35C4" w:rsidRDefault="000135C4" w:rsidP="00013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35C4" w:rsidRDefault="000135C4" w:rsidP="00013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35C4" w:rsidRDefault="000135C4" w:rsidP="00013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35C4" w:rsidRDefault="000135C4" w:rsidP="00013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35C4" w:rsidRDefault="000135C4" w:rsidP="00013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35C4" w:rsidRDefault="000135C4" w:rsidP="00013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35C4" w:rsidRDefault="000135C4" w:rsidP="00013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35C4" w:rsidRDefault="000135C4" w:rsidP="00013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35C4" w:rsidRDefault="000135C4" w:rsidP="00013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35C4" w:rsidRDefault="000135C4" w:rsidP="00013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35C4" w:rsidRDefault="000135C4" w:rsidP="00013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35C4" w:rsidRDefault="000135C4" w:rsidP="000135C4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9C3C5D">
        <w:rPr>
          <w:rFonts w:ascii="Times New Roman" w:hAnsi="Times New Roman"/>
          <w:b/>
          <w:sz w:val="28"/>
          <w:szCs w:val="28"/>
        </w:rPr>
        <w:t xml:space="preserve">Воспитатели: </w:t>
      </w:r>
      <w:r>
        <w:rPr>
          <w:rFonts w:ascii="Times New Roman" w:hAnsi="Times New Roman"/>
          <w:b/>
          <w:sz w:val="28"/>
          <w:szCs w:val="28"/>
        </w:rPr>
        <w:t>Набиуллина Э.Т.</w:t>
      </w:r>
    </w:p>
    <w:p w:rsidR="000135C4" w:rsidRPr="009C3C5D" w:rsidRDefault="000135C4" w:rsidP="000135C4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Кузнецова  И. Р.</w:t>
      </w: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21"/>
        <w:gridCol w:w="425"/>
        <w:gridCol w:w="4536"/>
        <w:gridCol w:w="4536"/>
      </w:tblGrid>
      <w:tr w:rsidR="000135C4" w:rsidRPr="00D46665" w:rsidTr="00B01657">
        <w:trPr>
          <w:trHeight w:val="1700"/>
        </w:trPr>
        <w:tc>
          <w:tcPr>
            <w:tcW w:w="421" w:type="dxa"/>
            <w:tcBorders>
              <w:right w:val="single" w:sz="4" w:space="0" w:color="auto"/>
            </w:tcBorders>
          </w:tcPr>
          <w:p w:rsidR="000135C4" w:rsidRPr="00D46665" w:rsidRDefault="000135C4" w:rsidP="00B0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665"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  <w:p w:rsidR="000135C4" w:rsidRPr="00D46665" w:rsidRDefault="000135C4" w:rsidP="00B0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135C4" w:rsidRPr="00D46665" w:rsidRDefault="000135C4" w:rsidP="00B0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6665">
              <w:rPr>
                <w:rFonts w:ascii="Times New Roman" w:hAnsi="Times New Roman"/>
                <w:b/>
                <w:sz w:val="24"/>
                <w:szCs w:val="24"/>
              </w:rPr>
              <w:t>Неделя</w:t>
            </w:r>
          </w:p>
          <w:p w:rsidR="000135C4" w:rsidRPr="00D46665" w:rsidRDefault="000135C4" w:rsidP="00B0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0135C4" w:rsidRPr="00D46665" w:rsidRDefault="000135C4" w:rsidP="00B0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665">
              <w:rPr>
                <w:rFonts w:ascii="Times New Roman" w:hAnsi="Times New Roman"/>
                <w:b/>
                <w:sz w:val="24"/>
                <w:szCs w:val="24"/>
              </w:rPr>
              <w:t>Тема, цель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0135C4" w:rsidRPr="00D46665" w:rsidRDefault="000135C4" w:rsidP="00B0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665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</w:tr>
      <w:tr w:rsidR="000135C4" w:rsidRPr="00D46665" w:rsidTr="00B01657">
        <w:trPr>
          <w:trHeight w:val="480"/>
        </w:trPr>
        <w:tc>
          <w:tcPr>
            <w:tcW w:w="421" w:type="dxa"/>
            <w:vMerge w:val="restart"/>
            <w:tcBorders>
              <w:right w:val="single" w:sz="4" w:space="0" w:color="auto"/>
            </w:tcBorders>
          </w:tcPr>
          <w:p w:rsidR="000135C4" w:rsidRPr="00D46665" w:rsidRDefault="000135C4" w:rsidP="00B01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665">
              <w:rPr>
                <w:rFonts w:ascii="Times New Roman" w:hAnsi="Times New Roman"/>
                <w:sz w:val="24"/>
                <w:szCs w:val="24"/>
              </w:rPr>
              <w:t>Се</w:t>
            </w:r>
            <w:r w:rsidRPr="00D46665">
              <w:rPr>
                <w:rFonts w:ascii="Times New Roman" w:hAnsi="Times New Roman"/>
                <w:sz w:val="24"/>
                <w:szCs w:val="24"/>
              </w:rPr>
              <w:lastRenderedPageBreak/>
              <w:t>нтябрь</w:t>
            </w:r>
          </w:p>
          <w:p w:rsidR="000135C4" w:rsidRPr="00D46665" w:rsidRDefault="000135C4" w:rsidP="00B01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35C4" w:rsidRPr="00D46665" w:rsidRDefault="000135C4" w:rsidP="00B01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35C4" w:rsidRPr="00D46665" w:rsidRDefault="000135C4" w:rsidP="00B01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35C4" w:rsidRPr="00D46665" w:rsidRDefault="000135C4" w:rsidP="00B01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35C4" w:rsidRPr="00D46665" w:rsidRDefault="000135C4" w:rsidP="00B01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35C4" w:rsidRPr="00D46665" w:rsidRDefault="000135C4" w:rsidP="00B01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135C4" w:rsidRPr="00D46665" w:rsidRDefault="000135C4" w:rsidP="00B01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665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0135C4" w:rsidRPr="00D46665" w:rsidRDefault="000135C4" w:rsidP="00B016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6665">
              <w:rPr>
                <w:rFonts w:ascii="Times New Roman" w:hAnsi="Times New Roman"/>
                <w:b/>
                <w:sz w:val="24"/>
                <w:szCs w:val="24"/>
              </w:rPr>
              <w:t>«До свидания лето»</w:t>
            </w:r>
          </w:p>
          <w:p w:rsidR="000135C4" w:rsidRPr="00D46665" w:rsidRDefault="000135C4" w:rsidP="00B016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6665">
              <w:rPr>
                <w:rFonts w:ascii="Times New Roman" w:hAnsi="Times New Roman"/>
                <w:sz w:val="24"/>
                <w:szCs w:val="24"/>
              </w:rPr>
              <w:t xml:space="preserve">Цель: повторить правила поведения в </w:t>
            </w:r>
            <w:r w:rsidRPr="00D46665">
              <w:rPr>
                <w:rFonts w:ascii="Times New Roman" w:hAnsi="Times New Roman"/>
                <w:sz w:val="24"/>
                <w:szCs w:val="24"/>
              </w:rPr>
              <w:lastRenderedPageBreak/>
              <w:t>детском саду, знакомить детей друг с другом в ходе игр (если дети уже знакомы, помочь вспомнить друг друга); формировать дружеские, доброжелательные отношения 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0135C4" w:rsidRPr="00D46665" w:rsidRDefault="000135C4" w:rsidP="00B016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6665">
              <w:rPr>
                <w:rFonts w:ascii="Times New Roman" w:hAnsi="Times New Roman"/>
                <w:sz w:val="24"/>
                <w:szCs w:val="24"/>
              </w:rPr>
              <w:lastRenderedPageBreak/>
              <w:t>Занятие</w:t>
            </w:r>
            <w:r w:rsidRPr="00D46665">
              <w:rPr>
                <w:rFonts w:ascii="Times New Roman" w:hAnsi="Times New Roman"/>
                <w:b/>
                <w:sz w:val="24"/>
                <w:szCs w:val="24"/>
              </w:rPr>
              <w:t>«Мои друзья»</w:t>
            </w:r>
          </w:p>
          <w:p w:rsidR="000135C4" w:rsidRPr="00D46665" w:rsidRDefault="000135C4" w:rsidP="00B016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665">
              <w:rPr>
                <w:rFonts w:ascii="Times New Roman" w:hAnsi="Times New Roman"/>
                <w:sz w:val="24"/>
                <w:szCs w:val="24"/>
              </w:rPr>
              <w:t xml:space="preserve">Цель: формировать понятие «друг», </w:t>
            </w:r>
            <w:r w:rsidRPr="00D46665">
              <w:rPr>
                <w:rFonts w:ascii="Times New Roman" w:hAnsi="Times New Roman"/>
                <w:sz w:val="24"/>
                <w:szCs w:val="24"/>
              </w:rPr>
              <w:lastRenderedPageBreak/>
              <w:t>«дружба». Воспитывать доброжелательные взаимоотношения между детьми, побуждать их к добрым поступкам; учить сотрудничать, сопереживать, проявлять заботу и внимание друг к другу.</w:t>
            </w:r>
          </w:p>
          <w:p w:rsidR="000135C4" w:rsidRPr="00D46665" w:rsidRDefault="000135C4" w:rsidP="00B016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665">
              <w:rPr>
                <w:rFonts w:ascii="Times New Roman" w:hAnsi="Times New Roman"/>
                <w:sz w:val="24"/>
                <w:szCs w:val="24"/>
              </w:rPr>
              <w:t>О. В. Дыбина, стр. 24</w:t>
            </w:r>
          </w:p>
          <w:p w:rsidR="000135C4" w:rsidRPr="00D46665" w:rsidRDefault="000135C4" w:rsidP="00B016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5C4" w:rsidRPr="00D46665" w:rsidTr="00B01657">
        <w:trPr>
          <w:trHeight w:val="480"/>
        </w:trPr>
        <w:tc>
          <w:tcPr>
            <w:tcW w:w="421" w:type="dxa"/>
            <w:vMerge/>
            <w:tcBorders>
              <w:right w:val="single" w:sz="4" w:space="0" w:color="auto"/>
            </w:tcBorders>
          </w:tcPr>
          <w:p w:rsidR="000135C4" w:rsidRPr="00D46665" w:rsidRDefault="000135C4" w:rsidP="00B01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135C4" w:rsidRPr="00D46665" w:rsidRDefault="000135C4" w:rsidP="00B01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66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0135C4" w:rsidRPr="00D46665" w:rsidRDefault="000135C4" w:rsidP="00B016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6665">
              <w:rPr>
                <w:rFonts w:ascii="Times New Roman" w:hAnsi="Times New Roman"/>
                <w:b/>
                <w:sz w:val="24"/>
                <w:szCs w:val="24"/>
              </w:rPr>
              <w:t>«Знакомство с творчеством Л. Н. Толстого»</w:t>
            </w:r>
          </w:p>
          <w:p w:rsidR="000135C4" w:rsidRPr="00D46665" w:rsidRDefault="000135C4" w:rsidP="00B016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665">
              <w:rPr>
                <w:rFonts w:ascii="Times New Roman" w:hAnsi="Times New Roman"/>
                <w:sz w:val="24"/>
                <w:szCs w:val="24"/>
              </w:rPr>
              <w:t>Цель: познакомить с творчеством Л. Н. Толстого. Продолжить работу по формированию интереса к книге, рассматривая иллюстрации к рассказам Л. Н. Толстого.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0135C4" w:rsidRPr="00D46665" w:rsidRDefault="000135C4" w:rsidP="00B016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6665">
              <w:rPr>
                <w:rFonts w:ascii="Times New Roman" w:hAnsi="Times New Roman"/>
                <w:sz w:val="24"/>
                <w:szCs w:val="24"/>
              </w:rPr>
              <w:t>Занятие</w:t>
            </w:r>
            <w:r w:rsidRPr="00D46665">
              <w:rPr>
                <w:rFonts w:ascii="Times New Roman" w:hAnsi="Times New Roman"/>
                <w:b/>
                <w:sz w:val="24"/>
                <w:szCs w:val="24"/>
              </w:rPr>
              <w:t>«Путешествие в сказочный мир Льва Николаевича Толстого»</w:t>
            </w:r>
          </w:p>
          <w:p w:rsidR="000135C4" w:rsidRPr="00D46665" w:rsidRDefault="000135C4" w:rsidP="00B016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665">
              <w:rPr>
                <w:rFonts w:ascii="Times New Roman" w:hAnsi="Times New Roman"/>
                <w:sz w:val="24"/>
                <w:szCs w:val="24"/>
              </w:rPr>
              <w:t>Цель: воспитание и формирование у детей нравственных качеств при ознакомлении с творчеством Л. Н. Толстого.</w:t>
            </w:r>
          </w:p>
        </w:tc>
      </w:tr>
      <w:tr w:rsidR="000135C4" w:rsidRPr="00D46665" w:rsidTr="00B01657">
        <w:trPr>
          <w:trHeight w:val="480"/>
        </w:trPr>
        <w:tc>
          <w:tcPr>
            <w:tcW w:w="421" w:type="dxa"/>
            <w:vMerge/>
            <w:tcBorders>
              <w:right w:val="single" w:sz="4" w:space="0" w:color="auto"/>
            </w:tcBorders>
          </w:tcPr>
          <w:p w:rsidR="000135C4" w:rsidRPr="00D46665" w:rsidRDefault="000135C4" w:rsidP="00B01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135C4" w:rsidRPr="00D46665" w:rsidRDefault="000135C4" w:rsidP="00B01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66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0135C4" w:rsidRPr="00D46665" w:rsidRDefault="000135C4" w:rsidP="00B016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6665">
              <w:rPr>
                <w:rFonts w:ascii="Times New Roman" w:hAnsi="Times New Roman"/>
                <w:b/>
                <w:sz w:val="24"/>
                <w:szCs w:val="24"/>
              </w:rPr>
              <w:t>«Ранняя осень»</w:t>
            </w:r>
          </w:p>
          <w:p w:rsidR="000135C4" w:rsidRPr="00D46665" w:rsidRDefault="000135C4" w:rsidP="00B016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665">
              <w:rPr>
                <w:rFonts w:ascii="Times New Roman" w:hAnsi="Times New Roman"/>
                <w:sz w:val="24"/>
                <w:szCs w:val="24"/>
              </w:rPr>
              <w:t>Цель:расширять представления детей об осени; развивать умение устанавливать простейшие связи между явлениями живой и неживой природы (похолодало – исчезли бабочки и т. д.); вести сезонные наблюдения.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0135C4" w:rsidRPr="00D46665" w:rsidRDefault="000135C4" w:rsidP="00B016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6665">
              <w:rPr>
                <w:rFonts w:ascii="Times New Roman" w:hAnsi="Times New Roman"/>
                <w:sz w:val="24"/>
                <w:szCs w:val="24"/>
              </w:rPr>
              <w:t xml:space="preserve">Занятие </w:t>
            </w:r>
            <w:r w:rsidRPr="00D46665">
              <w:rPr>
                <w:rFonts w:ascii="Times New Roman" w:hAnsi="Times New Roman"/>
                <w:b/>
                <w:sz w:val="24"/>
                <w:szCs w:val="24"/>
              </w:rPr>
              <w:t>«Прохождение экологической тропы»</w:t>
            </w:r>
          </w:p>
          <w:p w:rsidR="000135C4" w:rsidRPr="00D46665" w:rsidRDefault="000135C4" w:rsidP="00B016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665">
              <w:rPr>
                <w:rFonts w:ascii="Times New Roman" w:hAnsi="Times New Roman"/>
                <w:sz w:val="24"/>
                <w:szCs w:val="24"/>
              </w:rPr>
              <w:t xml:space="preserve">Цель:Расширять представления детей об осенних изменениях в природе. Показать объекты экологической тропы в осенний период. Формировать бережное отношение к окружающей природе.   </w:t>
            </w:r>
          </w:p>
          <w:p w:rsidR="000135C4" w:rsidRPr="00D46665" w:rsidRDefault="000135C4" w:rsidP="00B016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665">
              <w:rPr>
                <w:rFonts w:ascii="Times New Roman" w:hAnsi="Times New Roman"/>
                <w:sz w:val="24"/>
                <w:szCs w:val="24"/>
              </w:rPr>
              <w:t>О.А. Соломенникова, стр.33</w:t>
            </w:r>
          </w:p>
          <w:p w:rsidR="000135C4" w:rsidRPr="00D46665" w:rsidRDefault="000135C4" w:rsidP="00B016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35C4" w:rsidRPr="00D46665" w:rsidTr="00B01657">
        <w:tc>
          <w:tcPr>
            <w:tcW w:w="421" w:type="dxa"/>
            <w:vMerge/>
            <w:tcBorders>
              <w:right w:val="single" w:sz="4" w:space="0" w:color="auto"/>
            </w:tcBorders>
          </w:tcPr>
          <w:p w:rsidR="000135C4" w:rsidRPr="00D46665" w:rsidRDefault="000135C4" w:rsidP="00B01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135C4" w:rsidRPr="00D46665" w:rsidRDefault="000135C4" w:rsidP="00B01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66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0135C4" w:rsidRPr="00D46665" w:rsidRDefault="000135C4" w:rsidP="00B0165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66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«Жизнь в детском саду» </w:t>
            </w:r>
          </w:p>
          <w:p w:rsidR="000135C4" w:rsidRPr="00D46665" w:rsidRDefault="000135C4" w:rsidP="00B016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665">
              <w:rPr>
                <w:rFonts w:ascii="Times New Roman" w:hAnsi="Times New Roman"/>
                <w:sz w:val="24"/>
                <w:szCs w:val="24"/>
              </w:rPr>
              <w:t>Цель:  продолжать знакомить с детским садом как ближайшим социальным окружением ребенка, с предметно-пространственной средой (обратить внимание на произошедшие изменения).</w:t>
            </w:r>
          </w:p>
        </w:tc>
        <w:tc>
          <w:tcPr>
            <w:tcW w:w="4536" w:type="dxa"/>
          </w:tcPr>
          <w:p w:rsidR="000135C4" w:rsidRPr="00D46665" w:rsidRDefault="000135C4" w:rsidP="00B0165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6665">
              <w:rPr>
                <w:rFonts w:ascii="Times New Roman" w:hAnsi="Times New Roman"/>
                <w:bCs/>
                <w:sz w:val="24"/>
                <w:szCs w:val="24"/>
              </w:rPr>
              <w:t xml:space="preserve">Занятие </w:t>
            </w:r>
            <w:r w:rsidRPr="00D46665">
              <w:rPr>
                <w:rFonts w:ascii="Times New Roman" w:hAnsi="Times New Roman"/>
                <w:b/>
                <w:sz w:val="24"/>
                <w:szCs w:val="24"/>
              </w:rPr>
              <w:t>«Детский сад наш так хорош – лучше сада не найдешь»</w:t>
            </w:r>
          </w:p>
          <w:p w:rsidR="000135C4" w:rsidRPr="00D46665" w:rsidRDefault="000135C4" w:rsidP="00B01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665">
              <w:rPr>
                <w:rFonts w:ascii="Times New Roman" w:hAnsi="Times New Roman"/>
                <w:sz w:val="24"/>
                <w:szCs w:val="24"/>
              </w:rPr>
              <w:t>Цель: уточнить знания детей о детском саде (Большое красивое здание, в котором много уютных групп, есть два зала (музыкальный и физкультурный), просторная кухня, где повара готовят еду, медицинский кабинет, где оказывается помощь детям. Детский сад напоминает большую семью, где все заботятся друг о друге.) Расширять знания о людях разных профессий, работающих в детском саду.</w:t>
            </w:r>
          </w:p>
          <w:p w:rsidR="000135C4" w:rsidRPr="00D46665" w:rsidRDefault="000135C4" w:rsidP="00B01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665">
              <w:rPr>
                <w:rFonts w:ascii="Times New Roman" w:hAnsi="Times New Roman"/>
                <w:sz w:val="24"/>
                <w:szCs w:val="24"/>
              </w:rPr>
              <w:t>О. В. Дыбина, стр. 27</w:t>
            </w:r>
          </w:p>
          <w:p w:rsidR="000135C4" w:rsidRPr="00D46665" w:rsidRDefault="000135C4" w:rsidP="00B01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5C4" w:rsidRPr="00D46665" w:rsidTr="00B01657">
        <w:tc>
          <w:tcPr>
            <w:tcW w:w="421" w:type="dxa"/>
            <w:vMerge w:val="restart"/>
          </w:tcPr>
          <w:p w:rsidR="000135C4" w:rsidRPr="00D46665" w:rsidRDefault="000135C4" w:rsidP="00B01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665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425" w:type="dxa"/>
          </w:tcPr>
          <w:p w:rsidR="000135C4" w:rsidRPr="00D46665" w:rsidRDefault="000135C4" w:rsidP="00B01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6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0135C4" w:rsidRPr="00D46665" w:rsidRDefault="000135C4" w:rsidP="00B016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6665">
              <w:rPr>
                <w:rFonts w:ascii="Times New Roman" w:hAnsi="Times New Roman"/>
                <w:b/>
                <w:sz w:val="24"/>
                <w:szCs w:val="24"/>
              </w:rPr>
              <w:t xml:space="preserve"> «Овощи»</w:t>
            </w:r>
          </w:p>
          <w:p w:rsidR="000135C4" w:rsidRPr="00D46665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46665">
              <w:rPr>
                <w:rFonts w:ascii="Times New Roman" w:hAnsi="Times New Roman" w:cs="Times New Roman"/>
              </w:rPr>
              <w:t>Цель: расширять знания об овощах и фруктах (местных, экзотических); закреплять умение выделять характерные, существенные признаки овощей.</w:t>
            </w:r>
          </w:p>
        </w:tc>
        <w:tc>
          <w:tcPr>
            <w:tcW w:w="4536" w:type="dxa"/>
          </w:tcPr>
          <w:p w:rsidR="000135C4" w:rsidRPr="00D46665" w:rsidRDefault="000135C4" w:rsidP="00B016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6665">
              <w:rPr>
                <w:rFonts w:ascii="Times New Roman" w:hAnsi="Times New Roman"/>
                <w:sz w:val="24"/>
                <w:szCs w:val="24"/>
              </w:rPr>
              <w:t>Занятие</w:t>
            </w:r>
            <w:r w:rsidRPr="00D46665">
              <w:rPr>
                <w:rFonts w:ascii="Times New Roman" w:hAnsi="Times New Roman"/>
                <w:b/>
                <w:sz w:val="24"/>
                <w:szCs w:val="24"/>
              </w:rPr>
              <w:t>«Что нам осень принесла?»</w:t>
            </w:r>
          </w:p>
          <w:p w:rsidR="000135C4" w:rsidRPr="00D46665" w:rsidRDefault="000135C4" w:rsidP="00B016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665">
              <w:rPr>
                <w:rFonts w:ascii="Times New Roman" w:hAnsi="Times New Roman"/>
                <w:sz w:val="24"/>
                <w:szCs w:val="24"/>
              </w:rPr>
              <w:t>Цель: расширять представления детей об овощах. Закреплять знания о сезонных изменениях в природе. Дать представление о пользе природных витаминов.</w:t>
            </w:r>
          </w:p>
          <w:p w:rsidR="000135C4" w:rsidRPr="00D46665" w:rsidRDefault="000135C4" w:rsidP="00B016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665">
              <w:rPr>
                <w:rFonts w:ascii="Times New Roman" w:hAnsi="Times New Roman"/>
                <w:sz w:val="24"/>
                <w:szCs w:val="24"/>
              </w:rPr>
              <w:t>О.А. Соломенникова, стр.28</w:t>
            </w:r>
          </w:p>
          <w:p w:rsidR="000135C4" w:rsidRPr="00D46665" w:rsidRDefault="000135C4" w:rsidP="00B016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5C4" w:rsidRPr="00D46665" w:rsidTr="00B01657">
        <w:trPr>
          <w:trHeight w:val="70"/>
        </w:trPr>
        <w:tc>
          <w:tcPr>
            <w:tcW w:w="421" w:type="dxa"/>
            <w:vMerge/>
          </w:tcPr>
          <w:p w:rsidR="000135C4" w:rsidRPr="00D46665" w:rsidRDefault="000135C4" w:rsidP="00B01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135C4" w:rsidRPr="00D46665" w:rsidRDefault="000135C4" w:rsidP="00B01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66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0135C4" w:rsidRPr="00D46665" w:rsidRDefault="000135C4" w:rsidP="00B0165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6665">
              <w:rPr>
                <w:rFonts w:ascii="Times New Roman" w:hAnsi="Times New Roman"/>
                <w:b/>
                <w:sz w:val="24"/>
                <w:szCs w:val="24"/>
              </w:rPr>
              <w:t xml:space="preserve">  «</w:t>
            </w:r>
            <w:r w:rsidRPr="00D46665">
              <w:rPr>
                <w:rFonts w:ascii="Times New Roman" w:hAnsi="Times New Roman"/>
                <w:b/>
                <w:bCs/>
                <w:sz w:val="24"/>
                <w:szCs w:val="24"/>
              </w:rPr>
              <w:t>Фрукты</w:t>
            </w:r>
            <w:r w:rsidRPr="00D46665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0135C4" w:rsidRPr="00D46665" w:rsidRDefault="000135C4" w:rsidP="00B016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665">
              <w:rPr>
                <w:rFonts w:ascii="Times New Roman" w:hAnsi="Times New Roman"/>
                <w:sz w:val="24"/>
                <w:szCs w:val="24"/>
              </w:rPr>
              <w:t xml:space="preserve"> Цель:  расширять знания об овощах и фруктах (местных, экзотических);закреплять умение выделять характерные, существенные </w:t>
            </w:r>
            <w:r w:rsidRPr="00D46665">
              <w:rPr>
                <w:rFonts w:ascii="Times New Roman" w:hAnsi="Times New Roman"/>
                <w:sz w:val="24"/>
                <w:szCs w:val="24"/>
              </w:rPr>
              <w:lastRenderedPageBreak/>
              <w:t>признаки фруктов.</w:t>
            </w:r>
          </w:p>
        </w:tc>
        <w:tc>
          <w:tcPr>
            <w:tcW w:w="4536" w:type="dxa"/>
          </w:tcPr>
          <w:p w:rsidR="000135C4" w:rsidRPr="00D46665" w:rsidRDefault="000135C4" w:rsidP="00B016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665">
              <w:rPr>
                <w:rFonts w:ascii="Times New Roman" w:hAnsi="Times New Roman"/>
                <w:sz w:val="24"/>
                <w:szCs w:val="24"/>
              </w:rPr>
              <w:lastRenderedPageBreak/>
              <w:t>Занятие</w:t>
            </w:r>
            <w:r w:rsidRPr="00D46665">
              <w:rPr>
                <w:rFonts w:ascii="Times New Roman" w:hAnsi="Times New Roman"/>
                <w:b/>
                <w:sz w:val="24"/>
                <w:szCs w:val="24"/>
              </w:rPr>
              <w:t>«Что нам осень принесла?»</w:t>
            </w:r>
          </w:p>
          <w:p w:rsidR="000135C4" w:rsidRPr="00D46665" w:rsidRDefault="000135C4" w:rsidP="00B016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665">
              <w:rPr>
                <w:rFonts w:ascii="Times New Roman" w:hAnsi="Times New Roman"/>
                <w:sz w:val="24"/>
                <w:szCs w:val="24"/>
              </w:rPr>
              <w:t xml:space="preserve">Цель: расширять представления детей об фруктах. Закреплять знания о сезонных изменениях в природе. Дать представление о пользе природных </w:t>
            </w:r>
            <w:r w:rsidRPr="00D46665">
              <w:rPr>
                <w:rFonts w:ascii="Times New Roman" w:hAnsi="Times New Roman"/>
                <w:sz w:val="24"/>
                <w:szCs w:val="24"/>
              </w:rPr>
              <w:lastRenderedPageBreak/>
              <w:t>витаминов.</w:t>
            </w:r>
          </w:p>
          <w:p w:rsidR="000135C4" w:rsidRPr="00D46665" w:rsidRDefault="000135C4" w:rsidP="00B016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665">
              <w:rPr>
                <w:rFonts w:ascii="Times New Roman" w:hAnsi="Times New Roman"/>
                <w:sz w:val="24"/>
                <w:szCs w:val="24"/>
              </w:rPr>
              <w:t>О.А. Соломенникова, стр.28</w:t>
            </w:r>
          </w:p>
          <w:p w:rsidR="000135C4" w:rsidRPr="00D46665" w:rsidRDefault="000135C4" w:rsidP="00B016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5C4" w:rsidRPr="00D46665" w:rsidTr="00B01657">
        <w:trPr>
          <w:trHeight w:val="70"/>
        </w:trPr>
        <w:tc>
          <w:tcPr>
            <w:tcW w:w="421" w:type="dxa"/>
            <w:vMerge/>
          </w:tcPr>
          <w:p w:rsidR="000135C4" w:rsidRPr="00D46665" w:rsidRDefault="000135C4" w:rsidP="00B01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135C4" w:rsidRPr="00D46665" w:rsidRDefault="000135C4" w:rsidP="00B01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66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0135C4" w:rsidRPr="00D46665" w:rsidRDefault="000135C4" w:rsidP="00B016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6665">
              <w:rPr>
                <w:rFonts w:ascii="Times New Roman" w:hAnsi="Times New Roman"/>
                <w:b/>
                <w:sz w:val="24"/>
                <w:szCs w:val="24"/>
              </w:rPr>
              <w:t xml:space="preserve">«Семья» </w:t>
            </w:r>
          </w:p>
          <w:p w:rsidR="000135C4" w:rsidRPr="00D46665" w:rsidRDefault="000135C4" w:rsidP="00B016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665">
              <w:rPr>
                <w:rFonts w:ascii="Times New Roman" w:hAnsi="Times New Roman"/>
                <w:sz w:val="24"/>
                <w:szCs w:val="24"/>
              </w:rPr>
              <w:t>Цель: формировать первоначальные представления детей о своей семье, о родственных отношениях в семье (сын, дочь, мама, папа и т. д.); закреплять знание детьми имен родителей; воспитывать эмоциональную отзывчивость на состояние близких людей, уважительное, заботливое отношение к пожилым родственникам.</w:t>
            </w:r>
          </w:p>
        </w:tc>
        <w:tc>
          <w:tcPr>
            <w:tcW w:w="4536" w:type="dxa"/>
          </w:tcPr>
          <w:p w:rsidR="000135C4" w:rsidRPr="00D46665" w:rsidRDefault="000135C4" w:rsidP="00B016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6665">
              <w:rPr>
                <w:rFonts w:ascii="Times New Roman" w:hAnsi="Times New Roman"/>
                <w:sz w:val="24"/>
                <w:szCs w:val="24"/>
              </w:rPr>
              <w:t>Занятие</w:t>
            </w:r>
            <w:r w:rsidRPr="00D46665">
              <w:rPr>
                <w:rFonts w:ascii="Times New Roman" w:hAnsi="Times New Roman"/>
                <w:b/>
                <w:sz w:val="24"/>
                <w:szCs w:val="24"/>
              </w:rPr>
              <w:t>«Моя семья»</w:t>
            </w:r>
          </w:p>
          <w:p w:rsidR="000135C4" w:rsidRPr="00D46665" w:rsidRDefault="000135C4" w:rsidP="00B016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665">
              <w:rPr>
                <w:rFonts w:ascii="Times New Roman" w:hAnsi="Times New Roman"/>
                <w:sz w:val="24"/>
                <w:szCs w:val="24"/>
              </w:rPr>
              <w:t>Цель: ввести понятие «семья». Дать детям первоначальные представления о родственных отношениях в семье: каждый ребенок одновременно сын (дочь), внук (внучка), брат (сестра); мама и папа – дочь и сын бабушки и дедушки. Воспитывать чуткое отношение к самым близким людям – членам семьи.</w:t>
            </w:r>
          </w:p>
          <w:p w:rsidR="000135C4" w:rsidRPr="00D46665" w:rsidRDefault="000135C4" w:rsidP="00B016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665">
              <w:rPr>
                <w:rFonts w:ascii="Times New Roman" w:hAnsi="Times New Roman"/>
                <w:sz w:val="24"/>
                <w:szCs w:val="24"/>
              </w:rPr>
              <w:t>О. В. Дыбина, стр. 19</w:t>
            </w:r>
          </w:p>
          <w:p w:rsidR="000135C4" w:rsidRPr="00D46665" w:rsidRDefault="000135C4" w:rsidP="00B016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5C4" w:rsidRPr="00D46665" w:rsidTr="00B01657">
        <w:trPr>
          <w:trHeight w:val="70"/>
        </w:trPr>
        <w:tc>
          <w:tcPr>
            <w:tcW w:w="421" w:type="dxa"/>
            <w:vMerge/>
          </w:tcPr>
          <w:p w:rsidR="000135C4" w:rsidRPr="00D46665" w:rsidRDefault="000135C4" w:rsidP="00B01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135C4" w:rsidRPr="00D46665" w:rsidRDefault="000135C4" w:rsidP="00B01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66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0135C4" w:rsidRPr="00D46665" w:rsidRDefault="000135C4" w:rsidP="00B016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6665">
              <w:rPr>
                <w:rFonts w:ascii="Times New Roman" w:hAnsi="Times New Roman"/>
                <w:b/>
                <w:sz w:val="24"/>
                <w:szCs w:val="24"/>
              </w:rPr>
              <w:t xml:space="preserve">«Мебель» </w:t>
            </w:r>
          </w:p>
          <w:p w:rsidR="000135C4" w:rsidRPr="00D46665" w:rsidRDefault="000135C4" w:rsidP="00B016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665">
              <w:rPr>
                <w:rFonts w:ascii="Times New Roman" w:hAnsi="Times New Roman"/>
                <w:sz w:val="24"/>
                <w:szCs w:val="24"/>
              </w:rPr>
              <w:t>Цель:учить детей называть и описывать предметы мебели и их детали, показать связь между размером, формой предмета и его использованием.</w:t>
            </w:r>
          </w:p>
          <w:p w:rsidR="000135C4" w:rsidRPr="00D46665" w:rsidRDefault="000135C4" w:rsidP="00B016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135C4" w:rsidRPr="00D46665" w:rsidRDefault="000135C4" w:rsidP="00B016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6665">
              <w:rPr>
                <w:rFonts w:ascii="Times New Roman" w:hAnsi="Times New Roman"/>
                <w:sz w:val="24"/>
                <w:szCs w:val="24"/>
              </w:rPr>
              <w:t>Занятие</w:t>
            </w:r>
            <w:r w:rsidRPr="00D46665">
              <w:rPr>
                <w:rFonts w:ascii="Times New Roman" w:hAnsi="Times New Roman"/>
                <w:b/>
                <w:sz w:val="24"/>
                <w:szCs w:val="24"/>
              </w:rPr>
              <w:t>«Путешествие в прошлое кресла»</w:t>
            </w:r>
          </w:p>
          <w:p w:rsidR="000135C4" w:rsidRPr="00D46665" w:rsidRDefault="000135C4" w:rsidP="00B016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665">
              <w:rPr>
                <w:rFonts w:ascii="Times New Roman" w:hAnsi="Times New Roman"/>
                <w:sz w:val="24"/>
                <w:szCs w:val="24"/>
              </w:rPr>
              <w:t>Цель: знакомить детей с назначением предметов домашнего обихода (табурет, стул, кресло). Развивать ретроспективный взгляд на предметы. Учить определять некоторые особенности предметов (части, форма).</w:t>
            </w:r>
          </w:p>
          <w:p w:rsidR="000135C4" w:rsidRPr="00D46665" w:rsidRDefault="000135C4" w:rsidP="00B016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665">
              <w:rPr>
                <w:rFonts w:ascii="Times New Roman" w:hAnsi="Times New Roman"/>
                <w:sz w:val="24"/>
                <w:szCs w:val="24"/>
              </w:rPr>
              <w:t>О. В. Дыбина, стр. 43</w:t>
            </w:r>
          </w:p>
          <w:p w:rsidR="000135C4" w:rsidRPr="00D46665" w:rsidRDefault="000135C4" w:rsidP="00B016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5C4" w:rsidRPr="00D46665" w:rsidTr="00B01657">
        <w:trPr>
          <w:trHeight w:val="70"/>
        </w:trPr>
        <w:tc>
          <w:tcPr>
            <w:tcW w:w="421" w:type="dxa"/>
            <w:vMerge/>
            <w:tcBorders>
              <w:bottom w:val="single" w:sz="4" w:space="0" w:color="auto"/>
            </w:tcBorders>
          </w:tcPr>
          <w:p w:rsidR="000135C4" w:rsidRPr="00D46665" w:rsidRDefault="000135C4" w:rsidP="00B01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135C4" w:rsidRPr="00D46665" w:rsidRDefault="000135C4" w:rsidP="00B01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66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0135C4" w:rsidRPr="00D46665" w:rsidRDefault="000135C4" w:rsidP="00B016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6665">
              <w:rPr>
                <w:rFonts w:ascii="Times New Roman" w:hAnsi="Times New Roman"/>
                <w:b/>
                <w:sz w:val="24"/>
                <w:szCs w:val="24"/>
              </w:rPr>
              <w:t>«Я в мире человек»</w:t>
            </w:r>
          </w:p>
          <w:p w:rsidR="000135C4" w:rsidRPr="00D46665" w:rsidRDefault="000135C4" w:rsidP="00B016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665">
              <w:rPr>
                <w:rFonts w:ascii="Times New Roman" w:hAnsi="Times New Roman"/>
                <w:sz w:val="24"/>
                <w:szCs w:val="24"/>
              </w:rPr>
              <w:t xml:space="preserve">Цель: закреплять знание детьми своих имени, фамилии и возраста; формировать положительную самооценку, образ «Я» (помогать каждому ребенку как можно чаще убеждаться в том, что он хороший, что его любят); развивать представления детей о своем внешнем облике. </w:t>
            </w:r>
          </w:p>
          <w:p w:rsidR="000135C4" w:rsidRPr="00D46665" w:rsidRDefault="000135C4" w:rsidP="00B016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135C4" w:rsidRPr="00D46665" w:rsidRDefault="000135C4" w:rsidP="00B016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6665">
              <w:rPr>
                <w:rFonts w:ascii="Times New Roman" w:hAnsi="Times New Roman"/>
                <w:sz w:val="24"/>
                <w:szCs w:val="24"/>
              </w:rPr>
              <w:t>Занятие</w:t>
            </w:r>
            <w:r w:rsidRPr="00D46665">
              <w:rPr>
                <w:rFonts w:ascii="Times New Roman" w:hAnsi="Times New Roman"/>
                <w:b/>
                <w:sz w:val="24"/>
                <w:szCs w:val="24"/>
              </w:rPr>
              <w:t>«Узнай все о себе»</w:t>
            </w:r>
          </w:p>
          <w:p w:rsidR="000135C4" w:rsidRPr="00D46665" w:rsidRDefault="000135C4" w:rsidP="00B016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665">
              <w:rPr>
                <w:rFonts w:ascii="Times New Roman" w:hAnsi="Times New Roman"/>
                <w:sz w:val="24"/>
                <w:szCs w:val="24"/>
              </w:rPr>
              <w:t>Цель:учить детей видеть признаки сходства и различия. Уточнить знания детей о частях лица и их названиях. Воспитывать внимательное, доброжелательное отношение друг к другу.</w:t>
            </w:r>
          </w:p>
        </w:tc>
      </w:tr>
      <w:tr w:rsidR="000135C4" w:rsidRPr="00D46665" w:rsidTr="00B01657">
        <w:tc>
          <w:tcPr>
            <w:tcW w:w="421" w:type="dxa"/>
            <w:vMerge w:val="restart"/>
            <w:tcBorders>
              <w:top w:val="single" w:sz="4" w:space="0" w:color="auto"/>
            </w:tcBorders>
          </w:tcPr>
          <w:p w:rsidR="000135C4" w:rsidRPr="00D46665" w:rsidRDefault="000135C4" w:rsidP="00B01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665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425" w:type="dxa"/>
          </w:tcPr>
          <w:p w:rsidR="000135C4" w:rsidRPr="00D46665" w:rsidRDefault="000135C4" w:rsidP="00B01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6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0135C4" w:rsidRPr="00D46665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D46665">
              <w:rPr>
                <w:rFonts w:ascii="Times New Roman" w:hAnsi="Times New Roman" w:cs="Times New Roman"/>
                <w:b/>
                <w:color w:val="000000"/>
              </w:rPr>
              <w:t>«Мой родной город, моя страна»</w:t>
            </w:r>
          </w:p>
          <w:p w:rsidR="000135C4" w:rsidRPr="00D46665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46665">
              <w:rPr>
                <w:rFonts w:ascii="Times New Roman" w:hAnsi="Times New Roman" w:cs="Times New Roman"/>
                <w:color w:val="000000"/>
              </w:rPr>
              <w:t>Цель:знакомить с родным городом; формировать начальные представления о родном крае, его истории и культуре; воспитывать любовь к родному краю; познакомить с некоторыми выдающимися людьми, прославившими Россию.</w:t>
            </w:r>
          </w:p>
        </w:tc>
        <w:tc>
          <w:tcPr>
            <w:tcW w:w="4536" w:type="dxa"/>
          </w:tcPr>
          <w:p w:rsidR="000135C4" w:rsidRPr="00D46665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D46665">
              <w:rPr>
                <w:rFonts w:ascii="Times New Roman" w:hAnsi="Times New Roman" w:cs="Times New Roman"/>
                <w:color w:val="000000"/>
              </w:rPr>
              <w:t>Занятие</w:t>
            </w:r>
            <w:r w:rsidRPr="00D46665">
              <w:rPr>
                <w:rFonts w:ascii="Times New Roman" w:hAnsi="Times New Roman" w:cs="Times New Roman"/>
                <w:b/>
                <w:color w:val="000000"/>
              </w:rPr>
              <w:t>«Мой город»</w:t>
            </w:r>
          </w:p>
          <w:p w:rsidR="000135C4" w:rsidRPr="00D46665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46665">
              <w:rPr>
                <w:rFonts w:ascii="Times New Roman" w:hAnsi="Times New Roman" w:cs="Times New Roman"/>
                <w:color w:val="000000"/>
              </w:rPr>
              <w:t>Цель: продолжать закреплять знания детей о названии города, знакомить с его достопримечательностями. Подвести к пониманию того, что люди, которые строили город, очень старались и хорошо выполнили свою работу. Воспитывать чувство гордости за свой город.</w:t>
            </w:r>
          </w:p>
          <w:p w:rsidR="000135C4" w:rsidRPr="00D46665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46665">
              <w:rPr>
                <w:rFonts w:ascii="Times New Roman" w:hAnsi="Times New Roman" w:cs="Times New Roman"/>
                <w:color w:val="000000"/>
              </w:rPr>
              <w:t>О. В. Дыбина, стр. 46</w:t>
            </w:r>
          </w:p>
          <w:p w:rsidR="000135C4" w:rsidRPr="00D46665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135C4" w:rsidRPr="00D46665" w:rsidTr="00B01657">
        <w:tc>
          <w:tcPr>
            <w:tcW w:w="421" w:type="dxa"/>
            <w:vMerge/>
          </w:tcPr>
          <w:p w:rsidR="000135C4" w:rsidRPr="00D46665" w:rsidRDefault="000135C4" w:rsidP="00B01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135C4" w:rsidRPr="00D46665" w:rsidRDefault="000135C4" w:rsidP="00B01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66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0135C4" w:rsidRPr="00D46665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D46665">
              <w:rPr>
                <w:rFonts w:ascii="Times New Roman" w:hAnsi="Times New Roman" w:cs="Times New Roman"/>
                <w:b/>
                <w:color w:val="000000"/>
              </w:rPr>
              <w:t>«Профессии»</w:t>
            </w:r>
          </w:p>
          <w:p w:rsidR="000135C4" w:rsidRPr="00D46665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D46665">
              <w:rPr>
                <w:rFonts w:ascii="Times New Roman" w:hAnsi="Times New Roman" w:cs="Times New Roman"/>
                <w:color w:val="000000"/>
              </w:rPr>
              <w:t>Цель: расширять представления о профессиях;знакомить детей с профессиями родителей; воспитывать уважение к труду близких взрослых.</w:t>
            </w:r>
          </w:p>
        </w:tc>
        <w:tc>
          <w:tcPr>
            <w:tcW w:w="4536" w:type="dxa"/>
          </w:tcPr>
          <w:p w:rsidR="000135C4" w:rsidRPr="00D46665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D46665">
              <w:rPr>
                <w:rFonts w:ascii="Times New Roman" w:hAnsi="Times New Roman" w:cs="Times New Roman"/>
                <w:color w:val="000000"/>
              </w:rPr>
              <w:t>Занятие</w:t>
            </w:r>
            <w:r w:rsidRPr="00D46665">
              <w:rPr>
                <w:rFonts w:ascii="Times New Roman" w:hAnsi="Times New Roman" w:cs="Times New Roman"/>
                <w:b/>
                <w:color w:val="000000"/>
              </w:rPr>
              <w:t>«Замечательный врач»</w:t>
            </w:r>
          </w:p>
          <w:p w:rsidR="000135C4" w:rsidRPr="00D46665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46665">
              <w:rPr>
                <w:rFonts w:ascii="Times New Roman" w:hAnsi="Times New Roman" w:cs="Times New Roman"/>
                <w:color w:val="000000"/>
              </w:rPr>
              <w:t xml:space="preserve">Цель: дать детям представления о значимости труда врача и медсестры, их заботливом отношении к детям, людям. Отметить, что результат труда достигается с помощью отношения к труду (деловые и личностные качества). Показать, что продукты труда врача и медсестры отражают их чувства, </w:t>
            </w:r>
            <w:r w:rsidRPr="00D46665">
              <w:rPr>
                <w:rFonts w:ascii="Times New Roman" w:hAnsi="Times New Roman" w:cs="Times New Roman"/>
                <w:color w:val="000000"/>
              </w:rPr>
              <w:lastRenderedPageBreak/>
              <w:t>личностные качества, интересы.</w:t>
            </w:r>
          </w:p>
          <w:p w:rsidR="000135C4" w:rsidRPr="00D46665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46665">
              <w:rPr>
                <w:rFonts w:ascii="Times New Roman" w:hAnsi="Times New Roman" w:cs="Times New Roman"/>
                <w:color w:val="000000"/>
              </w:rPr>
              <w:t>О. В. Дыбина, стр. 34</w:t>
            </w:r>
          </w:p>
          <w:p w:rsidR="000135C4" w:rsidRPr="00D46665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135C4" w:rsidRPr="00D46665" w:rsidTr="00B01657">
        <w:tc>
          <w:tcPr>
            <w:tcW w:w="421" w:type="dxa"/>
            <w:vMerge/>
          </w:tcPr>
          <w:p w:rsidR="000135C4" w:rsidRPr="00D46665" w:rsidRDefault="000135C4" w:rsidP="00B01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135C4" w:rsidRPr="00D46665" w:rsidRDefault="000135C4" w:rsidP="00B01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66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0135C4" w:rsidRPr="00D46665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D46665">
              <w:rPr>
                <w:rFonts w:ascii="Times New Roman" w:hAnsi="Times New Roman" w:cs="Times New Roman"/>
                <w:b/>
                <w:color w:val="000000"/>
              </w:rPr>
              <w:t>«Поздняя осень»</w:t>
            </w:r>
          </w:p>
          <w:p w:rsidR="000135C4" w:rsidRPr="00D46665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46665">
              <w:rPr>
                <w:rFonts w:ascii="Times New Roman" w:hAnsi="Times New Roman" w:cs="Times New Roman"/>
                <w:color w:val="000000"/>
              </w:rPr>
              <w:t>Цель: расширить представление детей о характерных признаках осени. Уточнить представления детей об изменениях, происходящих осенью в жизни растений.</w:t>
            </w:r>
          </w:p>
        </w:tc>
        <w:tc>
          <w:tcPr>
            <w:tcW w:w="4536" w:type="dxa"/>
          </w:tcPr>
          <w:p w:rsidR="000135C4" w:rsidRPr="00D46665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46665">
              <w:rPr>
                <w:rFonts w:ascii="Times New Roman" w:hAnsi="Times New Roman" w:cs="Times New Roman"/>
                <w:color w:val="000000"/>
              </w:rPr>
              <w:t>Занятие«Времена года. Осень»</w:t>
            </w:r>
          </w:p>
          <w:p w:rsidR="000135C4" w:rsidRPr="00D46665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46665">
              <w:rPr>
                <w:rFonts w:ascii="Times New Roman" w:hAnsi="Times New Roman" w:cs="Times New Roman"/>
                <w:color w:val="000000"/>
              </w:rPr>
              <w:t>Цель: формировать первоначальные представления детей о временах года, их последовательности и цикличности.</w:t>
            </w:r>
          </w:p>
          <w:p w:rsidR="000135C4" w:rsidRPr="00D46665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46665">
              <w:rPr>
                <w:rFonts w:ascii="Times New Roman" w:hAnsi="Times New Roman" w:cs="Times New Roman"/>
                <w:color w:val="000000"/>
              </w:rPr>
              <w:t>Л. А. Парамонова, стр. 134</w:t>
            </w:r>
          </w:p>
          <w:p w:rsidR="000135C4" w:rsidRPr="00D46665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135C4" w:rsidRPr="00D46665" w:rsidTr="00B01657">
        <w:tc>
          <w:tcPr>
            <w:tcW w:w="421" w:type="dxa"/>
            <w:vMerge/>
          </w:tcPr>
          <w:p w:rsidR="000135C4" w:rsidRPr="00D46665" w:rsidRDefault="000135C4" w:rsidP="00B01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135C4" w:rsidRPr="00D46665" w:rsidRDefault="000135C4" w:rsidP="00B01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66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0135C4" w:rsidRPr="00D46665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D46665">
              <w:rPr>
                <w:rFonts w:ascii="Times New Roman" w:hAnsi="Times New Roman" w:cs="Times New Roman"/>
                <w:b/>
                <w:color w:val="000000"/>
              </w:rPr>
              <w:t>«Наземный транспорт»</w:t>
            </w:r>
          </w:p>
          <w:p w:rsidR="000135C4" w:rsidRPr="00D46665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46665">
              <w:rPr>
                <w:rFonts w:ascii="Times New Roman" w:hAnsi="Times New Roman" w:cs="Times New Roman"/>
                <w:color w:val="000000"/>
              </w:rPr>
              <w:t>Цель: расширить представление о видах транспорта и его назначении; элементарных правилах дорожного движения.</w:t>
            </w:r>
          </w:p>
        </w:tc>
        <w:tc>
          <w:tcPr>
            <w:tcW w:w="4536" w:type="dxa"/>
          </w:tcPr>
          <w:p w:rsidR="000135C4" w:rsidRPr="00D46665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D46665">
              <w:rPr>
                <w:rFonts w:ascii="Times New Roman" w:hAnsi="Times New Roman" w:cs="Times New Roman"/>
                <w:color w:val="000000"/>
              </w:rPr>
              <w:t xml:space="preserve">Целевая прогулка </w:t>
            </w:r>
            <w:r w:rsidRPr="00D46665">
              <w:rPr>
                <w:rFonts w:ascii="Times New Roman" w:hAnsi="Times New Roman" w:cs="Times New Roman"/>
                <w:b/>
                <w:color w:val="000000"/>
              </w:rPr>
              <w:t>«Что такое улица»</w:t>
            </w:r>
          </w:p>
          <w:p w:rsidR="000135C4" w:rsidRPr="00D46665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46665">
              <w:rPr>
                <w:rFonts w:ascii="Times New Roman" w:hAnsi="Times New Roman" w:cs="Times New Roman"/>
                <w:color w:val="000000"/>
              </w:rPr>
              <w:t>Цель: формировать элементарные представления об улице; обращать внимание детей на дома, здания разного назначения, тротуар, проезжую часть. Закреплять знания о названии улицы, на которой находится детский сад; поощрять ребят, которые называют улицу. на которой живут. Объяснить, как важно каждому ребенку знать свой адрес.</w:t>
            </w:r>
          </w:p>
          <w:p w:rsidR="000135C4" w:rsidRPr="00D46665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46665">
              <w:rPr>
                <w:rFonts w:ascii="Times New Roman" w:hAnsi="Times New Roman" w:cs="Times New Roman"/>
                <w:color w:val="000000"/>
              </w:rPr>
              <w:t>О. В. Дыбина, стр. 31</w:t>
            </w:r>
          </w:p>
          <w:p w:rsidR="000135C4" w:rsidRPr="00D46665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135C4" w:rsidRPr="00D46665" w:rsidTr="00B01657">
        <w:trPr>
          <w:trHeight w:val="1327"/>
        </w:trPr>
        <w:tc>
          <w:tcPr>
            <w:tcW w:w="421" w:type="dxa"/>
            <w:vMerge w:val="restart"/>
          </w:tcPr>
          <w:p w:rsidR="000135C4" w:rsidRPr="00D46665" w:rsidRDefault="000135C4" w:rsidP="00B01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665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425" w:type="dxa"/>
          </w:tcPr>
          <w:p w:rsidR="000135C4" w:rsidRPr="00D46665" w:rsidRDefault="000135C4" w:rsidP="00B01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6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0135C4" w:rsidRPr="00D46665" w:rsidRDefault="000135C4" w:rsidP="00B0165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6665">
              <w:rPr>
                <w:rFonts w:ascii="Times New Roman" w:hAnsi="Times New Roman"/>
                <w:b/>
                <w:bCs/>
                <w:sz w:val="24"/>
                <w:szCs w:val="24"/>
              </w:rPr>
              <w:t>«В декабре, в декабре все деревья в серебре…».</w:t>
            </w:r>
          </w:p>
          <w:p w:rsidR="000135C4" w:rsidRPr="00D46665" w:rsidRDefault="000135C4" w:rsidP="00B0165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665">
              <w:rPr>
                <w:rFonts w:ascii="Times New Roman" w:hAnsi="Times New Roman"/>
                <w:bCs/>
                <w:sz w:val="24"/>
                <w:szCs w:val="24"/>
              </w:rPr>
              <w:t>Цель: обратить внимание детей на изменения в природе в первый месяц зимы.</w:t>
            </w:r>
          </w:p>
          <w:p w:rsidR="000135C4" w:rsidRPr="00D46665" w:rsidRDefault="000135C4" w:rsidP="00B016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135C4" w:rsidRPr="00D46665" w:rsidRDefault="000135C4" w:rsidP="00B01657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36" w:type="dxa"/>
          </w:tcPr>
          <w:p w:rsidR="000135C4" w:rsidRPr="00D46665" w:rsidRDefault="000135C4" w:rsidP="00B016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6665">
              <w:rPr>
                <w:rFonts w:ascii="Times New Roman" w:hAnsi="Times New Roman"/>
                <w:sz w:val="24"/>
                <w:szCs w:val="24"/>
              </w:rPr>
              <w:t>Занятие</w:t>
            </w:r>
            <w:r w:rsidRPr="00D46665">
              <w:rPr>
                <w:rFonts w:ascii="Times New Roman" w:hAnsi="Times New Roman"/>
                <w:b/>
                <w:sz w:val="24"/>
                <w:szCs w:val="24"/>
              </w:rPr>
              <w:t>«Зима»</w:t>
            </w:r>
          </w:p>
          <w:p w:rsidR="000135C4" w:rsidRPr="00D46665" w:rsidRDefault="000135C4" w:rsidP="00B016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665">
              <w:rPr>
                <w:rFonts w:ascii="Times New Roman" w:hAnsi="Times New Roman"/>
                <w:sz w:val="24"/>
                <w:szCs w:val="24"/>
              </w:rPr>
              <w:t>Цель: закреплять представления о зиме как о времени года, ее признаках и отличии от других времен года.</w:t>
            </w:r>
          </w:p>
          <w:p w:rsidR="000135C4" w:rsidRPr="00D46665" w:rsidRDefault="000135C4" w:rsidP="00B016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665">
              <w:rPr>
                <w:rFonts w:ascii="Times New Roman" w:hAnsi="Times New Roman"/>
                <w:sz w:val="24"/>
                <w:szCs w:val="24"/>
              </w:rPr>
              <w:t>Л. А. Парамонова, стр. 238</w:t>
            </w:r>
          </w:p>
          <w:p w:rsidR="000135C4" w:rsidRPr="00D46665" w:rsidRDefault="000135C4" w:rsidP="00B01657">
            <w:pPr>
              <w:spacing w:after="0"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135C4" w:rsidRPr="00D46665" w:rsidRDefault="000135C4" w:rsidP="00B016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5C4" w:rsidRPr="00D46665" w:rsidTr="00B01657">
        <w:tc>
          <w:tcPr>
            <w:tcW w:w="421" w:type="dxa"/>
            <w:vMerge/>
          </w:tcPr>
          <w:p w:rsidR="000135C4" w:rsidRPr="00D46665" w:rsidRDefault="000135C4" w:rsidP="00B01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135C4" w:rsidRPr="00D46665" w:rsidRDefault="000135C4" w:rsidP="00B01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66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0135C4" w:rsidRPr="00D46665" w:rsidRDefault="000135C4" w:rsidP="00B016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6665">
              <w:rPr>
                <w:rFonts w:ascii="Times New Roman" w:hAnsi="Times New Roman"/>
                <w:b/>
                <w:sz w:val="24"/>
                <w:szCs w:val="24"/>
              </w:rPr>
              <w:t>«Посуда»</w:t>
            </w:r>
          </w:p>
          <w:p w:rsidR="000135C4" w:rsidRPr="00D46665" w:rsidRDefault="000135C4" w:rsidP="00B016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6665">
              <w:rPr>
                <w:rFonts w:ascii="Times New Roman" w:hAnsi="Times New Roman"/>
                <w:sz w:val="24"/>
                <w:szCs w:val="24"/>
              </w:rPr>
              <w:t>Цель</w:t>
            </w:r>
            <w:r w:rsidRPr="00D46665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D46665">
              <w:rPr>
                <w:rFonts w:ascii="Times New Roman" w:hAnsi="Times New Roman"/>
                <w:sz w:val="24"/>
                <w:szCs w:val="24"/>
              </w:rPr>
              <w:t>продолжать знакомить детей с названиями посуды, материалами, из которых она сделана (глина, стекло, дерево, металл, пластмасса, бумага). Учить соотносить форму предмета и его назначение.</w:t>
            </w:r>
          </w:p>
        </w:tc>
        <w:tc>
          <w:tcPr>
            <w:tcW w:w="4536" w:type="dxa"/>
          </w:tcPr>
          <w:p w:rsidR="000135C4" w:rsidRPr="00D46665" w:rsidRDefault="000135C4" w:rsidP="00B016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6665">
              <w:rPr>
                <w:rFonts w:ascii="Times New Roman" w:hAnsi="Times New Roman"/>
                <w:sz w:val="24"/>
                <w:szCs w:val="24"/>
              </w:rPr>
              <w:t>Занятие</w:t>
            </w:r>
            <w:r w:rsidRPr="00D46665">
              <w:rPr>
                <w:rFonts w:ascii="Times New Roman" w:hAnsi="Times New Roman"/>
                <w:b/>
                <w:sz w:val="24"/>
                <w:szCs w:val="24"/>
              </w:rPr>
              <w:t>«В мире стекла»</w:t>
            </w:r>
          </w:p>
          <w:p w:rsidR="000135C4" w:rsidRPr="00D46665" w:rsidRDefault="000135C4" w:rsidP="00B016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665">
              <w:rPr>
                <w:rFonts w:ascii="Times New Roman" w:hAnsi="Times New Roman"/>
                <w:sz w:val="24"/>
                <w:szCs w:val="24"/>
              </w:rPr>
              <w:t>Цель: помочь детям выявить свойства стекла (прочное, прозрачное, цветное, гладкое). Воспитывать бережное отношение к вещам. Развивать любознательность.</w:t>
            </w:r>
          </w:p>
          <w:p w:rsidR="000135C4" w:rsidRPr="00D46665" w:rsidRDefault="000135C4" w:rsidP="00B016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665">
              <w:rPr>
                <w:rFonts w:ascii="Times New Roman" w:hAnsi="Times New Roman"/>
                <w:sz w:val="24"/>
                <w:szCs w:val="24"/>
              </w:rPr>
              <w:t>О. В. Дыбина, стр. 36</w:t>
            </w:r>
          </w:p>
          <w:p w:rsidR="000135C4" w:rsidRPr="00D46665" w:rsidRDefault="000135C4" w:rsidP="00B016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5C4" w:rsidRPr="00D46665" w:rsidTr="00B01657">
        <w:tc>
          <w:tcPr>
            <w:tcW w:w="421" w:type="dxa"/>
            <w:vMerge/>
          </w:tcPr>
          <w:p w:rsidR="000135C4" w:rsidRPr="00D46665" w:rsidRDefault="000135C4" w:rsidP="00B01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135C4" w:rsidRPr="00D46665" w:rsidRDefault="000135C4" w:rsidP="00B01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66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0135C4" w:rsidRPr="00D46665" w:rsidRDefault="000135C4" w:rsidP="00B016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6665">
              <w:rPr>
                <w:rFonts w:ascii="Times New Roman" w:hAnsi="Times New Roman"/>
                <w:b/>
                <w:sz w:val="24"/>
                <w:szCs w:val="24"/>
              </w:rPr>
              <w:t>«Зимние чудеса» (эксперименты со снегом, льдом, водой).</w:t>
            </w:r>
          </w:p>
          <w:p w:rsidR="000135C4" w:rsidRPr="00D46665" w:rsidRDefault="000135C4" w:rsidP="00B016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665">
              <w:rPr>
                <w:rFonts w:ascii="Times New Roman" w:hAnsi="Times New Roman"/>
                <w:sz w:val="24"/>
                <w:szCs w:val="24"/>
              </w:rPr>
              <w:t>Цель: формировать исследовательский  и познавательный интерес в ходе экспериментирования с водой и льдом; закреплять знания о свойствах снега и льда.</w:t>
            </w:r>
          </w:p>
        </w:tc>
        <w:tc>
          <w:tcPr>
            <w:tcW w:w="4536" w:type="dxa"/>
          </w:tcPr>
          <w:p w:rsidR="000135C4" w:rsidRPr="00D46665" w:rsidRDefault="000135C4" w:rsidP="00B016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6665">
              <w:rPr>
                <w:rFonts w:ascii="Times New Roman" w:hAnsi="Times New Roman"/>
                <w:sz w:val="24"/>
                <w:szCs w:val="24"/>
              </w:rPr>
              <w:t>Занятие</w:t>
            </w:r>
            <w:r w:rsidRPr="00D46665">
              <w:rPr>
                <w:rFonts w:ascii="Times New Roman" w:hAnsi="Times New Roman"/>
                <w:b/>
                <w:sz w:val="24"/>
                <w:szCs w:val="24"/>
              </w:rPr>
              <w:t>«Почему растаяла Снегурочка?»</w:t>
            </w:r>
          </w:p>
          <w:p w:rsidR="000135C4" w:rsidRPr="00D46665" w:rsidRDefault="000135C4" w:rsidP="00B016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665">
              <w:rPr>
                <w:rFonts w:ascii="Times New Roman" w:hAnsi="Times New Roman"/>
                <w:sz w:val="24"/>
                <w:szCs w:val="24"/>
              </w:rPr>
              <w:t>Цель:    расширять представления детей о свойствах воды, снега, льда. Учить устанавливать элементарные причинно – следственные связи: снег в тепле тает и превращается в воду; на морозе вода замерзает и превращается в лѐд.</w:t>
            </w:r>
          </w:p>
          <w:p w:rsidR="000135C4" w:rsidRPr="00D46665" w:rsidRDefault="000135C4" w:rsidP="00B016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665">
              <w:rPr>
                <w:rFonts w:ascii="Times New Roman" w:hAnsi="Times New Roman"/>
                <w:sz w:val="24"/>
                <w:szCs w:val="24"/>
              </w:rPr>
              <w:t>О.А. Соломенникова, стр. 45</w:t>
            </w:r>
          </w:p>
          <w:p w:rsidR="000135C4" w:rsidRPr="00D46665" w:rsidRDefault="000135C4" w:rsidP="00B016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5C4" w:rsidRPr="00D46665" w:rsidTr="00B01657">
        <w:tc>
          <w:tcPr>
            <w:tcW w:w="421" w:type="dxa"/>
            <w:vMerge/>
          </w:tcPr>
          <w:p w:rsidR="000135C4" w:rsidRPr="00D46665" w:rsidRDefault="000135C4" w:rsidP="00B01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135C4" w:rsidRPr="00D46665" w:rsidRDefault="000135C4" w:rsidP="00B01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66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0135C4" w:rsidRPr="00D46665" w:rsidRDefault="000135C4" w:rsidP="00B016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6665">
              <w:rPr>
                <w:rFonts w:ascii="Times New Roman" w:hAnsi="Times New Roman"/>
                <w:b/>
                <w:sz w:val="24"/>
                <w:szCs w:val="24"/>
              </w:rPr>
              <w:t xml:space="preserve"> «Новогодний праздник»</w:t>
            </w:r>
          </w:p>
          <w:p w:rsidR="000135C4" w:rsidRPr="00D46665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46665">
              <w:rPr>
                <w:rFonts w:ascii="Times New Roman" w:hAnsi="Times New Roman" w:cs="Times New Roman"/>
              </w:rPr>
              <w:t xml:space="preserve">Цель: продолжать беседовать с детьми о новогоднем празднике </w:t>
            </w:r>
            <w:r w:rsidRPr="00D46665">
              <w:rPr>
                <w:rFonts w:ascii="Times New Roman" w:hAnsi="Times New Roman" w:cs="Times New Roman"/>
                <w:color w:val="000000"/>
              </w:rPr>
              <w:t xml:space="preserve">вызвать у детей желание готовиться к празднику, учить песни, танцы, украшать группу. </w:t>
            </w:r>
            <w:r w:rsidRPr="00D46665">
              <w:rPr>
                <w:rFonts w:ascii="Times New Roman" w:hAnsi="Times New Roman" w:cs="Times New Roman"/>
                <w:color w:val="000000"/>
              </w:rPr>
              <w:lastRenderedPageBreak/>
              <w:t>Продолжать беседовать с детьми о новогоднем празднике, рассказать о гостях, которые посетят детский сад в праздник (Дед Мороз, Снеговик, Снегурочка, персонажи из сказок).</w:t>
            </w:r>
          </w:p>
        </w:tc>
        <w:tc>
          <w:tcPr>
            <w:tcW w:w="4536" w:type="dxa"/>
          </w:tcPr>
          <w:p w:rsidR="000135C4" w:rsidRPr="00D46665" w:rsidRDefault="000135C4" w:rsidP="00B016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6665">
              <w:rPr>
                <w:rFonts w:ascii="Times New Roman" w:hAnsi="Times New Roman"/>
                <w:sz w:val="24"/>
                <w:szCs w:val="24"/>
              </w:rPr>
              <w:lastRenderedPageBreak/>
              <w:t>Занятие</w:t>
            </w:r>
            <w:r w:rsidRPr="00D46665">
              <w:rPr>
                <w:rFonts w:ascii="Times New Roman" w:hAnsi="Times New Roman"/>
                <w:b/>
                <w:sz w:val="24"/>
                <w:szCs w:val="24"/>
              </w:rPr>
              <w:t>«Волшебство»</w:t>
            </w:r>
          </w:p>
          <w:p w:rsidR="000135C4" w:rsidRPr="00D46665" w:rsidRDefault="000135C4" w:rsidP="00B016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665">
              <w:rPr>
                <w:rFonts w:ascii="Times New Roman" w:hAnsi="Times New Roman"/>
                <w:sz w:val="24"/>
                <w:szCs w:val="24"/>
              </w:rPr>
              <w:t xml:space="preserve">Цель: формировать первоначальные представления детей о вымышленных и реальных событиях, учить различать вымысел и реальность. Познакомить в </w:t>
            </w:r>
            <w:r w:rsidRPr="00D46665">
              <w:rPr>
                <w:rFonts w:ascii="Times New Roman" w:hAnsi="Times New Roman"/>
                <w:sz w:val="24"/>
                <w:szCs w:val="24"/>
              </w:rPr>
              <w:lastRenderedPageBreak/>
              <w:t>общих чертах с тем, о каких волшебных предметах рассказывается в сказках, с легендами о новогодней елке.</w:t>
            </w:r>
          </w:p>
          <w:p w:rsidR="000135C4" w:rsidRPr="00D46665" w:rsidRDefault="000135C4" w:rsidP="00B016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665">
              <w:rPr>
                <w:rFonts w:ascii="Times New Roman" w:hAnsi="Times New Roman"/>
                <w:sz w:val="24"/>
                <w:szCs w:val="24"/>
              </w:rPr>
              <w:t xml:space="preserve">Л. А. Парамонова, стр.278 </w:t>
            </w:r>
          </w:p>
          <w:p w:rsidR="000135C4" w:rsidRPr="00D46665" w:rsidRDefault="000135C4" w:rsidP="00B016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5C4" w:rsidRPr="00D46665" w:rsidTr="00B01657">
        <w:tc>
          <w:tcPr>
            <w:tcW w:w="421" w:type="dxa"/>
            <w:vMerge w:val="restart"/>
          </w:tcPr>
          <w:p w:rsidR="000135C4" w:rsidRPr="00D46665" w:rsidRDefault="000135C4" w:rsidP="00B01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665">
              <w:rPr>
                <w:rFonts w:ascii="Times New Roman" w:hAnsi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425" w:type="dxa"/>
          </w:tcPr>
          <w:p w:rsidR="000135C4" w:rsidRPr="00D46665" w:rsidRDefault="000135C4" w:rsidP="00B01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6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0135C4" w:rsidRPr="00D46665" w:rsidRDefault="000135C4" w:rsidP="00B016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6665">
              <w:rPr>
                <w:rFonts w:ascii="Times New Roman" w:hAnsi="Times New Roman"/>
                <w:b/>
                <w:sz w:val="24"/>
                <w:szCs w:val="24"/>
              </w:rPr>
              <w:t>«Зимние забавы»</w:t>
            </w:r>
          </w:p>
          <w:p w:rsidR="000135C4" w:rsidRPr="00D46665" w:rsidRDefault="000135C4" w:rsidP="00B016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665">
              <w:rPr>
                <w:rFonts w:ascii="Times New Roman" w:hAnsi="Times New Roman"/>
                <w:sz w:val="24"/>
                <w:szCs w:val="24"/>
              </w:rPr>
              <w:t xml:space="preserve">Цель: продолжать знакомить детей с играми и забавами зимой (лепка поделок из снега, украшение снежных построек, катание с горок и т. п.) </w:t>
            </w:r>
          </w:p>
        </w:tc>
        <w:tc>
          <w:tcPr>
            <w:tcW w:w="4536" w:type="dxa"/>
          </w:tcPr>
          <w:p w:rsidR="000135C4" w:rsidRPr="00D46665" w:rsidRDefault="000135C4" w:rsidP="00B016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6665">
              <w:rPr>
                <w:rFonts w:ascii="Times New Roman" w:hAnsi="Times New Roman"/>
                <w:sz w:val="24"/>
                <w:szCs w:val="24"/>
              </w:rPr>
              <w:t>Занятие</w:t>
            </w:r>
            <w:r w:rsidRPr="00D46665">
              <w:rPr>
                <w:rFonts w:ascii="Times New Roman" w:hAnsi="Times New Roman"/>
                <w:b/>
                <w:sz w:val="24"/>
                <w:szCs w:val="24"/>
              </w:rPr>
              <w:t>«Лыжи и санки»</w:t>
            </w:r>
          </w:p>
          <w:p w:rsidR="000135C4" w:rsidRPr="00D46665" w:rsidRDefault="000135C4" w:rsidP="00B016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665">
              <w:rPr>
                <w:rFonts w:ascii="Times New Roman" w:hAnsi="Times New Roman"/>
                <w:sz w:val="24"/>
                <w:szCs w:val="24"/>
              </w:rPr>
              <w:t>Цель: продолжать знакомить детей с зимними развлечениями (катание на санках, лыжах), со свойствами снега и льда.</w:t>
            </w:r>
          </w:p>
          <w:p w:rsidR="000135C4" w:rsidRPr="00D46665" w:rsidRDefault="000135C4" w:rsidP="00B016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665">
              <w:rPr>
                <w:rFonts w:ascii="Times New Roman" w:hAnsi="Times New Roman"/>
                <w:sz w:val="24"/>
                <w:szCs w:val="24"/>
              </w:rPr>
              <w:t xml:space="preserve"> Л. А. Парамонова, стр.304</w:t>
            </w:r>
          </w:p>
          <w:p w:rsidR="000135C4" w:rsidRPr="00D46665" w:rsidRDefault="000135C4" w:rsidP="00B016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35C4" w:rsidRPr="00D46665" w:rsidTr="00B01657">
        <w:tc>
          <w:tcPr>
            <w:tcW w:w="421" w:type="dxa"/>
            <w:vMerge/>
          </w:tcPr>
          <w:p w:rsidR="000135C4" w:rsidRPr="00D46665" w:rsidRDefault="000135C4" w:rsidP="00B01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135C4" w:rsidRPr="00D46665" w:rsidRDefault="000135C4" w:rsidP="00B01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66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0135C4" w:rsidRPr="00D46665" w:rsidRDefault="000135C4" w:rsidP="00B016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6665">
              <w:rPr>
                <w:rFonts w:ascii="Times New Roman" w:hAnsi="Times New Roman"/>
                <w:b/>
                <w:sz w:val="24"/>
                <w:szCs w:val="24"/>
              </w:rPr>
              <w:t>«Водный, воздушный транспорт»</w:t>
            </w:r>
          </w:p>
          <w:p w:rsidR="000135C4" w:rsidRPr="00D46665" w:rsidRDefault="000135C4" w:rsidP="00B016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665">
              <w:rPr>
                <w:rFonts w:ascii="Times New Roman" w:hAnsi="Times New Roman"/>
                <w:sz w:val="24"/>
                <w:szCs w:val="24"/>
              </w:rPr>
              <w:t>Цель:расширить представление о видах транспорта и его назначении.</w:t>
            </w:r>
          </w:p>
        </w:tc>
        <w:tc>
          <w:tcPr>
            <w:tcW w:w="4536" w:type="dxa"/>
          </w:tcPr>
          <w:p w:rsidR="000135C4" w:rsidRPr="00D46665" w:rsidRDefault="000135C4" w:rsidP="00B016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665">
              <w:rPr>
                <w:rFonts w:ascii="Times New Roman" w:hAnsi="Times New Roman"/>
                <w:sz w:val="24"/>
                <w:szCs w:val="24"/>
              </w:rPr>
              <w:t>Занятие</w:t>
            </w:r>
            <w:r w:rsidRPr="00D46665">
              <w:rPr>
                <w:rFonts w:ascii="Times New Roman" w:hAnsi="Times New Roman"/>
                <w:b/>
                <w:sz w:val="24"/>
                <w:szCs w:val="24"/>
              </w:rPr>
              <w:t>«Выбираем транспорт»</w:t>
            </w:r>
          </w:p>
          <w:p w:rsidR="000135C4" w:rsidRPr="00D46665" w:rsidRDefault="000135C4" w:rsidP="00B016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665">
              <w:rPr>
                <w:rFonts w:ascii="Times New Roman" w:hAnsi="Times New Roman"/>
                <w:sz w:val="24"/>
                <w:szCs w:val="24"/>
              </w:rPr>
              <w:t xml:space="preserve">Цель: </w:t>
            </w:r>
          </w:p>
          <w:p w:rsidR="000135C4" w:rsidRPr="00D46665" w:rsidRDefault="000135C4" w:rsidP="00B016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5C4" w:rsidRPr="00D46665" w:rsidTr="00B01657">
        <w:tc>
          <w:tcPr>
            <w:tcW w:w="421" w:type="dxa"/>
            <w:vMerge/>
          </w:tcPr>
          <w:p w:rsidR="000135C4" w:rsidRPr="00D46665" w:rsidRDefault="000135C4" w:rsidP="00B01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135C4" w:rsidRPr="00D46665" w:rsidRDefault="000135C4" w:rsidP="00B01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66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0135C4" w:rsidRPr="00D46665" w:rsidRDefault="000135C4" w:rsidP="00B016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6665">
              <w:rPr>
                <w:rFonts w:ascii="Times New Roman" w:hAnsi="Times New Roman"/>
                <w:b/>
                <w:sz w:val="24"/>
                <w:szCs w:val="24"/>
              </w:rPr>
              <w:t>«Дикие животные»</w:t>
            </w:r>
          </w:p>
          <w:p w:rsidR="000135C4" w:rsidRPr="00D46665" w:rsidRDefault="000135C4" w:rsidP="00B016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665">
              <w:rPr>
                <w:rFonts w:ascii="Times New Roman" w:hAnsi="Times New Roman"/>
                <w:sz w:val="24"/>
                <w:szCs w:val="24"/>
              </w:rPr>
              <w:t>Цель: продолжать знакомить детей с дикими  животными и их детенышами.</w:t>
            </w:r>
          </w:p>
        </w:tc>
        <w:tc>
          <w:tcPr>
            <w:tcW w:w="4536" w:type="dxa"/>
          </w:tcPr>
          <w:p w:rsidR="000135C4" w:rsidRPr="00D46665" w:rsidRDefault="000135C4" w:rsidP="00B016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6665">
              <w:rPr>
                <w:rFonts w:ascii="Times New Roman" w:hAnsi="Times New Roman"/>
                <w:sz w:val="24"/>
                <w:szCs w:val="24"/>
              </w:rPr>
              <w:t>Занятие</w:t>
            </w:r>
            <w:r w:rsidRPr="00D46665">
              <w:rPr>
                <w:rFonts w:ascii="Times New Roman" w:hAnsi="Times New Roman"/>
                <w:b/>
                <w:sz w:val="24"/>
                <w:szCs w:val="24"/>
              </w:rPr>
              <w:t>«Беседа о жизни диких животных в лесу»</w:t>
            </w:r>
          </w:p>
          <w:p w:rsidR="000135C4" w:rsidRPr="00D46665" w:rsidRDefault="000135C4" w:rsidP="00B016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665">
              <w:rPr>
                <w:rFonts w:ascii="Times New Roman" w:hAnsi="Times New Roman"/>
                <w:sz w:val="24"/>
                <w:szCs w:val="24"/>
              </w:rPr>
              <w:t>Цель: дать детям представления о жизни диких животных зимой. Формировать интерес к окружающей природе. Воспитывать заботливое отношение к животным.</w:t>
            </w:r>
          </w:p>
          <w:p w:rsidR="000135C4" w:rsidRPr="00D46665" w:rsidRDefault="000135C4" w:rsidP="00B016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665">
              <w:rPr>
                <w:rFonts w:ascii="Times New Roman" w:hAnsi="Times New Roman"/>
                <w:sz w:val="24"/>
                <w:szCs w:val="24"/>
              </w:rPr>
              <w:t>О.А. Соломенникова, стр. 41</w:t>
            </w:r>
          </w:p>
          <w:p w:rsidR="000135C4" w:rsidRPr="00D46665" w:rsidRDefault="000135C4" w:rsidP="00B016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35C4" w:rsidRPr="00D46665" w:rsidTr="00B01657">
        <w:tc>
          <w:tcPr>
            <w:tcW w:w="421" w:type="dxa"/>
            <w:vMerge/>
          </w:tcPr>
          <w:p w:rsidR="000135C4" w:rsidRPr="00D46665" w:rsidRDefault="000135C4" w:rsidP="00B01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135C4" w:rsidRPr="00D46665" w:rsidRDefault="000135C4" w:rsidP="00B01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66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0135C4" w:rsidRPr="00D46665" w:rsidRDefault="000135C4" w:rsidP="00B016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6665">
              <w:rPr>
                <w:rFonts w:ascii="Times New Roman" w:hAnsi="Times New Roman"/>
                <w:b/>
                <w:sz w:val="24"/>
                <w:szCs w:val="24"/>
              </w:rPr>
              <w:t>«Зима. Зимние узоры. Снег на деревьях»</w:t>
            </w:r>
          </w:p>
          <w:p w:rsidR="000135C4" w:rsidRPr="00D46665" w:rsidRDefault="000135C4" w:rsidP="00B016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665">
              <w:rPr>
                <w:rFonts w:ascii="Times New Roman" w:hAnsi="Times New Roman"/>
                <w:sz w:val="24"/>
                <w:szCs w:val="24"/>
              </w:rPr>
              <w:t>Цель:расширять представления о зиме; развивать умение устанавливать простейшие связи между явлениями живой и неживой природы; развивать умения вести сезонные наблюдения, замечать красоту зимней природы.</w:t>
            </w:r>
          </w:p>
        </w:tc>
        <w:tc>
          <w:tcPr>
            <w:tcW w:w="4536" w:type="dxa"/>
          </w:tcPr>
          <w:p w:rsidR="000135C4" w:rsidRPr="00D46665" w:rsidRDefault="000135C4" w:rsidP="00B016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6665">
              <w:rPr>
                <w:rFonts w:ascii="Times New Roman" w:hAnsi="Times New Roman"/>
                <w:sz w:val="24"/>
                <w:szCs w:val="24"/>
              </w:rPr>
              <w:t>Занятие</w:t>
            </w:r>
            <w:r w:rsidRPr="00D46665">
              <w:rPr>
                <w:rFonts w:ascii="Times New Roman" w:hAnsi="Times New Roman"/>
                <w:b/>
                <w:sz w:val="24"/>
                <w:szCs w:val="24"/>
              </w:rPr>
              <w:t>«В гости к деду Природоведу»</w:t>
            </w:r>
          </w:p>
          <w:p w:rsidR="000135C4" w:rsidRPr="00D46665" w:rsidRDefault="000135C4" w:rsidP="00B016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665">
              <w:rPr>
                <w:rFonts w:ascii="Times New Roman" w:hAnsi="Times New Roman"/>
                <w:sz w:val="24"/>
                <w:szCs w:val="24"/>
              </w:rPr>
              <w:t>Цель:    расширять представления детей о зимних явлениях в природе. Учить наблюдать за объектами природы в зимний период. Дать элементарные понятия о взаимосвязи человека и природы.</w:t>
            </w:r>
          </w:p>
          <w:p w:rsidR="000135C4" w:rsidRPr="00D46665" w:rsidRDefault="000135C4" w:rsidP="00B016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665">
              <w:rPr>
                <w:rFonts w:ascii="Times New Roman" w:hAnsi="Times New Roman"/>
                <w:sz w:val="24"/>
                <w:szCs w:val="24"/>
              </w:rPr>
              <w:t>О.А. Соломенникова, стр. 50</w:t>
            </w:r>
          </w:p>
          <w:p w:rsidR="000135C4" w:rsidRPr="00D46665" w:rsidRDefault="000135C4" w:rsidP="00B016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5C4" w:rsidRPr="00D46665" w:rsidTr="00B01657">
        <w:tc>
          <w:tcPr>
            <w:tcW w:w="421" w:type="dxa"/>
            <w:vMerge w:val="restart"/>
          </w:tcPr>
          <w:p w:rsidR="000135C4" w:rsidRPr="00D46665" w:rsidRDefault="000135C4" w:rsidP="00B01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665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425" w:type="dxa"/>
          </w:tcPr>
          <w:p w:rsidR="000135C4" w:rsidRPr="00D46665" w:rsidRDefault="000135C4" w:rsidP="00B01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6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0135C4" w:rsidRPr="00D46665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46665">
              <w:rPr>
                <w:rFonts w:ascii="Times New Roman" w:hAnsi="Times New Roman" w:cs="Times New Roman"/>
                <w:b/>
                <w:bCs/>
                <w:color w:val="000000"/>
              </w:rPr>
              <w:t>«Неделя доброты»</w:t>
            </w:r>
          </w:p>
          <w:p w:rsidR="000135C4" w:rsidRPr="00D46665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46665">
              <w:rPr>
                <w:rFonts w:ascii="Times New Roman" w:hAnsi="Times New Roman" w:cs="Times New Roman"/>
                <w:bCs/>
                <w:color w:val="000000"/>
              </w:rPr>
              <w:t>Цель: формировать первичные представления о доброте и зле, доброжелательное отношение ко всем детям группы. Побуждать давать правильную оценку хороших и плохих поступков.</w:t>
            </w:r>
          </w:p>
        </w:tc>
        <w:tc>
          <w:tcPr>
            <w:tcW w:w="4536" w:type="dxa"/>
          </w:tcPr>
          <w:p w:rsidR="000135C4" w:rsidRPr="00D46665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46665">
              <w:rPr>
                <w:rFonts w:ascii="Times New Roman" w:hAnsi="Times New Roman" w:cs="Times New Roman"/>
                <w:bCs/>
                <w:color w:val="000000"/>
              </w:rPr>
              <w:t>Занятие</w:t>
            </w:r>
            <w:r w:rsidRPr="00D46665">
              <w:rPr>
                <w:rFonts w:ascii="Times New Roman" w:hAnsi="Times New Roman" w:cs="Times New Roman"/>
                <w:b/>
                <w:bCs/>
                <w:color w:val="000000"/>
              </w:rPr>
              <w:t>«Ссора и примирение»</w:t>
            </w:r>
          </w:p>
          <w:p w:rsidR="000135C4" w:rsidRPr="00D46665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D46665">
              <w:rPr>
                <w:rFonts w:ascii="Times New Roman" w:hAnsi="Times New Roman" w:cs="Times New Roman"/>
                <w:bCs/>
                <w:color w:val="000000"/>
              </w:rPr>
              <w:t xml:space="preserve">Цель: воспитывать у детей стремление поддерживать хорошие отношения со сверстниками, учить способам просить прощения, мириться друг с другом. </w:t>
            </w:r>
          </w:p>
          <w:p w:rsidR="000135C4" w:rsidRPr="00D46665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D46665">
              <w:rPr>
                <w:rFonts w:ascii="Times New Roman" w:hAnsi="Times New Roman" w:cs="Times New Roman"/>
                <w:bCs/>
                <w:color w:val="000000"/>
              </w:rPr>
              <w:t>Л. А. Парамонова, стр. 364</w:t>
            </w:r>
          </w:p>
          <w:p w:rsidR="000135C4" w:rsidRPr="00D46665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0135C4" w:rsidRPr="00D46665" w:rsidTr="00B01657">
        <w:tc>
          <w:tcPr>
            <w:tcW w:w="421" w:type="dxa"/>
            <w:vMerge/>
          </w:tcPr>
          <w:p w:rsidR="000135C4" w:rsidRPr="00D46665" w:rsidRDefault="000135C4" w:rsidP="00B01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135C4" w:rsidRPr="00D46665" w:rsidRDefault="000135C4" w:rsidP="00B01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66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0135C4" w:rsidRPr="00D46665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46665">
              <w:rPr>
                <w:rFonts w:ascii="Times New Roman" w:hAnsi="Times New Roman" w:cs="Times New Roman"/>
                <w:b/>
                <w:bCs/>
                <w:color w:val="000000"/>
              </w:rPr>
              <w:t>«Одежда. Обувь. Головные уборы»</w:t>
            </w:r>
          </w:p>
          <w:p w:rsidR="000135C4" w:rsidRPr="00D46665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D46665">
              <w:rPr>
                <w:rFonts w:ascii="Times New Roman" w:hAnsi="Times New Roman" w:cs="Times New Roman"/>
                <w:bCs/>
                <w:color w:val="000000"/>
              </w:rPr>
              <w:t>Цель: формировать представления о разных видах одежды, их изготовлении; разнообразии предметов обуви и их назначении, их изготовлении.</w:t>
            </w:r>
          </w:p>
        </w:tc>
        <w:tc>
          <w:tcPr>
            <w:tcW w:w="4536" w:type="dxa"/>
          </w:tcPr>
          <w:p w:rsidR="000135C4" w:rsidRPr="00D46665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46665">
              <w:rPr>
                <w:rFonts w:ascii="Times New Roman" w:hAnsi="Times New Roman" w:cs="Times New Roman"/>
                <w:bCs/>
                <w:color w:val="000000"/>
              </w:rPr>
              <w:t>Занятие</w:t>
            </w:r>
            <w:r w:rsidRPr="00D46665">
              <w:rPr>
                <w:rFonts w:ascii="Times New Roman" w:hAnsi="Times New Roman" w:cs="Times New Roman"/>
                <w:b/>
                <w:bCs/>
                <w:color w:val="000000"/>
              </w:rPr>
              <w:t>«Путешествие в прошлое одежды»</w:t>
            </w:r>
          </w:p>
          <w:p w:rsidR="000135C4" w:rsidRPr="00D46665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D46665">
              <w:rPr>
                <w:rFonts w:ascii="Times New Roman" w:hAnsi="Times New Roman" w:cs="Times New Roman"/>
                <w:bCs/>
                <w:color w:val="000000"/>
              </w:rPr>
              <w:t>Цель: знакомить детей с назначением и функциями предметов одежды, необходимых для жизни человека. Учить восстанавливать связь между материалом и способом применения предметов одежды; подвести к пониманию того, что человек создает предметы одежды для облегчения жизнедеятельности. Развивать умение ориентироваться в прошлом одежды.</w:t>
            </w:r>
          </w:p>
          <w:p w:rsidR="000135C4" w:rsidRPr="00D46665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D46665">
              <w:rPr>
                <w:rFonts w:ascii="Times New Roman" w:hAnsi="Times New Roman" w:cs="Times New Roman"/>
                <w:bCs/>
                <w:color w:val="000000"/>
              </w:rPr>
              <w:lastRenderedPageBreak/>
              <w:t>О. В. Дыбина, стр. 48</w:t>
            </w:r>
          </w:p>
          <w:p w:rsidR="000135C4" w:rsidRPr="00D46665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0135C4" w:rsidRPr="00D46665" w:rsidTr="00B01657">
        <w:tc>
          <w:tcPr>
            <w:tcW w:w="421" w:type="dxa"/>
            <w:vMerge/>
          </w:tcPr>
          <w:p w:rsidR="000135C4" w:rsidRPr="00D46665" w:rsidRDefault="000135C4" w:rsidP="00B01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135C4" w:rsidRPr="00D46665" w:rsidRDefault="000135C4" w:rsidP="00B01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66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0135C4" w:rsidRPr="00D46665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46665">
              <w:rPr>
                <w:rFonts w:ascii="Times New Roman" w:hAnsi="Times New Roman" w:cs="Times New Roman"/>
                <w:b/>
                <w:bCs/>
                <w:color w:val="000000"/>
              </w:rPr>
              <w:t>«День защитника Отечества»</w:t>
            </w:r>
          </w:p>
          <w:p w:rsidR="000135C4" w:rsidRPr="00D46665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D46665">
              <w:rPr>
                <w:rFonts w:ascii="Times New Roman" w:hAnsi="Times New Roman" w:cs="Times New Roman"/>
                <w:bCs/>
                <w:color w:val="000000"/>
              </w:rPr>
              <w:t>Цель: знакомить детей с военными профессиями (солдат, танкист, летчик, моряк, пограничник), с военной техникой (танк, самолет, военный крейсер), с флагом России.Воспитывать любовь к Родине; осуществлять гендерное  воспитание (формировать у мальчиков стремление быть сильными, смелыми, стать защитниками Родины; воспитывать в девочках уважение к мальчикам как к будущим защитникам Родины).</w:t>
            </w:r>
          </w:p>
        </w:tc>
        <w:tc>
          <w:tcPr>
            <w:tcW w:w="4536" w:type="dxa"/>
          </w:tcPr>
          <w:p w:rsidR="000135C4" w:rsidRPr="00D46665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b/>
              </w:rPr>
            </w:pPr>
            <w:r w:rsidRPr="00D46665">
              <w:rPr>
                <w:rFonts w:ascii="Times New Roman" w:hAnsi="Times New Roman" w:cs="Times New Roman"/>
                <w:bCs/>
                <w:color w:val="000000"/>
              </w:rPr>
              <w:t>Занятие</w:t>
            </w:r>
            <w:r w:rsidRPr="00D46665">
              <w:rPr>
                <w:rFonts w:ascii="Times New Roman" w:hAnsi="Times New Roman" w:cs="Times New Roman"/>
                <w:b/>
              </w:rPr>
              <w:t>«Наша армия»</w:t>
            </w:r>
          </w:p>
          <w:p w:rsidR="000135C4" w:rsidRPr="00D46665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D46665">
              <w:rPr>
                <w:rFonts w:ascii="Times New Roman" w:hAnsi="Times New Roman" w:cs="Times New Roman"/>
              </w:rPr>
              <w:t>Цель: дать детям представления о воинах, которые охраняют нашу Родину; уточнить понятие «защитники Отечества»; (у каждого народа, в каждой стране, в том числе и в России, есть своя армия). Познакомить детей с некоторыми военными профессиями. Воспитывать  гордость за наших воинов.</w:t>
            </w:r>
          </w:p>
          <w:p w:rsidR="000135C4" w:rsidRPr="00D46665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D46665">
              <w:rPr>
                <w:rFonts w:ascii="Times New Roman" w:hAnsi="Times New Roman" w:cs="Times New Roman"/>
                <w:bCs/>
                <w:color w:val="000000"/>
              </w:rPr>
              <w:t>О. В. Дыбина, стр. 37</w:t>
            </w:r>
          </w:p>
        </w:tc>
      </w:tr>
      <w:tr w:rsidR="000135C4" w:rsidRPr="00D46665" w:rsidTr="00B01657">
        <w:tc>
          <w:tcPr>
            <w:tcW w:w="421" w:type="dxa"/>
            <w:vMerge/>
          </w:tcPr>
          <w:p w:rsidR="000135C4" w:rsidRPr="00D46665" w:rsidRDefault="000135C4" w:rsidP="00B01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135C4" w:rsidRPr="00D46665" w:rsidRDefault="000135C4" w:rsidP="00B01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66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0135C4" w:rsidRPr="00D46665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46665">
              <w:rPr>
                <w:rFonts w:ascii="Times New Roman" w:hAnsi="Times New Roman" w:cs="Times New Roman"/>
                <w:b/>
                <w:bCs/>
                <w:color w:val="000000"/>
              </w:rPr>
              <w:t>«Домашние животные»</w:t>
            </w:r>
          </w:p>
          <w:p w:rsidR="000135C4" w:rsidRPr="00D46665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D46665">
              <w:rPr>
                <w:rFonts w:ascii="Times New Roman" w:hAnsi="Times New Roman" w:cs="Times New Roman"/>
                <w:bCs/>
                <w:color w:val="000000"/>
              </w:rPr>
              <w:t>Цель:продолжать знакомить детей с домашними  животными и их детенышами.</w:t>
            </w:r>
          </w:p>
        </w:tc>
        <w:tc>
          <w:tcPr>
            <w:tcW w:w="4536" w:type="dxa"/>
          </w:tcPr>
          <w:p w:rsidR="000135C4" w:rsidRPr="00D46665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46665">
              <w:rPr>
                <w:rFonts w:ascii="Times New Roman" w:hAnsi="Times New Roman" w:cs="Times New Roman"/>
                <w:bCs/>
                <w:color w:val="000000"/>
              </w:rPr>
              <w:t>Занятие</w:t>
            </w:r>
            <w:r w:rsidRPr="00D46665">
              <w:rPr>
                <w:rFonts w:ascii="Times New Roman" w:hAnsi="Times New Roman" w:cs="Times New Roman"/>
                <w:b/>
                <w:bCs/>
                <w:color w:val="000000"/>
              </w:rPr>
              <w:t>«Домашние животные»</w:t>
            </w:r>
          </w:p>
          <w:p w:rsidR="000135C4" w:rsidRPr="00D46665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D46665">
              <w:rPr>
                <w:rFonts w:ascii="Times New Roman" w:hAnsi="Times New Roman" w:cs="Times New Roman"/>
                <w:bCs/>
                <w:color w:val="000000"/>
              </w:rPr>
              <w:t>Цель: познакомить детей с обобщающими понятиями «домашние животные», с отдельными домашними животными, их особенностями.</w:t>
            </w:r>
          </w:p>
          <w:p w:rsidR="000135C4" w:rsidRPr="00D46665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D46665">
              <w:rPr>
                <w:rFonts w:ascii="Times New Roman" w:hAnsi="Times New Roman" w:cs="Times New Roman"/>
                <w:bCs/>
                <w:color w:val="000000"/>
              </w:rPr>
              <w:t>см. Л. А. Парамонова, стр. 116</w:t>
            </w:r>
          </w:p>
          <w:p w:rsidR="000135C4" w:rsidRPr="00D46665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0135C4" w:rsidRPr="00D46665" w:rsidTr="00B01657">
        <w:tc>
          <w:tcPr>
            <w:tcW w:w="421" w:type="dxa"/>
            <w:vMerge w:val="restart"/>
          </w:tcPr>
          <w:p w:rsidR="000135C4" w:rsidRPr="00D46665" w:rsidRDefault="000135C4" w:rsidP="00B01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665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425" w:type="dxa"/>
          </w:tcPr>
          <w:p w:rsidR="000135C4" w:rsidRPr="00D46665" w:rsidRDefault="000135C4" w:rsidP="00B01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6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0135C4" w:rsidRPr="00D46665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D46665">
              <w:rPr>
                <w:rFonts w:ascii="Times New Roman" w:hAnsi="Times New Roman" w:cs="Times New Roman"/>
                <w:b/>
                <w:color w:val="000000"/>
              </w:rPr>
              <w:t>«Первые признаки весны»</w:t>
            </w:r>
          </w:p>
          <w:p w:rsidR="000135C4" w:rsidRPr="00D46665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46665">
              <w:rPr>
                <w:rFonts w:ascii="Times New Roman" w:hAnsi="Times New Roman" w:cs="Times New Roman"/>
                <w:color w:val="000000"/>
              </w:rPr>
              <w:t>Цель:развивать умения устанавливать простейшие связи между явлениями живой и неживой природы, вести сезонные наблюдения.</w:t>
            </w:r>
          </w:p>
        </w:tc>
        <w:tc>
          <w:tcPr>
            <w:tcW w:w="4536" w:type="dxa"/>
          </w:tcPr>
          <w:p w:rsidR="000135C4" w:rsidRPr="00D46665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D46665">
              <w:rPr>
                <w:rFonts w:ascii="Times New Roman" w:hAnsi="Times New Roman" w:cs="Times New Roman"/>
                <w:color w:val="000000"/>
              </w:rPr>
              <w:t>Занятие</w:t>
            </w:r>
            <w:r w:rsidRPr="00D46665">
              <w:rPr>
                <w:rFonts w:ascii="Times New Roman" w:hAnsi="Times New Roman" w:cs="Times New Roman"/>
                <w:b/>
                <w:color w:val="000000"/>
              </w:rPr>
              <w:t>«Весна»</w:t>
            </w:r>
          </w:p>
          <w:p w:rsidR="000135C4" w:rsidRPr="00D46665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46665">
              <w:rPr>
                <w:rFonts w:ascii="Times New Roman" w:hAnsi="Times New Roman" w:cs="Times New Roman"/>
                <w:color w:val="000000"/>
              </w:rPr>
              <w:t>Цель:продолжать знакомить с временами года и их отличиями, показать связь между живой и неживой природой, сформировать представление об особенностях весны.</w:t>
            </w:r>
          </w:p>
          <w:p w:rsidR="000135C4" w:rsidRPr="00D46665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46665">
              <w:rPr>
                <w:rFonts w:ascii="Times New Roman" w:hAnsi="Times New Roman" w:cs="Times New Roman"/>
                <w:color w:val="000000"/>
              </w:rPr>
              <w:t>см. Л. А. Парамонова, стр. 451</w:t>
            </w:r>
          </w:p>
          <w:p w:rsidR="000135C4" w:rsidRPr="00D46665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135C4" w:rsidRPr="00D46665" w:rsidTr="00B01657">
        <w:tc>
          <w:tcPr>
            <w:tcW w:w="421" w:type="dxa"/>
            <w:vMerge/>
          </w:tcPr>
          <w:p w:rsidR="000135C4" w:rsidRPr="00D46665" w:rsidRDefault="000135C4" w:rsidP="00B01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135C4" w:rsidRPr="00D46665" w:rsidRDefault="000135C4" w:rsidP="00B01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66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0135C4" w:rsidRPr="00D46665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D46665">
              <w:rPr>
                <w:rFonts w:ascii="Times New Roman" w:hAnsi="Times New Roman" w:cs="Times New Roman"/>
                <w:b/>
                <w:color w:val="000000"/>
              </w:rPr>
              <w:t>«Праздник мам и бабушек»</w:t>
            </w:r>
          </w:p>
          <w:p w:rsidR="000135C4" w:rsidRPr="00D46665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46665">
              <w:rPr>
                <w:rFonts w:ascii="Times New Roman" w:hAnsi="Times New Roman" w:cs="Times New Roman"/>
                <w:color w:val="000000"/>
              </w:rPr>
              <w:t>Цель: воспитывать уважение и любовь к маме, бабушке, побуждать детей рассказывать о своих мамах, бабушках, дарить им подарки.</w:t>
            </w:r>
          </w:p>
        </w:tc>
        <w:tc>
          <w:tcPr>
            <w:tcW w:w="4536" w:type="dxa"/>
          </w:tcPr>
          <w:p w:rsidR="000135C4" w:rsidRPr="00D46665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D46665">
              <w:rPr>
                <w:rFonts w:ascii="Times New Roman" w:hAnsi="Times New Roman" w:cs="Times New Roman"/>
                <w:color w:val="000000"/>
              </w:rPr>
              <w:t>Занятие</w:t>
            </w:r>
            <w:r w:rsidRPr="00D46665">
              <w:rPr>
                <w:rFonts w:ascii="Times New Roman" w:hAnsi="Times New Roman" w:cs="Times New Roman"/>
                <w:b/>
                <w:color w:val="000000"/>
              </w:rPr>
              <w:t>«Будни и праздники»</w:t>
            </w:r>
          </w:p>
          <w:p w:rsidR="000135C4" w:rsidRPr="00D46665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46665">
              <w:rPr>
                <w:rFonts w:ascii="Times New Roman" w:hAnsi="Times New Roman" w:cs="Times New Roman"/>
                <w:color w:val="000000"/>
              </w:rPr>
              <w:t>Цель: продолжать знакомить с традиционными праздниками. Показать отличие праздничных дней от будней. Воспитывать уважительное, заботливое отношение к мамам и бабушкам. Учить поднимать настроение другого человека.</w:t>
            </w:r>
          </w:p>
          <w:p w:rsidR="000135C4" w:rsidRPr="00D46665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46665">
              <w:rPr>
                <w:rFonts w:ascii="Times New Roman" w:hAnsi="Times New Roman" w:cs="Times New Roman"/>
                <w:color w:val="000000"/>
              </w:rPr>
              <w:t>см. Л. А. Парамонова, стр. 384</w:t>
            </w:r>
          </w:p>
          <w:p w:rsidR="000135C4" w:rsidRPr="00D46665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0135C4" w:rsidRPr="00D46665" w:rsidTr="00B01657">
        <w:tc>
          <w:tcPr>
            <w:tcW w:w="421" w:type="dxa"/>
            <w:vMerge/>
          </w:tcPr>
          <w:p w:rsidR="000135C4" w:rsidRPr="00D46665" w:rsidRDefault="000135C4" w:rsidP="00B01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135C4" w:rsidRPr="00D46665" w:rsidRDefault="000135C4" w:rsidP="00B01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66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0135C4" w:rsidRPr="00D46665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D46665">
              <w:rPr>
                <w:rFonts w:ascii="Times New Roman" w:hAnsi="Times New Roman" w:cs="Times New Roman"/>
                <w:b/>
                <w:color w:val="000000"/>
              </w:rPr>
              <w:t>«Домашние птицы»</w:t>
            </w:r>
          </w:p>
          <w:p w:rsidR="000135C4" w:rsidRPr="00D46665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46665">
              <w:rPr>
                <w:rFonts w:ascii="Times New Roman" w:hAnsi="Times New Roman" w:cs="Times New Roman"/>
                <w:color w:val="000000"/>
              </w:rPr>
              <w:t>Цель: дать представление о домашних птицах. Учить узнавать птиц по внешнему виду, замечать как птицы передвигаются, где живут, чем питаются. Воспитывать бережное отношение к природе.</w:t>
            </w:r>
          </w:p>
        </w:tc>
        <w:tc>
          <w:tcPr>
            <w:tcW w:w="4536" w:type="dxa"/>
          </w:tcPr>
          <w:p w:rsidR="000135C4" w:rsidRPr="00D46665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D46665">
              <w:rPr>
                <w:rFonts w:ascii="Times New Roman" w:hAnsi="Times New Roman" w:cs="Times New Roman"/>
                <w:color w:val="000000"/>
              </w:rPr>
              <w:t>Занятие</w:t>
            </w:r>
            <w:r w:rsidRPr="00D46665">
              <w:rPr>
                <w:rFonts w:ascii="Times New Roman" w:hAnsi="Times New Roman" w:cs="Times New Roman"/>
                <w:b/>
                <w:color w:val="000000"/>
              </w:rPr>
              <w:t>«Обитатели птичника»</w:t>
            </w:r>
          </w:p>
          <w:p w:rsidR="000135C4" w:rsidRPr="00D46665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46665">
              <w:rPr>
                <w:rFonts w:ascii="Times New Roman" w:hAnsi="Times New Roman" w:cs="Times New Roman"/>
                <w:color w:val="000000"/>
              </w:rPr>
              <w:t>Цель: уточнить и расширить представления детей о домашних птицах. Учить находить признаки сходства и различия.Воспитывать бережное, заботливое отношение к природе.</w:t>
            </w:r>
          </w:p>
          <w:p w:rsidR="000135C4" w:rsidRPr="00D46665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135C4" w:rsidRPr="00D46665" w:rsidTr="00B01657">
        <w:tc>
          <w:tcPr>
            <w:tcW w:w="421" w:type="dxa"/>
            <w:vMerge/>
          </w:tcPr>
          <w:p w:rsidR="000135C4" w:rsidRPr="00D46665" w:rsidRDefault="000135C4" w:rsidP="00B01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135C4" w:rsidRPr="00D46665" w:rsidRDefault="000135C4" w:rsidP="00B01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66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0135C4" w:rsidRPr="00D46665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D46665">
              <w:rPr>
                <w:rFonts w:ascii="Times New Roman" w:hAnsi="Times New Roman" w:cs="Times New Roman"/>
                <w:b/>
                <w:color w:val="000000"/>
              </w:rPr>
              <w:t>«Международный день птиц»</w:t>
            </w:r>
          </w:p>
          <w:p w:rsidR="000135C4" w:rsidRPr="00D46665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46665">
              <w:rPr>
                <w:rFonts w:ascii="Times New Roman" w:hAnsi="Times New Roman" w:cs="Times New Roman"/>
                <w:color w:val="000000"/>
              </w:rPr>
              <w:t xml:space="preserve">Цель: дать представление о птицах-«пернатых друзьях». Учить узнавать птиц по внешнему виду (голубь, синица, ворона, воробей, снегирь, сова); замечать как птицы передвигаются (летают, ходят, прыгают, клюют корм, пьют воду); где </w:t>
            </w:r>
            <w:r w:rsidRPr="00D46665">
              <w:rPr>
                <w:rFonts w:ascii="Times New Roman" w:hAnsi="Times New Roman" w:cs="Times New Roman"/>
                <w:color w:val="000000"/>
              </w:rPr>
              <w:lastRenderedPageBreak/>
              <w:t>живут, чем питаются. Воспитывать бережное отношение к птицам.</w:t>
            </w:r>
          </w:p>
        </w:tc>
        <w:tc>
          <w:tcPr>
            <w:tcW w:w="4536" w:type="dxa"/>
          </w:tcPr>
          <w:p w:rsidR="000135C4" w:rsidRPr="00D46665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D46665">
              <w:rPr>
                <w:rFonts w:ascii="Times New Roman" w:hAnsi="Times New Roman" w:cs="Times New Roman"/>
                <w:color w:val="000000"/>
              </w:rPr>
              <w:lastRenderedPageBreak/>
              <w:t>Занятие</w:t>
            </w:r>
            <w:r w:rsidRPr="00D46665">
              <w:rPr>
                <w:rFonts w:ascii="Times New Roman" w:hAnsi="Times New Roman" w:cs="Times New Roman"/>
                <w:b/>
                <w:color w:val="000000"/>
              </w:rPr>
              <w:t>«О тех, кто умеет летать (птицы)»</w:t>
            </w:r>
          </w:p>
          <w:p w:rsidR="000135C4" w:rsidRPr="00D46665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46665">
              <w:rPr>
                <w:rFonts w:ascii="Times New Roman" w:hAnsi="Times New Roman" w:cs="Times New Roman"/>
                <w:color w:val="000000"/>
              </w:rPr>
              <w:t>Цель: уточнить и расширить представления детей о птицах. Учить находить сходства и различия. Воспитывать бережное, заботливое отношение к природе.</w:t>
            </w:r>
          </w:p>
          <w:p w:rsidR="000135C4" w:rsidRPr="00D46665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0135C4" w:rsidRPr="00D46665" w:rsidTr="00B01657">
        <w:tc>
          <w:tcPr>
            <w:tcW w:w="421" w:type="dxa"/>
            <w:vMerge/>
          </w:tcPr>
          <w:p w:rsidR="000135C4" w:rsidRPr="00D46665" w:rsidRDefault="000135C4" w:rsidP="00B01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135C4" w:rsidRPr="00D46665" w:rsidRDefault="000135C4" w:rsidP="00B01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66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0135C4" w:rsidRPr="00D46665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D46665">
              <w:rPr>
                <w:rFonts w:ascii="Times New Roman" w:hAnsi="Times New Roman" w:cs="Times New Roman"/>
                <w:b/>
                <w:color w:val="000000"/>
              </w:rPr>
              <w:t>«Всемирный день Земли и водных ресурсов»</w:t>
            </w:r>
          </w:p>
          <w:p w:rsidR="000135C4" w:rsidRPr="00D46665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46665">
              <w:rPr>
                <w:rFonts w:ascii="Times New Roman" w:hAnsi="Times New Roman" w:cs="Times New Roman"/>
                <w:color w:val="000000"/>
              </w:rPr>
              <w:t>Цель: формировать осознанное, бережное отношение к земле, воде, как к источникам жизни и здоровья человека.</w:t>
            </w:r>
          </w:p>
        </w:tc>
        <w:tc>
          <w:tcPr>
            <w:tcW w:w="4536" w:type="dxa"/>
          </w:tcPr>
          <w:p w:rsidR="000135C4" w:rsidRPr="00D46665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D46665">
              <w:rPr>
                <w:rFonts w:ascii="Times New Roman" w:hAnsi="Times New Roman" w:cs="Times New Roman"/>
                <w:color w:val="000000"/>
              </w:rPr>
              <w:t>Занятие</w:t>
            </w:r>
            <w:r w:rsidRPr="00D46665">
              <w:rPr>
                <w:rFonts w:ascii="Times New Roman" w:hAnsi="Times New Roman" w:cs="Times New Roman"/>
                <w:b/>
                <w:color w:val="000000"/>
              </w:rPr>
              <w:t>«Какой бывает вода»</w:t>
            </w:r>
          </w:p>
          <w:p w:rsidR="000135C4" w:rsidRPr="00D46665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46665">
              <w:rPr>
                <w:rFonts w:ascii="Times New Roman" w:hAnsi="Times New Roman" w:cs="Times New Roman"/>
                <w:color w:val="000000"/>
              </w:rPr>
              <w:t>Цель: познакомить детей с некоторыми свойствами воды, с ее значении для всего живого.</w:t>
            </w:r>
          </w:p>
          <w:p w:rsidR="000135C4" w:rsidRPr="00D46665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46665">
              <w:rPr>
                <w:rFonts w:ascii="Times New Roman" w:hAnsi="Times New Roman" w:cs="Times New Roman"/>
                <w:color w:val="000000"/>
              </w:rPr>
              <w:t>см. Л. А. Парамонова, стр. 437</w:t>
            </w:r>
          </w:p>
          <w:p w:rsidR="000135C4" w:rsidRPr="00D46665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135C4" w:rsidRPr="00D46665" w:rsidTr="00B01657">
        <w:tc>
          <w:tcPr>
            <w:tcW w:w="421" w:type="dxa"/>
            <w:vMerge w:val="restart"/>
          </w:tcPr>
          <w:p w:rsidR="000135C4" w:rsidRPr="00D46665" w:rsidRDefault="000135C4" w:rsidP="00B01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665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425" w:type="dxa"/>
          </w:tcPr>
          <w:p w:rsidR="000135C4" w:rsidRPr="00D46665" w:rsidRDefault="000135C4" w:rsidP="00B01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6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0135C4" w:rsidRPr="00D46665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46665">
              <w:rPr>
                <w:rFonts w:ascii="Times New Roman" w:hAnsi="Times New Roman" w:cs="Times New Roman"/>
                <w:b/>
                <w:bCs/>
                <w:color w:val="000000"/>
              </w:rPr>
              <w:t>«Международный день детской книги»</w:t>
            </w:r>
          </w:p>
          <w:p w:rsidR="000135C4" w:rsidRPr="00D46665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D46665">
              <w:rPr>
                <w:rFonts w:ascii="Times New Roman" w:hAnsi="Times New Roman" w:cs="Times New Roman"/>
                <w:bCs/>
                <w:color w:val="000000"/>
              </w:rPr>
              <w:t>Цель: познакомить детей с разнообразной литературой: сказками, стихами, фольклором, рассказами, устным народным творчеством. Прививать у детей интерес к чтению и рассматриванию иллюстраций. Воспитывать бережное отношение к книгам.</w:t>
            </w:r>
          </w:p>
        </w:tc>
        <w:tc>
          <w:tcPr>
            <w:tcW w:w="4536" w:type="dxa"/>
          </w:tcPr>
          <w:p w:rsidR="000135C4" w:rsidRPr="00D46665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46665">
              <w:rPr>
                <w:rFonts w:ascii="Times New Roman" w:hAnsi="Times New Roman" w:cs="Times New Roman"/>
                <w:bCs/>
                <w:color w:val="000000"/>
              </w:rPr>
              <w:t>Занятие</w:t>
            </w:r>
            <w:r w:rsidRPr="00D46665">
              <w:rPr>
                <w:rFonts w:ascii="Times New Roman" w:hAnsi="Times New Roman" w:cs="Times New Roman"/>
                <w:b/>
                <w:bCs/>
                <w:color w:val="000000"/>
              </w:rPr>
              <w:t>«Книги»</w:t>
            </w:r>
          </w:p>
          <w:p w:rsidR="000135C4" w:rsidRPr="00D46665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D46665">
              <w:rPr>
                <w:rFonts w:ascii="Times New Roman" w:hAnsi="Times New Roman" w:cs="Times New Roman"/>
                <w:bCs/>
                <w:color w:val="000000"/>
              </w:rPr>
              <w:t xml:space="preserve"> Цель: формировать представления детей о том, какие бывают книги, чем они похожи и различаются. Воспитывать бережное отношение к книгам.</w:t>
            </w:r>
          </w:p>
          <w:p w:rsidR="000135C4" w:rsidRPr="00D46665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D46665">
              <w:rPr>
                <w:rFonts w:ascii="Times New Roman" w:hAnsi="Times New Roman" w:cs="Times New Roman"/>
                <w:bCs/>
                <w:color w:val="000000"/>
              </w:rPr>
              <w:t>см. Л. А. Парамонова, стр. 175</w:t>
            </w:r>
          </w:p>
        </w:tc>
      </w:tr>
      <w:tr w:rsidR="000135C4" w:rsidRPr="00D46665" w:rsidTr="00B01657">
        <w:tc>
          <w:tcPr>
            <w:tcW w:w="421" w:type="dxa"/>
            <w:vMerge/>
          </w:tcPr>
          <w:p w:rsidR="000135C4" w:rsidRPr="00D46665" w:rsidRDefault="000135C4" w:rsidP="00B01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135C4" w:rsidRPr="00D46665" w:rsidRDefault="000135C4" w:rsidP="00B01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66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0135C4" w:rsidRPr="00D46665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46665">
              <w:rPr>
                <w:rFonts w:ascii="Times New Roman" w:hAnsi="Times New Roman" w:cs="Times New Roman"/>
                <w:b/>
                <w:bCs/>
                <w:color w:val="000000"/>
              </w:rPr>
              <w:t>«Что изменилось весной. Труд весной»</w:t>
            </w:r>
          </w:p>
          <w:p w:rsidR="000135C4" w:rsidRPr="00D46665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D46665">
              <w:rPr>
                <w:rFonts w:ascii="Times New Roman" w:hAnsi="Times New Roman" w:cs="Times New Roman"/>
                <w:bCs/>
                <w:color w:val="000000"/>
              </w:rPr>
              <w:t>Цель: расширять представления о весне; развивать умения устанавливать простейшие связи между явлениями живой и неживой природы, вести сезонные наблюдения. Формировать представления   о  работах, проводимых весной в саду и огороде; привлекать детей к посильному труду на участке детского сада, в цветнике.</w:t>
            </w:r>
          </w:p>
        </w:tc>
        <w:tc>
          <w:tcPr>
            <w:tcW w:w="4536" w:type="dxa"/>
          </w:tcPr>
          <w:p w:rsidR="000135C4" w:rsidRPr="00D46665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46665">
              <w:rPr>
                <w:rFonts w:ascii="Times New Roman" w:hAnsi="Times New Roman" w:cs="Times New Roman"/>
                <w:bCs/>
                <w:color w:val="000000"/>
              </w:rPr>
              <w:t>Занятие</w:t>
            </w:r>
            <w:r w:rsidRPr="00D46665">
              <w:rPr>
                <w:rFonts w:ascii="Times New Roman" w:hAnsi="Times New Roman" w:cs="Times New Roman"/>
                <w:b/>
                <w:bCs/>
                <w:color w:val="000000"/>
              </w:rPr>
              <w:t>«Экологическая тропа весной»</w:t>
            </w:r>
          </w:p>
          <w:p w:rsidR="000135C4" w:rsidRPr="00D46665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D46665">
              <w:rPr>
                <w:rFonts w:ascii="Times New Roman" w:hAnsi="Times New Roman" w:cs="Times New Roman"/>
                <w:bCs/>
                <w:color w:val="000000"/>
              </w:rPr>
              <w:t>Цель:расширять представления детей о сезонных изменениях в природе. Показать объекты экологической тропы весной. Формировать бережное отношение к окружающей природе. Дать элементарные представления о взаимосвязи человека и природы.</w:t>
            </w:r>
          </w:p>
          <w:p w:rsidR="000135C4" w:rsidRPr="00D46665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D46665">
              <w:rPr>
                <w:rFonts w:ascii="Times New Roman" w:hAnsi="Times New Roman" w:cs="Times New Roman"/>
                <w:bCs/>
                <w:color w:val="000000"/>
              </w:rPr>
              <w:t xml:space="preserve">см. О.А. Соломенникова,  стр.66 </w:t>
            </w:r>
          </w:p>
          <w:p w:rsidR="000135C4" w:rsidRPr="00D46665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0135C4" w:rsidRPr="00D46665" w:rsidTr="00B01657">
        <w:tc>
          <w:tcPr>
            <w:tcW w:w="421" w:type="dxa"/>
            <w:vMerge/>
          </w:tcPr>
          <w:p w:rsidR="000135C4" w:rsidRPr="00D46665" w:rsidRDefault="000135C4" w:rsidP="00B01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135C4" w:rsidRPr="00D46665" w:rsidRDefault="000135C4" w:rsidP="00B01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66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0135C4" w:rsidRPr="00D46665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46665">
              <w:rPr>
                <w:rFonts w:ascii="Times New Roman" w:hAnsi="Times New Roman" w:cs="Times New Roman"/>
                <w:b/>
                <w:bCs/>
                <w:color w:val="000000"/>
              </w:rPr>
              <w:t>«День космонавтики»</w:t>
            </w:r>
          </w:p>
          <w:p w:rsidR="000135C4" w:rsidRPr="00D46665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D46665">
              <w:rPr>
                <w:rFonts w:ascii="Times New Roman" w:hAnsi="Times New Roman" w:cs="Times New Roman"/>
                <w:bCs/>
                <w:color w:val="000000"/>
              </w:rPr>
              <w:t xml:space="preserve">Цель: познакомить с праздником. Дать представление о существовании других планет, средств передвижения в космическом пространстве. </w:t>
            </w:r>
          </w:p>
        </w:tc>
        <w:tc>
          <w:tcPr>
            <w:tcW w:w="4536" w:type="dxa"/>
          </w:tcPr>
          <w:p w:rsidR="000135C4" w:rsidRPr="00D46665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D46665">
              <w:rPr>
                <w:rFonts w:ascii="Times New Roman" w:hAnsi="Times New Roman" w:cs="Times New Roman"/>
                <w:bCs/>
                <w:color w:val="000000"/>
              </w:rPr>
              <w:t>Занятие</w:t>
            </w:r>
          </w:p>
          <w:p w:rsidR="000135C4" w:rsidRPr="00D46665" w:rsidRDefault="000135C4" w:rsidP="00B016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135C4" w:rsidRPr="00D46665" w:rsidTr="00B01657">
        <w:tc>
          <w:tcPr>
            <w:tcW w:w="421" w:type="dxa"/>
            <w:vMerge/>
          </w:tcPr>
          <w:p w:rsidR="000135C4" w:rsidRPr="00D46665" w:rsidRDefault="000135C4" w:rsidP="00B01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135C4" w:rsidRPr="00D46665" w:rsidRDefault="000135C4" w:rsidP="00B01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66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0135C4" w:rsidRPr="00D46665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46665">
              <w:rPr>
                <w:rFonts w:ascii="Times New Roman" w:hAnsi="Times New Roman" w:cs="Times New Roman"/>
                <w:b/>
                <w:bCs/>
                <w:color w:val="000000"/>
              </w:rPr>
              <w:t>«Народная игрушка. Народные промыслы»</w:t>
            </w:r>
          </w:p>
          <w:p w:rsidR="000135C4" w:rsidRPr="00D46665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D46665">
              <w:rPr>
                <w:rFonts w:ascii="Times New Roman" w:hAnsi="Times New Roman" w:cs="Times New Roman"/>
                <w:bCs/>
                <w:color w:val="000000"/>
              </w:rPr>
              <w:t>Цель: расширять представления о народной игрушке (дымковская игрушка, матрешка и др.). Знакомить с народными промыслами, с их значением, особенностями того или иного ремесла.</w:t>
            </w:r>
          </w:p>
        </w:tc>
        <w:tc>
          <w:tcPr>
            <w:tcW w:w="4536" w:type="dxa"/>
          </w:tcPr>
          <w:p w:rsidR="000135C4" w:rsidRPr="00D46665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D46665">
              <w:rPr>
                <w:rFonts w:ascii="Times New Roman" w:hAnsi="Times New Roman" w:cs="Times New Roman"/>
                <w:bCs/>
                <w:color w:val="000000"/>
              </w:rPr>
              <w:t>Занятие</w:t>
            </w:r>
          </w:p>
          <w:p w:rsidR="000135C4" w:rsidRPr="00D46665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0135C4" w:rsidRPr="00D46665" w:rsidTr="00B01657">
        <w:tc>
          <w:tcPr>
            <w:tcW w:w="421" w:type="dxa"/>
            <w:vMerge w:val="restart"/>
          </w:tcPr>
          <w:p w:rsidR="000135C4" w:rsidRPr="00D46665" w:rsidRDefault="000135C4" w:rsidP="00B01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665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425" w:type="dxa"/>
          </w:tcPr>
          <w:p w:rsidR="000135C4" w:rsidRPr="00D46665" w:rsidRDefault="000135C4" w:rsidP="00B01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6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0135C4" w:rsidRPr="00D46665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46665">
              <w:rPr>
                <w:rFonts w:ascii="Times New Roman" w:hAnsi="Times New Roman" w:cs="Times New Roman"/>
                <w:b/>
                <w:bCs/>
                <w:color w:val="000000"/>
              </w:rPr>
              <w:t>«Труд. Мир. Май»</w:t>
            </w:r>
          </w:p>
          <w:p w:rsidR="000135C4" w:rsidRPr="00D46665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D46665">
              <w:rPr>
                <w:rFonts w:ascii="Times New Roman" w:hAnsi="Times New Roman" w:cs="Times New Roman"/>
                <w:bCs/>
                <w:color w:val="000000"/>
              </w:rPr>
              <w:t>Цель: формировать представление о празднике для всех трудящихся; воспитывать положительное отношение к труду, желание помогать тем, кто трудиться.</w:t>
            </w:r>
          </w:p>
        </w:tc>
        <w:tc>
          <w:tcPr>
            <w:tcW w:w="4536" w:type="dxa"/>
          </w:tcPr>
          <w:p w:rsidR="000135C4" w:rsidRPr="00D46665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D46665">
              <w:rPr>
                <w:rFonts w:ascii="Times New Roman" w:hAnsi="Times New Roman" w:cs="Times New Roman"/>
                <w:bCs/>
                <w:color w:val="000000"/>
              </w:rPr>
              <w:t>Занятие</w:t>
            </w:r>
          </w:p>
        </w:tc>
      </w:tr>
      <w:tr w:rsidR="000135C4" w:rsidRPr="00D46665" w:rsidTr="00B01657">
        <w:tc>
          <w:tcPr>
            <w:tcW w:w="421" w:type="dxa"/>
            <w:vMerge/>
          </w:tcPr>
          <w:p w:rsidR="000135C4" w:rsidRPr="00D46665" w:rsidRDefault="000135C4" w:rsidP="00B01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135C4" w:rsidRPr="00D46665" w:rsidRDefault="000135C4" w:rsidP="00B01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66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0135C4" w:rsidRPr="00D46665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46665">
              <w:rPr>
                <w:rFonts w:ascii="Times New Roman" w:hAnsi="Times New Roman" w:cs="Times New Roman"/>
                <w:b/>
                <w:bCs/>
                <w:color w:val="000000"/>
              </w:rPr>
              <w:t>«Праздник День Победы»</w:t>
            </w:r>
          </w:p>
          <w:p w:rsidR="000135C4" w:rsidRPr="00D46665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D46665">
              <w:rPr>
                <w:rFonts w:ascii="Times New Roman" w:hAnsi="Times New Roman" w:cs="Times New Roman"/>
                <w:bCs/>
                <w:color w:val="000000"/>
              </w:rPr>
              <w:t>Цель:  формировать представления о празднике, посвященном Дню Победы;рассказать о защитниках нашего Отечества; воспитывать любовь к Родине, воспитывать уважение к ветеранам войны.</w:t>
            </w:r>
          </w:p>
        </w:tc>
        <w:tc>
          <w:tcPr>
            <w:tcW w:w="4536" w:type="dxa"/>
          </w:tcPr>
          <w:p w:rsidR="000135C4" w:rsidRPr="00D46665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46665">
              <w:rPr>
                <w:rFonts w:ascii="Times New Roman" w:hAnsi="Times New Roman" w:cs="Times New Roman"/>
                <w:bCs/>
                <w:color w:val="000000"/>
              </w:rPr>
              <w:t>Занятие</w:t>
            </w:r>
            <w:r w:rsidRPr="00D46665">
              <w:rPr>
                <w:rFonts w:ascii="Times New Roman" w:hAnsi="Times New Roman" w:cs="Times New Roman"/>
                <w:b/>
                <w:bCs/>
                <w:color w:val="000000"/>
              </w:rPr>
              <w:t>«Моя Родина»</w:t>
            </w:r>
          </w:p>
          <w:p w:rsidR="000135C4" w:rsidRPr="00D46665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D46665">
              <w:rPr>
                <w:rFonts w:ascii="Times New Roman" w:hAnsi="Times New Roman" w:cs="Times New Roman"/>
                <w:bCs/>
                <w:color w:val="000000"/>
              </w:rPr>
              <w:t>Цель: формировать первые представления о том, что такое Родина. Продолжать знакомить детей с обычаями и традициями русского народа, рассказать о значении березы для русской культуры.</w:t>
            </w:r>
          </w:p>
          <w:p w:rsidR="000135C4" w:rsidRPr="00D46665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D46665">
              <w:rPr>
                <w:rFonts w:ascii="Times New Roman" w:hAnsi="Times New Roman" w:cs="Times New Roman"/>
                <w:bCs/>
                <w:color w:val="000000"/>
              </w:rPr>
              <w:lastRenderedPageBreak/>
              <w:t>см. Л. А. Парамонова, стр. 530</w:t>
            </w:r>
          </w:p>
          <w:p w:rsidR="000135C4" w:rsidRPr="00D46665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0135C4" w:rsidRPr="00D46665" w:rsidTr="00B01657">
        <w:tc>
          <w:tcPr>
            <w:tcW w:w="421" w:type="dxa"/>
            <w:vMerge/>
          </w:tcPr>
          <w:p w:rsidR="000135C4" w:rsidRPr="00D46665" w:rsidRDefault="000135C4" w:rsidP="00B01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135C4" w:rsidRPr="00D46665" w:rsidRDefault="000135C4" w:rsidP="00B01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66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0135C4" w:rsidRPr="00D46665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46665">
              <w:rPr>
                <w:rFonts w:ascii="Times New Roman" w:hAnsi="Times New Roman" w:cs="Times New Roman"/>
                <w:b/>
                <w:bCs/>
                <w:color w:val="000000"/>
              </w:rPr>
              <w:t>«Насекомые»</w:t>
            </w:r>
          </w:p>
          <w:p w:rsidR="000135C4" w:rsidRPr="00D46665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D46665">
              <w:rPr>
                <w:rFonts w:ascii="Times New Roman" w:hAnsi="Times New Roman" w:cs="Times New Roman"/>
                <w:bCs/>
                <w:color w:val="000000"/>
              </w:rPr>
              <w:t>Цель: расширять представления детей о разнообразии и  особенностях насекомых, их связью с растениями.</w:t>
            </w:r>
          </w:p>
        </w:tc>
        <w:tc>
          <w:tcPr>
            <w:tcW w:w="4536" w:type="dxa"/>
          </w:tcPr>
          <w:p w:rsidR="000135C4" w:rsidRPr="00D46665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46665">
              <w:rPr>
                <w:rFonts w:ascii="Times New Roman" w:hAnsi="Times New Roman" w:cs="Times New Roman"/>
                <w:bCs/>
                <w:color w:val="000000"/>
              </w:rPr>
              <w:t>Занятие</w:t>
            </w:r>
            <w:r w:rsidRPr="00D46665">
              <w:rPr>
                <w:b/>
              </w:rPr>
              <w:t>«</w:t>
            </w:r>
            <w:r w:rsidRPr="00D46665">
              <w:rPr>
                <w:rFonts w:ascii="Times New Roman" w:hAnsi="Times New Roman" w:cs="Times New Roman"/>
                <w:b/>
                <w:bCs/>
                <w:color w:val="000000"/>
              </w:rPr>
              <w:t>В гости к хозяйке луга»</w:t>
            </w:r>
          </w:p>
          <w:p w:rsidR="000135C4" w:rsidRPr="00D46665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D46665">
              <w:rPr>
                <w:rFonts w:ascii="Times New Roman" w:hAnsi="Times New Roman" w:cs="Times New Roman"/>
                <w:bCs/>
                <w:color w:val="000000"/>
              </w:rPr>
              <w:t>Цель: расширять представления детей о разнообразии насекомых. Закреплять знания о строении насекомых. Формировать бережное отношение к окружающей природе. Учить отгадывать загадки о насекомых.</w:t>
            </w:r>
          </w:p>
          <w:p w:rsidR="000135C4" w:rsidRPr="00D46665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D46665">
              <w:rPr>
                <w:rFonts w:ascii="Times New Roman" w:hAnsi="Times New Roman" w:cs="Times New Roman"/>
                <w:bCs/>
                <w:color w:val="000000"/>
              </w:rPr>
              <w:t>см. О.А. Соломенникова, стр. 59</w:t>
            </w:r>
          </w:p>
          <w:p w:rsidR="000135C4" w:rsidRPr="00D46665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0135C4" w:rsidRPr="00D46665" w:rsidTr="00B01657">
        <w:tc>
          <w:tcPr>
            <w:tcW w:w="421" w:type="dxa"/>
            <w:vMerge/>
          </w:tcPr>
          <w:p w:rsidR="000135C4" w:rsidRPr="00D46665" w:rsidRDefault="000135C4" w:rsidP="00B01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135C4" w:rsidRPr="00D46665" w:rsidRDefault="000135C4" w:rsidP="00B01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66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0135C4" w:rsidRPr="00D46665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46665">
              <w:rPr>
                <w:rFonts w:ascii="Times New Roman" w:hAnsi="Times New Roman" w:cs="Times New Roman"/>
                <w:b/>
                <w:bCs/>
                <w:color w:val="000000"/>
              </w:rPr>
              <w:t>«Грибы»</w:t>
            </w:r>
          </w:p>
          <w:p w:rsidR="000135C4" w:rsidRPr="00D46665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D46665">
              <w:rPr>
                <w:rFonts w:ascii="Times New Roman" w:hAnsi="Times New Roman" w:cs="Times New Roman"/>
                <w:bCs/>
                <w:color w:val="000000"/>
              </w:rPr>
              <w:t>Цель:сформировать элементарные представления о съедобных и ядовитых грибах.</w:t>
            </w:r>
          </w:p>
        </w:tc>
        <w:tc>
          <w:tcPr>
            <w:tcW w:w="4536" w:type="dxa"/>
          </w:tcPr>
          <w:p w:rsidR="000135C4" w:rsidRPr="00D46665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46665">
              <w:rPr>
                <w:rFonts w:ascii="Times New Roman" w:hAnsi="Times New Roman" w:cs="Times New Roman"/>
                <w:bCs/>
                <w:color w:val="000000"/>
              </w:rPr>
              <w:t>Занятие</w:t>
            </w:r>
            <w:r w:rsidRPr="00D46665">
              <w:rPr>
                <w:rFonts w:ascii="Times New Roman" w:hAnsi="Times New Roman" w:cs="Times New Roman"/>
                <w:b/>
                <w:bCs/>
                <w:color w:val="000000"/>
              </w:rPr>
              <w:t>«У медведя во бору грибы, ягоды беру»</w:t>
            </w:r>
          </w:p>
          <w:p w:rsidR="000135C4" w:rsidRPr="00D46665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D46665">
              <w:rPr>
                <w:rFonts w:ascii="Times New Roman" w:hAnsi="Times New Roman" w:cs="Times New Roman"/>
                <w:bCs/>
                <w:color w:val="000000"/>
              </w:rPr>
              <w:t xml:space="preserve">Цель: закреплять знания детей о сезонных изменениях в природе. Формировать представления о растениях леса: грибах и ягодах. </w:t>
            </w:r>
          </w:p>
          <w:p w:rsidR="000135C4" w:rsidRPr="00D46665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D46665">
              <w:rPr>
                <w:rFonts w:ascii="Times New Roman" w:hAnsi="Times New Roman" w:cs="Times New Roman"/>
                <w:bCs/>
                <w:color w:val="000000"/>
              </w:rPr>
              <w:t>см. О.А. Соломенникова, стр. 30</w:t>
            </w:r>
          </w:p>
          <w:p w:rsidR="000135C4" w:rsidRPr="00D46665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0135C4" w:rsidRPr="00D46665" w:rsidTr="00B01657">
        <w:tc>
          <w:tcPr>
            <w:tcW w:w="421" w:type="dxa"/>
            <w:vMerge/>
          </w:tcPr>
          <w:p w:rsidR="000135C4" w:rsidRPr="00D46665" w:rsidRDefault="000135C4" w:rsidP="00B01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135C4" w:rsidRPr="00D46665" w:rsidRDefault="000135C4" w:rsidP="00B01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66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0135C4" w:rsidRPr="00D46665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D46665">
              <w:rPr>
                <w:rFonts w:ascii="Times New Roman" w:hAnsi="Times New Roman" w:cs="Times New Roman"/>
                <w:b/>
                <w:color w:val="000000"/>
              </w:rPr>
              <w:t>«Скоро   лето.   Основы безопасности жизнедеятельности»</w:t>
            </w:r>
          </w:p>
          <w:p w:rsidR="000135C4" w:rsidRPr="00D46665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46665">
              <w:rPr>
                <w:rFonts w:ascii="Times New Roman" w:hAnsi="Times New Roman" w:cs="Times New Roman"/>
                <w:color w:val="000000"/>
              </w:rPr>
              <w:t xml:space="preserve">Цель: расширять представления детей о лете; развивать умение устанавливать простейшие связи между явлениями живой и неживой природы, вести сезонные наблюдения. Расширять знания и представления детей о правилах поведения на водоёмах, о мерах безопасности при нахождении на солнце.Расширять представления о правилах безопасного поведения </w:t>
            </w:r>
          </w:p>
          <w:p w:rsidR="000135C4" w:rsidRPr="00D46665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46665">
              <w:rPr>
                <w:rFonts w:ascii="Times New Roman" w:hAnsi="Times New Roman" w:cs="Times New Roman"/>
                <w:color w:val="000000"/>
              </w:rPr>
              <w:t>на природе, в лесу.</w:t>
            </w:r>
          </w:p>
        </w:tc>
        <w:tc>
          <w:tcPr>
            <w:tcW w:w="4536" w:type="dxa"/>
          </w:tcPr>
          <w:p w:rsidR="000135C4" w:rsidRPr="00D46665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D46665">
              <w:rPr>
                <w:rFonts w:ascii="Times New Roman" w:hAnsi="Times New Roman" w:cs="Times New Roman"/>
                <w:color w:val="000000"/>
              </w:rPr>
              <w:t>Занятие</w:t>
            </w:r>
            <w:r w:rsidRPr="00D46665">
              <w:rPr>
                <w:rFonts w:ascii="Times New Roman" w:hAnsi="Times New Roman" w:cs="Times New Roman"/>
                <w:b/>
                <w:color w:val="000000"/>
              </w:rPr>
              <w:t>«Правила поведения в природе»</w:t>
            </w:r>
          </w:p>
          <w:p w:rsidR="000135C4" w:rsidRPr="00D46665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46665">
              <w:rPr>
                <w:rFonts w:ascii="Times New Roman" w:hAnsi="Times New Roman" w:cs="Times New Roman"/>
                <w:color w:val="000000"/>
              </w:rPr>
              <w:t>Цель: познакомить детей с правилами поведения в природе; формировать бережное отношение к растениям и животным.</w:t>
            </w:r>
          </w:p>
          <w:p w:rsidR="000135C4" w:rsidRPr="00D46665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46665">
              <w:rPr>
                <w:rFonts w:ascii="Times New Roman" w:hAnsi="Times New Roman" w:cs="Times New Roman"/>
                <w:color w:val="000000"/>
              </w:rPr>
              <w:t>см. Л. А. Парамонова, стр. 573</w:t>
            </w:r>
          </w:p>
          <w:p w:rsidR="000135C4" w:rsidRPr="00D46665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0135C4" w:rsidRDefault="000135C4" w:rsidP="000135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C3C5D">
        <w:rPr>
          <w:rFonts w:ascii="Times New Roman" w:hAnsi="Times New Roman"/>
          <w:b/>
          <w:sz w:val="24"/>
          <w:szCs w:val="24"/>
        </w:rPr>
        <w:t xml:space="preserve">Муниципальное автономное дошкольное образовательное учреждение  </w:t>
      </w:r>
    </w:p>
    <w:p w:rsidR="000135C4" w:rsidRPr="009C3C5D" w:rsidRDefault="000135C4" w:rsidP="000135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C3C5D">
        <w:rPr>
          <w:rFonts w:ascii="Times New Roman" w:hAnsi="Times New Roman"/>
          <w:b/>
          <w:sz w:val="24"/>
          <w:szCs w:val="24"/>
        </w:rPr>
        <w:t>«Детский сад №371 комбинир</w:t>
      </w:r>
      <w:r>
        <w:rPr>
          <w:rFonts w:ascii="Times New Roman" w:hAnsi="Times New Roman"/>
          <w:b/>
          <w:sz w:val="24"/>
          <w:szCs w:val="24"/>
        </w:rPr>
        <w:t xml:space="preserve">ованного вида </w:t>
      </w:r>
      <w:r w:rsidRPr="009C3C5D">
        <w:rPr>
          <w:rFonts w:ascii="Times New Roman" w:hAnsi="Times New Roman"/>
          <w:b/>
          <w:sz w:val="24"/>
          <w:szCs w:val="24"/>
        </w:rPr>
        <w:t>Ново-Савиновского района г. Казани»</w:t>
      </w:r>
    </w:p>
    <w:p w:rsidR="000135C4" w:rsidRPr="009C3C5D" w:rsidRDefault="000135C4" w:rsidP="000135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135C4" w:rsidRPr="009C3C5D" w:rsidRDefault="000135C4" w:rsidP="00013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35C4" w:rsidRPr="009C3C5D" w:rsidRDefault="000135C4" w:rsidP="00013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35C4" w:rsidRPr="009C3C5D" w:rsidRDefault="000135C4" w:rsidP="00013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35C4" w:rsidRPr="009C3C5D" w:rsidRDefault="000135C4" w:rsidP="00013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35C4" w:rsidRPr="009C3C5D" w:rsidRDefault="000135C4" w:rsidP="00013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35C4" w:rsidRPr="009C3C5D" w:rsidRDefault="000135C4" w:rsidP="00013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35C4" w:rsidRPr="009C3C5D" w:rsidRDefault="000135C4" w:rsidP="00013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35C4" w:rsidRDefault="000135C4" w:rsidP="000135C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135C4" w:rsidRPr="009C3C5D" w:rsidRDefault="000135C4" w:rsidP="000135C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C3C5D">
        <w:rPr>
          <w:rFonts w:ascii="Times New Roman" w:hAnsi="Times New Roman"/>
          <w:b/>
          <w:sz w:val="32"/>
          <w:szCs w:val="32"/>
        </w:rPr>
        <w:t>Перспективное планирование</w:t>
      </w:r>
    </w:p>
    <w:p w:rsidR="000135C4" w:rsidRPr="009C3C5D" w:rsidRDefault="000135C4" w:rsidP="000135C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C3C5D">
        <w:rPr>
          <w:rFonts w:ascii="Times New Roman" w:hAnsi="Times New Roman"/>
          <w:b/>
          <w:sz w:val="32"/>
          <w:szCs w:val="32"/>
        </w:rPr>
        <w:t>воспитательно - образовательного процесса</w:t>
      </w:r>
    </w:p>
    <w:p w:rsidR="000135C4" w:rsidRPr="009C3C5D" w:rsidRDefault="000135C4" w:rsidP="000135C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средней группы № 4</w:t>
      </w:r>
    </w:p>
    <w:p w:rsidR="000135C4" w:rsidRPr="009C3C5D" w:rsidRDefault="000135C4" w:rsidP="000135C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C3C5D">
        <w:rPr>
          <w:rFonts w:ascii="Times New Roman" w:hAnsi="Times New Roman"/>
          <w:b/>
          <w:sz w:val="32"/>
          <w:szCs w:val="32"/>
        </w:rPr>
        <w:t xml:space="preserve">по </w:t>
      </w:r>
      <w:r>
        <w:rPr>
          <w:rFonts w:ascii="Times New Roman" w:hAnsi="Times New Roman"/>
          <w:b/>
          <w:sz w:val="32"/>
          <w:szCs w:val="32"/>
        </w:rPr>
        <w:t>познавательному развитию (окружающий мир</w:t>
      </w:r>
      <w:r w:rsidRPr="009C3C5D">
        <w:rPr>
          <w:rFonts w:ascii="Times New Roman" w:hAnsi="Times New Roman"/>
          <w:b/>
          <w:sz w:val="32"/>
          <w:szCs w:val="32"/>
        </w:rPr>
        <w:t>)</w:t>
      </w:r>
    </w:p>
    <w:p w:rsidR="000135C4" w:rsidRPr="009C3C5D" w:rsidRDefault="000135C4" w:rsidP="000135C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на 2019-2020</w:t>
      </w:r>
      <w:r w:rsidRPr="009C3C5D">
        <w:rPr>
          <w:rFonts w:ascii="Times New Roman" w:hAnsi="Times New Roman"/>
          <w:b/>
          <w:sz w:val="32"/>
          <w:szCs w:val="32"/>
        </w:rPr>
        <w:t xml:space="preserve"> учебный год</w:t>
      </w:r>
    </w:p>
    <w:p w:rsidR="000135C4" w:rsidRPr="009C3C5D" w:rsidRDefault="000135C4" w:rsidP="000135C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135C4" w:rsidRPr="009C3C5D" w:rsidRDefault="000135C4" w:rsidP="00013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35C4" w:rsidRPr="009C3C5D" w:rsidRDefault="000135C4" w:rsidP="00013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35C4" w:rsidRPr="009C3C5D" w:rsidRDefault="000135C4" w:rsidP="00013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35C4" w:rsidRPr="009C3C5D" w:rsidRDefault="000135C4" w:rsidP="00013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35C4" w:rsidRPr="009C3C5D" w:rsidRDefault="000135C4" w:rsidP="00013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35C4" w:rsidRPr="009C3C5D" w:rsidRDefault="000135C4" w:rsidP="00013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35C4" w:rsidRPr="009C3C5D" w:rsidRDefault="000135C4" w:rsidP="00013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35C4" w:rsidRPr="009C3C5D" w:rsidRDefault="000135C4" w:rsidP="00013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35C4" w:rsidRPr="009C3C5D" w:rsidRDefault="000135C4" w:rsidP="00013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35C4" w:rsidRPr="009C3C5D" w:rsidRDefault="000135C4" w:rsidP="00013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35C4" w:rsidRPr="009C3C5D" w:rsidRDefault="000135C4" w:rsidP="00013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35C4" w:rsidRPr="009C3C5D" w:rsidRDefault="000135C4" w:rsidP="00013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35C4" w:rsidRDefault="000135C4" w:rsidP="00013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35C4" w:rsidRDefault="000135C4" w:rsidP="00013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35C4" w:rsidRDefault="000135C4" w:rsidP="00013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35C4" w:rsidRDefault="000135C4" w:rsidP="00013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35C4" w:rsidRDefault="000135C4" w:rsidP="00013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35C4" w:rsidRDefault="000135C4" w:rsidP="00013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35C4" w:rsidRDefault="000135C4" w:rsidP="00013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35C4" w:rsidRDefault="000135C4" w:rsidP="00013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35C4" w:rsidRDefault="000135C4" w:rsidP="00013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35C4" w:rsidRDefault="000135C4" w:rsidP="00013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35C4" w:rsidRDefault="000135C4" w:rsidP="00013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35C4" w:rsidRDefault="000135C4" w:rsidP="00013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35C4" w:rsidRDefault="000135C4" w:rsidP="00013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35C4" w:rsidRDefault="000135C4" w:rsidP="00013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35C4" w:rsidRDefault="000135C4" w:rsidP="000135C4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9C3C5D">
        <w:rPr>
          <w:rFonts w:ascii="Times New Roman" w:hAnsi="Times New Roman"/>
          <w:b/>
          <w:sz w:val="28"/>
          <w:szCs w:val="28"/>
        </w:rPr>
        <w:t xml:space="preserve">Воспитатели: </w:t>
      </w:r>
      <w:r>
        <w:rPr>
          <w:rFonts w:ascii="Times New Roman" w:hAnsi="Times New Roman"/>
          <w:b/>
          <w:sz w:val="28"/>
          <w:szCs w:val="28"/>
        </w:rPr>
        <w:t>Набиуллина Э.Т.</w:t>
      </w:r>
    </w:p>
    <w:p w:rsidR="000135C4" w:rsidRPr="009C3C5D" w:rsidRDefault="000135C4" w:rsidP="000135C4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Кузнецова  И. Р.</w:t>
      </w: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21"/>
        <w:gridCol w:w="425"/>
        <w:gridCol w:w="4536"/>
        <w:gridCol w:w="4536"/>
      </w:tblGrid>
      <w:tr w:rsidR="000135C4" w:rsidRPr="00D46665" w:rsidTr="00B01657">
        <w:trPr>
          <w:trHeight w:val="1700"/>
        </w:trPr>
        <w:tc>
          <w:tcPr>
            <w:tcW w:w="421" w:type="dxa"/>
            <w:tcBorders>
              <w:right w:val="single" w:sz="4" w:space="0" w:color="auto"/>
            </w:tcBorders>
          </w:tcPr>
          <w:p w:rsidR="000135C4" w:rsidRPr="00D46665" w:rsidRDefault="000135C4" w:rsidP="00B0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665"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  <w:p w:rsidR="000135C4" w:rsidRPr="00D46665" w:rsidRDefault="000135C4" w:rsidP="00B0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135C4" w:rsidRPr="00D46665" w:rsidRDefault="000135C4" w:rsidP="00B0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6665">
              <w:rPr>
                <w:rFonts w:ascii="Times New Roman" w:hAnsi="Times New Roman"/>
                <w:b/>
                <w:sz w:val="24"/>
                <w:szCs w:val="24"/>
              </w:rPr>
              <w:t>Неделя</w:t>
            </w:r>
          </w:p>
          <w:p w:rsidR="000135C4" w:rsidRPr="00D46665" w:rsidRDefault="000135C4" w:rsidP="00B0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0135C4" w:rsidRPr="00D46665" w:rsidRDefault="000135C4" w:rsidP="00B0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665">
              <w:rPr>
                <w:rFonts w:ascii="Times New Roman" w:hAnsi="Times New Roman"/>
                <w:b/>
                <w:sz w:val="24"/>
                <w:szCs w:val="24"/>
              </w:rPr>
              <w:t>Тема, цель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0135C4" w:rsidRPr="00D46665" w:rsidRDefault="000135C4" w:rsidP="00B0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665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</w:tr>
      <w:tr w:rsidR="000135C4" w:rsidRPr="00D46665" w:rsidTr="00B01657">
        <w:trPr>
          <w:trHeight w:val="480"/>
        </w:trPr>
        <w:tc>
          <w:tcPr>
            <w:tcW w:w="421" w:type="dxa"/>
            <w:vMerge w:val="restart"/>
            <w:tcBorders>
              <w:right w:val="single" w:sz="4" w:space="0" w:color="auto"/>
            </w:tcBorders>
          </w:tcPr>
          <w:p w:rsidR="000135C4" w:rsidRPr="00D46665" w:rsidRDefault="000135C4" w:rsidP="00B01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665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0135C4" w:rsidRPr="00D46665" w:rsidRDefault="000135C4" w:rsidP="00B01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35C4" w:rsidRPr="00D46665" w:rsidRDefault="000135C4" w:rsidP="00B01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35C4" w:rsidRPr="00D46665" w:rsidRDefault="000135C4" w:rsidP="00B01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35C4" w:rsidRPr="00D46665" w:rsidRDefault="000135C4" w:rsidP="00B01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35C4" w:rsidRPr="00D46665" w:rsidRDefault="000135C4" w:rsidP="00B01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35C4" w:rsidRPr="00D46665" w:rsidRDefault="000135C4" w:rsidP="00B01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135C4" w:rsidRPr="00D46665" w:rsidRDefault="000135C4" w:rsidP="00B01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665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0135C4" w:rsidRPr="00D46665" w:rsidRDefault="000135C4" w:rsidP="00B016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6665">
              <w:rPr>
                <w:rFonts w:ascii="Times New Roman" w:hAnsi="Times New Roman"/>
                <w:b/>
                <w:sz w:val="24"/>
                <w:szCs w:val="24"/>
              </w:rPr>
              <w:t>«До свидания лето»</w:t>
            </w:r>
          </w:p>
          <w:p w:rsidR="000135C4" w:rsidRPr="00D46665" w:rsidRDefault="000135C4" w:rsidP="00B016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6665">
              <w:rPr>
                <w:rFonts w:ascii="Times New Roman" w:hAnsi="Times New Roman"/>
                <w:sz w:val="24"/>
                <w:szCs w:val="24"/>
              </w:rPr>
              <w:t>Цель: повторить правила поведения в детском саду, знакомить детей друг с другом в ходе игр (если дети уже знакомы, помочь вспомнить друг друга); формировать дружеские, доброжелательные отношения 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0135C4" w:rsidRPr="00D46665" w:rsidRDefault="000135C4" w:rsidP="00B016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6665">
              <w:rPr>
                <w:rFonts w:ascii="Times New Roman" w:hAnsi="Times New Roman"/>
                <w:sz w:val="24"/>
                <w:szCs w:val="24"/>
              </w:rPr>
              <w:t>Занятие</w:t>
            </w:r>
            <w:r w:rsidRPr="00D46665">
              <w:rPr>
                <w:rFonts w:ascii="Times New Roman" w:hAnsi="Times New Roman"/>
                <w:b/>
                <w:sz w:val="24"/>
                <w:szCs w:val="24"/>
              </w:rPr>
              <w:t>«Мои друзья»</w:t>
            </w:r>
          </w:p>
          <w:p w:rsidR="000135C4" w:rsidRPr="00D46665" w:rsidRDefault="000135C4" w:rsidP="00B016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665">
              <w:rPr>
                <w:rFonts w:ascii="Times New Roman" w:hAnsi="Times New Roman"/>
                <w:sz w:val="24"/>
                <w:szCs w:val="24"/>
              </w:rPr>
              <w:t>Цель: формировать понятие «друг», «дружба». Воспитывать доброжелательные взаимоотношения между детьми, побуждать их к добрым поступкам; учить сотрудничать, сопереживать, проявлять заботу и внимание друг к другу.</w:t>
            </w:r>
          </w:p>
          <w:p w:rsidR="000135C4" w:rsidRPr="00D46665" w:rsidRDefault="000135C4" w:rsidP="00B016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665">
              <w:rPr>
                <w:rFonts w:ascii="Times New Roman" w:hAnsi="Times New Roman"/>
                <w:sz w:val="24"/>
                <w:szCs w:val="24"/>
              </w:rPr>
              <w:t>О. В. Дыбина, стр. 24</w:t>
            </w:r>
          </w:p>
          <w:p w:rsidR="000135C4" w:rsidRPr="00D46665" w:rsidRDefault="000135C4" w:rsidP="00B016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5C4" w:rsidRPr="00D46665" w:rsidTr="00B01657">
        <w:trPr>
          <w:trHeight w:val="480"/>
        </w:trPr>
        <w:tc>
          <w:tcPr>
            <w:tcW w:w="421" w:type="dxa"/>
            <w:vMerge/>
            <w:tcBorders>
              <w:right w:val="single" w:sz="4" w:space="0" w:color="auto"/>
            </w:tcBorders>
          </w:tcPr>
          <w:p w:rsidR="000135C4" w:rsidRPr="00D46665" w:rsidRDefault="000135C4" w:rsidP="00B01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135C4" w:rsidRPr="00D46665" w:rsidRDefault="000135C4" w:rsidP="00B01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66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0135C4" w:rsidRPr="00D46665" w:rsidRDefault="000135C4" w:rsidP="00B016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6665">
              <w:rPr>
                <w:rFonts w:ascii="Times New Roman" w:hAnsi="Times New Roman"/>
                <w:b/>
                <w:sz w:val="24"/>
                <w:szCs w:val="24"/>
              </w:rPr>
              <w:t>«Знакомство с творчеством Л. Н. Толстого»</w:t>
            </w:r>
          </w:p>
          <w:p w:rsidR="000135C4" w:rsidRPr="00D46665" w:rsidRDefault="000135C4" w:rsidP="00B016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665">
              <w:rPr>
                <w:rFonts w:ascii="Times New Roman" w:hAnsi="Times New Roman"/>
                <w:sz w:val="24"/>
                <w:szCs w:val="24"/>
              </w:rPr>
              <w:t>Цель: познакомить с творчеством Л. Н. Толстого. Продолжить работу по формированию интереса к книге, рассматривая иллюстрации к рассказам Л. Н. Толстого.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0135C4" w:rsidRPr="00D46665" w:rsidRDefault="000135C4" w:rsidP="00B016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6665">
              <w:rPr>
                <w:rFonts w:ascii="Times New Roman" w:hAnsi="Times New Roman"/>
                <w:sz w:val="24"/>
                <w:szCs w:val="24"/>
              </w:rPr>
              <w:t>Занятие</w:t>
            </w:r>
            <w:r w:rsidRPr="00D46665">
              <w:rPr>
                <w:rFonts w:ascii="Times New Roman" w:hAnsi="Times New Roman"/>
                <w:b/>
                <w:sz w:val="24"/>
                <w:szCs w:val="24"/>
              </w:rPr>
              <w:t>«Путешествие в сказочный мир Льва Николаевича Толстого»</w:t>
            </w:r>
          </w:p>
          <w:p w:rsidR="000135C4" w:rsidRPr="00D46665" w:rsidRDefault="000135C4" w:rsidP="00B016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665">
              <w:rPr>
                <w:rFonts w:ascii="Times New Roman" w:hAnsi="Times New Roman"/>
                <w:sz w:val="24"/>
                <w:szCs w:val="24"/>
              </w:rPr>
              <w:t>Цель: воспитание и формирование у детей нравственных качеств при ознакомлении с творчеством Л. Н. Толстого.</w:t>
            </w:r>
          </w:p>
        </w:tc>
      </w:tr>
      <w:tr w:rsidR="000135C4" w:rsidRPr="00D46665" w:rsidTr="00B01657">
        <w:trPr>
          <w:trHeight w:val="480"/>
        </w:trPr>
        <w:tc>
          <w:tcPr>
            <w:tcW w:w="421" w:type="dxa"/>
            <w:vMerge/>
            <w:tcBorders>
              <w:right w:val="single" w:sz="4" w:space="0" w:color="auto"/>
            </w:tcBorders>
          </w:tcPr>
          <w:p w:rsidR="000135C4" w:rsidRPr="00D46665" w:rsidRDefault="000135C4" w:rsidP="00B01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135C4" w:rsidRPr="00D46665" w:rsidRDefault="000135C4" w:rsidP="00B01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66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0135C4" w:rsidRPr="00D46665" w:rsidRDefault="000135C4" w:rsidP="00B016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6665">
              <w:rPr>
                <w:rFonts w:ascii="Times New Roman" w:hAnsi="Times New Roman"/>
                <w:b/>
                <w:sz w:val="24"/>
                <w:szCs w:val="24"/>
              </w:rPr>
              <w:t>«Ранняя осень»</w:t>
            </w:r>
          </w:p>
          <w:p w:rsidR="000135C4" w:rsidRPr="00D46665" w:rsidRDefault="000135C4" w:rsidP="00B016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665">
              <w:rPr>
                <w:rFonts w:ascii="Times New Roman" w:hAnsi="Times New Roman"/>
                <w:sz w:val="24"/>
                <w:szCs w:val="24"/>
              </w:rPr>
              <w:t>Цель:расширять представления детей об осени; развивать умение устанавливать простейшие связи между явлениями живой и неживой природы (похолодало – исчезли бабочки и т. д.); вести сезонные наблюдения.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0135C4" w:rsidRPr="00D46665" w:rsidRDefault="000135C4" w:rsidP="00B016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6665">
              <w:rPr>
                <w:rFonts w:ascii="Times New Roman" w:hAnsi="Times New Roman"/>
                <w:sz w:val="24"/>
                <w:szCs w:val="24"/>
              </w:rPr>
              <w:t xml:space="preserve">Занятие </w:t>
            </w:r>
            <w:r w:rsidRPr="00D46665">
              <w:rPr>
                <w:rFonts w:ascii="Times New Roman" w:hAnsi="Times New Roman"/>
                <w:b/>
                <w:sz w:val="24"/>
                <w:szCs w:val="24"/>
              </w:rPr>
              <w:t>«Прохождение экологической тропы»</w:t>
            </w:r>
          </w:p>
          <w:p w:rsidR="000135C4" w:rsidRPr="00D46665" w:rsidRDefault="000135C4" w:rsidP="00B016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665">
              <w:rPr>
                <w:rFonts w:ascii="Times New Roman" w:hAnsi="Times New Roman"/>
                <w:sz w:val="24"/>
                <w:szCs w:val="24"/>
              </w:rPr>
              <w:t xml:space="preserve">Цель:Расширять представления детей об осенних изменениях в природе. Показать объекты экологической тропы в осенний период. Формировать бережное отношение к окружающей природе.   </w:t>
            </w:r>
          </w:p>
          <w:p w:rsidR="000135C4" w:rsidRPr="00D46665" w:rsidRDefault="000135C4" w:rsidP="00B016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665">
              <w:rPr>
                <w:rFonts w:ascii="Times New Roman" w:hAnsi="Times New Roman"/>
                <w:sz w:val="24"/>
                <w:szCs w:val="24"/>
              </w:rPr>
              <w:t>О.А. Соломенникова, стр.33</w:t>
            </w:r>
          </w:p>
          <w:p w:rsidR="000135C4" w:rsidRPr="00D46665" w:rsidRDefault="000135C4" w:rsidP="00B016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35C4" w:rsidRPr="00D46665" w:rsidTr="00B01657">
        <w:tc>
          <w:tcPr>
            <w:tcW w:w="421" w:type="dxa"/>
            <w:vMerge/>
            <w:tcBorders>
              <w:right w:val="single" w:sz="4" w:space="0" w:color="auto"/>
            </w:tcBorders>
          </w:tcPr>
          <w:p w:rsidR="000135C4" w:rsidRPr="00D46665" w:rsidRDefault="000135C4" w:rsidP="00B01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135C4" w:rsidRPr="00D46665" w:rsidRDefault="000135C4" w:rsidP="00B01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66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0135C4" w:rsidRPr="00D46665" w:rsidRDefault="000135C4" w:rsidP="00B0165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66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«Жизнь в детском саду» </w:t>
            </w:r>
          </w:p>
          <w:p w:rsidR="000135C4" w:rsidRPr="00D46665" w:rsidRDefault="000135C4" w:rsidP="00B016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665">
              <w:rPr>
                <w:rFonts w:ascii="Times New Roman" w:hAnsi="Times New Roman"/>
                <w:sz w:val="24"/>
                <w:szCs w:val="24"/>
              </w:rPr>
              <w:t>Цель:  продолжать знакомить с детским садом как ближайшим социальным окружением ребенка, с предметно-пространственной средой (обратить внимание на произошедшие изменения).</w:t>
            </w:r>
          </w:p>
        </w:tc>
        <w:tc>
          <w:tcPr>
            <w:tcW w:w="4536" w:type="dxa"/>
          </w:tcPr>
          <w:p w:rsidR="000135C4" w:rsidRPr="00D46665" w:rsidRDefault="000135C4" w:rsidP="00B0165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6665">
              <w:rPr>
                <w:rFonts w:ascii="Times New Roman" w:hAnsi="Times New Roman"/>
                <w:bCs/>
                <w:sz w:val="24"/>
                <w:szCs w:val="24"/>
              </w:rPr>
              <w:t xml:space="preserve">Занятие </w:t>
            </w:r>
            <w:r w:rsidRPr="00D46665">
              <w:rPr>
                <w:rFonts w:ascii="Times New Roman" w:hAnsi="Times New Roman"/>
                <w:b/>
                <w:sz w:val="24"/>
                <w:szCs w:val="24"/>
              </w:rPr>
              <w:t>«Детский сад наш так хорош – лучше сада не найдешь»</w:t>
            </w:r>
          </w:p>
          <w:p w:rsidR="000135C4" w:rsidRPr="00D46665" w:rsidRDefault="000135C4" w:rsidP="00B01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665">
              <w:rPr>
                <w:rFonts w:ascii="Times New Roman" w:hAnsi="Times New Roman"/>
                <w:sz w:val="24"/>
                <w:szCs w:val="24"/>
              </w:rPr>
              <w:t>Цель: уточнить знания детей о детском саде (Большое красивое здание, в котором много уютных групп, есть два зала (музыкальный и физкультурный), просторная кухня, где повара готовят еду, медицинский кабинет, где оказывается помощь детям. Детский сад напоминает большую семью, где все заботятся друг о друге.) Расширять знания о людях разных профессий, работающих в детском саду.</w:t>
            </w:r>
          </w:p>
          <w:p w:rsidR="000135C4" w:rsidRPr="00D46665" w:rsidRDefault="000135C4" w:rsidP="00B01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665">
              <w:rPr>
                <w:rFonts w:ascii="Times New Roman" w:hAnsi="Times New Roman"/>
                <w:sz w:val="24"/>
                <w:szCs w:val="24"/>
              </w:rPr>
              <w:t>О. В. Дыбина, стр. 27</w:t>
            </w:r>
          </w:p>
          <w:p w:rsidR="000135C4" w:rsidRPr="00D46665" w:rsidRDefault="000135C4" w:rsidP="00B01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5C4" w:rsidRPr="00D46665" w:rsidTr="00B01657">
        <w:tc>
          <w:tcPr>
            <w:tcW w:w="421" w:type="dxa"/>
            <w:vMerge w:val="restart"/>
          </w:tcPr>
          <w:p w:rsidR="000135C4" w:rsidRPr="00D46665" w:rsidRDefault="000135C4" w:rsidP="00B01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665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425" w:type="dxa"/>
          </w:tcPr>
          <w:p w:rsidR="000135C4" w:rsidRPr="00D46665" w:rsidRDefault="000135C4" w:rsidP="00B01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6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0135C4" w:rsidRPr="00D46665" w:rsidRDefault="000135C4" w:rsidP="00B016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6665">
              <w:rPr>
                <w:rFonts w:ascii="Times New Roman" w:hAnsi="Times New Roman"/>
                <w:b/>
                <w:sz w:val="24"/>
                <w:szCs w:val="24"/>
              </w:rPr>
              <w:t xml:space="preserve"> «Овощи»</w:t>
            </w:r>
          </w:p>
          <w:p w:rsidR="000135C4" w:rsidRPr="00D46665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46665">
              <w:rPr>
                <w:rFonts w:ascii="Times New Roman" w:hAnsi="Times New Roman" w:cs="Times New Roman"/>
              </w:rPr>
              <w:t>Цель: расширять знания об овощах и фруктах (местных, экзотических); закреплять умение выделять характерные, существенные признаки овощей.</w:t>
            </w:r>
          </w:p>
        </w:tc>
        <w:tc>
          <w:tcPr>
            <w:tcW w:w="4536" w:type="dxa"/>
          </w:tcPr>
          <w:p w:rsidR="000135C4" w:rsidRPr="00D46665" w:rsidRDefault="000135C4" w:rsidP="00B016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6665">
              <w:rPr>
                <w:rFonts w:ascii="Times New Roman" w:hAnsi="Times New Roman"/>
                <w:sz w:val="24"/>
                <w:szCs w:val="24"/>
              </w:rPr>
              <w:t>Занятие</w:t>
            </w:r>
            <w:r w:rsidRPr="00D46665">
              <w:rPr>
                <w:rFonts w:ascii="Times New Roman" w:hAnsi="Times New Roman"/>
                <w:b/>
                <w:sz w:val="24"/>
                <w:szCs w:val="24"/>
              </w:rPr>
              <w:t>«Что нам осень принесла?»</w:t>
            </w:r>
          </w:p>
          <w:p w:rsidR="000135C4" w:rsidRPr="00D46665" w:rsidRDefault="000135C4" w:rsidP="00B016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665">
              <w:rPr>
                <w:rFonts w:ascii="Times New Roman" w:hAnsi="Times New Roman"/>
                <w:sz w:val="24"/>
                <w:szCs w:val="24"/>
              </w:rPr>
              <w:t>Цель: расширять представления детей об овощах. Закреплять знания о сезонных изменениях в природе. Дать представление о пользе природных витаминов.</w:t>
            </w:r>
          </w:p>
          <w:p w:rsidR="000135C4" w:rsidRPr="00D46665" w:rsidRDefault="000135C4" w:rsidP="00B016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665">
              <w:rPr>
                <w:rFonts w:ascii="Times New Roman" w:hAnsi="Times New Roman"/>
                <w:sz w:val="24"/>
                <w:szCs w:val="24"/>
              </w:rPr>
              <w:t>О.А. Соломенникова, стр.28</w:t>
            </w:r>
          </w:p>
          <w:p w:rsidR="000135C4" w:rsidRPr="00D46665" w:rsidRDefault="000135C4" w:rsidP="00B016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5C4" w:rsidRPr="00D46665" w:rsidTr="00B01657">
        <w:trPr>
          <w:trHeight w:val="70"/>
        </w:trPr>
        <w:tc>
          <w:tcPr>
            <w:tcW w:w="421" w:type="dxa"/>
            <w:vMerge/>
          </w:tcPr>
          <w:p w:rsidR="000135C4" w:rsidRPr="00D46665" w:rsidRDefault="000135C4" w:rsidP="00B01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135C4" w:rsidRPr="00D46665" w:rsidRDefault="000135C4" w:rsidP="00B01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66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0135C4" w:rsidRPr="00D46665" w:rsidRDefault="000135C4" w:rsidP="00B0165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6665">
              <w:rPr>
                <w:rFonts w:ascii="Times New Roman" w:hAnsi="Times New Roman"/>
                <w:b/>
                <w:sz w:val="24"/>
                <w:szCs w:val="24"/>
              </w:rPr>
              <w:t xml:space="preserve">  «</w:t>
            </w:r>
            <w:r w:rsidRPr="00D46665">
              <w:rPr>
                <w:rFonts w:ascii="Times New Roman" w:hAnsi="Times New Roman"/>
                <w:b/>
                <w:bCs/>
                <w:sz w:val="24"/>
                <w:szCs w:val="24"/>
              </w:rPr>
              <w:t>Фрукты</w:t>
            </w:r>
            <w:r w:rsidRPr="00D46665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0135C4" w:rsidRPr="00D46665" w:rsidRDefault="000135C4" w:rsidP="00B016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665">
              <w:rPr>
                <w:rFonts w:ascii="Times New Roman" w:hAnsi="Times New Roman"/>
                <w:sz w:val="24"/>
                <w:szCs w:val="24"/>
              </w:rPr>
              <w:t xml:space="preserve"> Цель:  расширять знания об овощах и фруктах (местных, экзотических);закреплять умение выделять характерные, существенные признаки фруктов.</w:t>
            </w:r>
          </w:p>
        </w:tc>
        <w:tc>
          <w:tcPr>
            <w:tcW w:w="4536" w:type="dxa"/>
          </w:tcPr>
          <w:p w:rsidR="000135C4" w:rsidRPr="00D46665" w:rsidRDefault="000135C4" w:rsidP="00B016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665">
              <w:rPr>
                <w:rFonts w:ascii="Times New Roman" w:hAnsi="Times New Roman"/>
                <w:sz w:val="24"/>
                <w:szCs w:val="24"/>
              </w:rPr>
              <w:t>Занятие</w:t>
            </w:r>
            <w:r w:rsidRPr="00D46665">
              <w:rPr>
                <w:rFonts w:ascii="Times New Roman" w:hAnsi="Times New Roman"/>
                <w:b/>
                <w:sz w:val="24"/>
                <w:szCs w:val="24"/>
              </w:rPr>
              <w:t>«Что нам осень принесла?»</w:t>
            </w:r>
          </w:p>
          <w:p w:rsidR="000135C4" w:rsidRPr="00D46665" w:rsidRDefault="000135C4" w:rsidP="00B016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665">
              <w:rPr>
                <w:rFonts w:ascii="Times New Roman" w:hAnsi="Times New Roman"/>
                <w:sz w:val="24"/>
                <w:szCs w:val="24"/>
              </w:rPr>
              <w:t>Цель: расширять представления детей об фруктах. Закреплять знания о сезонных изменениях в природе. Дать представление о пользе природных витаминов.</w:t>
            </w:r>
          </w:p>
          <w:p w:rsidR="000135C4" w:rsidRPr="00D46665" w:rsidRDefault="000135C4" w:rsidP="00B016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665">
              <w:rPr>
                <w:rFonts w:ascii="Times New Roman" w:hAnsi="Times New Roman"/>
                <w:sz w:val="24"/>
                <w:szCs w:val="24"/>
              </w:rPr>
              <w:t>О.А. Соломенникова, стр.28</w:t>
            </w:r>
          </w:p>
          <w:p w:rsidR="000135C4" w:rsidRPr="00D46665" w:rsidRDefault="000135C4" w:rsidP="00B016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5C4" w:rsidRPr="00D46665" w:rsidTr="00B01657">
        <w:trPr>
          <w:trHeight w:val="70"/>
        </w:trPr>
        <w:tc>
          <w:tcPr>
            <w:tcW w:w="421" w:type="dxa"/>
            <w:vMerge/>
          </w:tcPr>
          <w:p w:rsidR="000135C4" w:rsidRPr="00D46665" w:rsidRDefault="000135C4" w:rsidP="00B01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135C4" w:rsidRPr="00D46665" w:rsidRDefault="000135C4" w:rsidP="00B01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66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0135C4" w:rsidRPr="00D46665" w:rsidRDefault="000135C4" w:rsidP="00B016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6665">
              <w:rPr>
                <w:rFonts w:ascii="Times New Roman" w:hAnsi="Times New Roman"/>
                <w:b/>
                <w:sz w:val="24"/>
                <w:szCs w:val="24"/>
              </w:rPr>
              <w:t xml:space="preserve">«Семья» </w:t>
            </w:r>
          </w:p>
          <w:p w:rsidR="000135C4" w:rsidRPr="00D46665" w:rsidRDefault="000135C4" w:rsidP="00B016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665">
              <w:rPr>
                <w:rFonts w:ascii="Times New Roman" w:hAnsi="Times New Roman"/>
                <w:sz w:val="24"/>
                <w:szCs w:val="24"/>
              </w:rPr>
              <w:t xml:space="preserve">Цель: формировать первоначальные представления детей о своей семье, о родственных отношениях в семье (сын, дочь, мама, папа и т. д.); закреплять </w:t>
            </w:r>
            <w:r w:rsidRPr="00D46665">
              <w:rPr>
                <w:rFonts w:ascii="Times New Roman" w:hAnsi="Times New Roman"/>
                <w:sz w:val="24"/>
                <w:szCs w:val="24"/>
              </w:rPr>
              <w:lastRenderedPageBreak/>
              <w:t>знание детьми имен родителей; воспитывать эмоциональную отзывчивость на состояние близких людей, уважительное, заботливое отношение к пожилым родственникам.</w:t>
            </w:r>
          </w:p>
        </w:tc>
        <w:tc>
          <w:tcPr>
            <w:tcW w:w="4536" w:type="dxa"/>
          </w:tcPr>
          <w:p w:rsidR="000135C4" w:rsidRPr="00D46665" w:rsidRDefault="000135C4" w:rsidP="00B016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6665">
              <w:rPr>
                <w:rFonts w:ascii="Times New Roman" w:hAnsi="Times New Roman"/>
                <w:sz w:val="24"/>
                <w:szCs w:val="24"/>
              </w:rPr>
              <w:lastRenderedPageBreak/>
              <w:t>Занятие</w:t>
            </w:r>
            <w:r w:rsidRPr="00D46665">
              <w:rPr>
                <w:rFonts w:ascii="Times New Roman" w:hAnsi="Times New Roman"/>
                <w:b/>
                <w:sz w:val="24"/>
                <w:szCs w:val="24"/>
              </w:rPr>
              <w:t>«Моя семья»</w:t>
            </w:r>
          </w:p>
          <w:p w:rsidR="000135C4" w:rsidRPr="00D46665" w:rsidRDefault="000135C4" w:rsidP="00B016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665">
              <w:rPr>
                <w:rFonts w:ascii="Times New Roman" w:hAnsi="Times New Roman"/>
                <w:sz w:val="24"/>
                <w:szCs w:val="24"/>
              </w:rPr>
              <w:t xml:space="preserve">Цель: ввести понятие «семья». Дать детям первоначальные представления о родственных отношениях в семье: каждый ребенок одновременно сын </w:t>
            </w:r>
            <w:r w:rsidRPr="00D46665">
              <w:rPr>
                <w:rFonts w:ascii="Times New Roman" w:hAnsi="Times New Roman"/>
                <w:sz w:val="24"/>
                <w:szCs w:val="24"/>
              </w:rPr>
              <w:lastRenderedPageBreak/>
              <w:t>(дочь), внук (внучка), брат (сестра); мама и папа – дочь и сын бабушки и дедушки. Воспитывать чуткое отношение к самым близким людям – членам семьи.</w:t>
            </w:r>
          </w:p>
          <w:p w:rsidR="000135C4" w:rsidRPr="00D46665" w:rsidRDefault="000135C4" w:rsidP="00B016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665">
              <w:rPr>
                <w:rFonts w:ascii="Times New Roman" w:hAnsi="Times New Roman"/>
                <w:sz w:val="24"/>
                <w:szCs w:val="24"/>
              </w:rPr>
              <w:t>О. В. Дыбина, стр. 19</w:t>
            </w:r>
          </w:p>
          <w:p w:rsidR="000135C4" w:rsidRPr="00D46665" w:rsidRDefault="000135C4" w:rsidP="00B016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5C4" w:rsidRPr="00D46665" w:rsidTr="00B01657">
        <w:trPr>
          <w:trHeight w:val="70"/>
        </w:trPr>
        <w:tc>
          <w:tcPr>
            <w:tcW w:w="421" w:type="dxa"/>
            <w:vMerge/>
          </w:tcPr>
          <w:p w:rsidR="000135C4" w:rsidRPr="00D46665" w:rsidRDefault="000135C4" w:rsidP="00B01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135C4" w:rsidRPr="00D46665" w:rsidRDefault="000135C4" w:rsidP="00B01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66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0135C4" w:rsidRPr="00D46665" w:rsidRDefault="000135C4" w:rsidP="00B016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6665">
              <w:rPr>
                <w:rFonts w:ascii="Times New Roman" w:hAnsi="Times New Roman"/>
                <w:b/>
                <w:sz w:val="24"/>
                <w:szCs w:val="24"/>
              </w:rPr>
              <w:t xml:space="preserve">«Мебель» </w:t>
            </w:r>
          </w:p>
          <w:p w:rsidR="000135C4" w:rsidRPr="00D46665" w:rsidRDefault="000135C4" w:rsidP="00B016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665">
              <w:rPr>
                <w:rFonts w:ascii="Times New Roman" w:hAnsi="Times New Roman"/>
                <w:sz w:val="24"/>
                <w:szCs w:val="24"/>
              </w:rPr>
              <w:t>Цель:учить детей называть и описывать предметы мебели и их детали, показать связь между размером, формой предмета и его использованием.</w:t>
            </w:r>
          </w:p>
          <w:p w:rsidR="000135C4" w:rsidRPr="00D46665" w:rsidRDefault="000135C4" w:rsidP="00B016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135C4" w:rsidRPr="00D46665" w:rsidRDefault="000135C4" w:rsidP="00B016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6665">
              <w:rPr>
                <w:rFonts w:ascii="Times New Roman" w:hAnsi="Times New Roman"/>
                <w:sz w:val="24"/>
                <w:szCs w:val="24"/>
              </w:rPr>
              <w:t>Занятие</w:t>
            </w:r>
            <w:r w:rsidRPr="00D46665">
              <w:rPr>
                <w:rFonts w:ascii="Times New Roman" w:hAnsi="Times New Roman"/>
                <w:b/>
                <w:sz w:val="24"/>
                <w:szCs w:val="24"/>
              </w:rPr>
              <w:t>«Путешествие в прошлое кресла»</w:t>
            </w:r>
          </w:p>
          <w:p w:rsidR="000135C4" w:rsidRPr="00D46665" w:rsidRDefault="000135C4" w:rsidP="00B016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665">
              <w:rPr>
                <w:rFonts w:ascii="Times New Roman" w:hAnsi="Times New Roman"/>
                <w:sz w:val="24"/>
                <w:szCs w:val="24"/>
              </w:rPr>
              <w:t>Цель: знакомить детей с назначением предметов домашнего обихода (табурет, стул, кресло). Развивать ретроспективный взгляд на предметы. Учить определять некоторые особенности предметов (части, форма).</w:t>
            </w:r>
          </w:p>
          <w:p w:rsidR="000135C4" w:rsidRPr="00D46665" w:rsidRDefault="000135C4" w:rsidP="00B016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665">
              <w:rPr>
                <w:rFonts w:ascii="Times New Roman" w:hAnsi="Times New Roman"/>
                <w:sz w:val="24"/>
                <w:szCs w:val="24"/>
              </w:rPr>
              <w:t>О. В. Дыбина, стр. 43</w:t>
            </w:r>
          </w:p>
          <w:p w:rsidR="000135C4" w:rsidRPr="00D46665" w:rsidRDefault="000135C4" w:rsidP="00B016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5C4" w:rsidRPr="00D46665" w:rsidTr="00B01657">
        <w:trPr>
          <w:trHeight w:val="70"/>
        </w:trPr>
        <w:tc>
          <w:tcPr>
            <w:tcW w:w="421" w:type="dxa"/>
            <w:vMerge/>
            <w:tcBorders>
              <w:bottom w:val="single" w:sz="4" w:space="0" w:color="auto"/>
            </w:tcBorders>
          </w:tcPr>
          <w:p w:rsidR="000135C4" w:rsidRPr="00D46665" w:rsidRDefault="000135C4" w:rsidP="00B01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135C4" w:rsidRPr="00D46665" w:rsidRDefault="000135C4" w:rsidP="00B01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66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0135C4" w:rsidRPr="00D46665" w:rsidRDefault="000135C4" w:rsidP="00B016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6665">
              <w:rPr>
                <w:rFonts w:ascii="Times New Roman" w:hAnsi="Times New Roman"/>
                <w:b/>
                <w:sz w:val="24"/>
                <w:szCs w:val="24"/>
              </w:rPr>
              <w:t>«Я в мире человек»</w:t>
            </w:r>
          </w:p>
          <w:p w:rsidR="000135C4" w:rsidRPr="00D46665" w:rsidRDefault="000135C4" w:rsidP="00B016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665">
              <w:rPr>
                <w:rFonts w:ascii="Times New Roman" w:hAnsi="Times New Roman"/>
                <w:sz w:val="24"/>
                <w:szCs w:val="24"/>
              </w:rPr>
              <w:t xml:space="preserve">Цель: закреплять знание детьми своих имени, фамилии и возраста; формировать положительную самооценку, образ «Я» (помогать каждому ребенку как можно чаще убеждаться в том, что он хороший, что его любят); развивать представления детей о своем внешнем облике. </w:t>
            </w:r>
          </w:p>
          <w:p w:rsidR="000135C4" w:rsidRPr="00D46665" w:rsidRDefault="000135C4" w:rsidP="00B016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135C4" w:rsidRPr="00D46665" w:rsidRDefault="000135C4" w:rsidP="00B016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6665">
              <w:rPr>
                <w:rFonts w:ascii="Times New Roman" w:hAnsi="Times New Roman"/>
                <w:sz w:val="24"/>
                <w:szCs w:val="24"/>
              </w:rPr>
              <w:t>Занятие</w:t>
            </w:r>
            <w:r w:rsidRPr="00D46665">
              <w:rPr>
                <w:rFonts w:ascii="Times New Roman" w:hAnsi="Times New Roman"/>
                <w:b/>
                <w:sz w:val="24"/>
                <w:szCs w:val="24"/>
              </w:rPr>
              <w:t>«Узнай все о себе»</w:t>
            </w:r>
          </w:p>
          <w:p w:rsidR="000135C4" w:rsidRPr="00D46665" w:rsidRDefault="000135C4" w:rsidP="00B016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665">
              <w:rPr>
                <w:rFonts w:ascii="Times New Roman" w:hAnsi="Times New Roman"/>
                <w:sz w:val="24"/>
                <w:szCs w:val="24"/>
              </w:rPr>
              <w:t>Цель:учить детей видеть признаки сходства и различия. Уточнить знания детей о частях лица и их названиях. Воспитывать внимательное, доброжелательное отношение друг к другу.</w:t>
            </w:r>
          </w:p>
        </w:tc>
      </w:tr>
      <w:tr w:rsidR="000135C4" w:rsidRPr="00D46665" w:rsidTr="00B01657">
        <w:tc>
          <w:tcPr>
            <w:tcW w:w="421" w:type="dxa"/>
            <w:vMerge w:val="restart"/>
            <w:tcBorders>
              <w:top w:val="single" w:sz="4" w:space="0" w:color="auto"/>
            </w:tcBorders>
          </w:tcPr>
          <w:p w:rsidR="000135C4" w:rsidRPr="00D46665" w:rsidRDefault="000135C4" w:rsidP="00B01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665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425" w:type="dxa"/>
          </w:tcPr>
          <w:p w:rsidR="000135C4" w:rsidRPr="00D46665" w:rsidRDefault="000135C4" w:rsidP="00B01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6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0135C4" w:rsidRPr="00D46665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D46665">
              <w:rPr>
                <w:rFonts w:ascii="Times New Roman" w:hAnsi="Times New Roman" w:cs="Times New Roman"/>
                <w:b/>
                <w:color w:val="000000"/>
              </w:rPr>
              <w:t>«Мой родной город, моя страна»</w:t>
            </w:r>
          </w:p>
          <w:p w:rsidR="000135C4" w:rsidRPr="00D46665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46665">
              <w:rPr>
                <w:rFonts w:ascii="Times New Roman" w:hAnsi="Times New Roman" w:cs="Times New Roman"/>
                <w:color w:val="000000"/>
              </w:rPr>
              <w:t>Цель:знакомить с родным городом; формировать начальные представления о родном крае, его истории и культуре; воспитывать любовь к родному краю; познакомить с некоторыми выдающимися людьми, прославившими Россию.</w:t>
            </w:r>
          </w:p>
        </w:tc>
        <w:tc>
          <w:tcPr>
            <w:tcW w:w="4536" w:type="dxa"/>
          </w:tcPr>
          <w:p w:rsidR="000135C4" w:rsidRPr="00D46665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D46665">
              <w:rPr>
                <w:rFonts w:ascii="Times New Roman" w:hAnsi="Times New Roman" w:cs="Times New Roman"/>
                <w:color w:val="000000"/>
              </w:rPr>
              <w:t>Занятие</w:t>
            </w:r>
            <w:r w:rsidRPr="00D46665">
              <w:rPr>
                <w:rFonts w:ascii="Times New Roman" w:hAnsi="Times New Roman" w:cs="Times New Roman"/>
                <w:b/>
                <w:color w:val="000000"/>
              </w:rPr>
              <w:t>«Мой город»</w:t>
            </w:r>
          </w:p>
          <w:p w:rsidR="000135C4" w:rsidRPr="00D46665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46665">
              <w:rPr>
                <w:rFonts w:ascii="Times New Roman" w:hAnsi="Times New Roman" w:cs="Times New Roman"/>
                <w:color w:val="000000"/>
              </w:rPr>
              <w:t>Цель: продолжать закреплять знания детей о названии города, знакомить с его достопримечательностями. Подвести к пониманию того, что люди, которые строили город, очень старались и хорошо выполнили свою работу. Воспитывать чувство гордости за свой город.</w:t>
            </w:r>
          </w:p>
          <w:p w:rsidR="000135C4" w:rsidRPr="00D46665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46665">
              <w:rPr>
                <w:rFonts w:ascii="Times New Roman" w:hAnsi="Times New Roman" w:cs="Times New Roman"/>
                <w:color w:val="000000"/>
              </w:rPr>
              <w:t>О. В. Дыбина, стр. 46</w:t>
            </w:r>
          </w:p>
          <w:p w:rsidR="000135C4" w:rsidRPr="00D46665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135C4" w:rsidRPr="00D46665" w:rsidTr="00B01657">
        <w:tc>
          <w:tcPr>
            <w:tcW w:w="421" w:type="dxa"/>
            <w:vMerge/>
          </w:tcPr>
          <w:p w:rsidR="000135C4" w:rsidRPr="00D46665" w:rsidRDefault="000135C4" w:rsidP="00B01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135C4" w:rsidRPr="00D46665" w:rsidRDefault="000135C4" w:rsidP="00B01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66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0135C4" w:rsidRPr="00D46665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D46665">
              <w:rPr>
                <w:rFonts w:ascii="Times New Roman" w:hAnsi="Times New Roman" w:cs="Times New Roman"/>
                <w:b/>
                <w:color w:val="000000"/>
              </w:rPr>
              <w:t>«Профессии»</w:t>
            </w:r>
          </w:p>
          <w:p w:rsidR="000135C4" w:rsidRPr="00D46665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D46665">
              <w:rPr>
                <w:rFonts w:ascii="Times New Roman" w:hAnsi="Times New Roman" w:cs="Times New Roman"/>
                <w:color w:val="000000"/>
              </w:rPr>
              <w:t>Цель: расширять представления о профессиях;знакомить детей с профессиями родителей; воспитывать уважение к труду близких взрослых.</w:t>
            </w:r>
          </w:p>
        </w:tc>
        <w:tc>
          <w:tcPr>
            <w:tcW w:w="4536" w:type="dxa"/>
          </w:tcPr>
          <w:p w:rsidR="000135C4" w:rsidRPr="00D46665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D46665">
              <w:rPr>
                <w:rFonts w:ascii="Times New Roman" w:hAnsi="Times New Roman" w:cs="Times New Roman"/>
                <w:color w:val="000000"/>
              </w:rPr>
              <w:t>Занятие</w:t>
            </w:r>
            <w:r w:rsidRPr="00D46665">
              <w:rPr>
                <w:rFonts w:ascii="Times New Roman" w:hAnsi="Times New Roman" w:cs="Times New Roman"/>
                <w:b/>
                <w:color w:val="000000"/>
              </w:rPr>
              <w:t>«Замечательный врач»</w:t>
            </w:r>
          </w:p>
          <w:p w:rsidR="000135C4" w:rsidRPr="00D46665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46665">
              <w:rPr>
                <w:rFonts w:ascii="Times New Roman" w:hAnsi="Times New Roman" w:cs="Times New Roman"/>
                <w:color w:val="000000"/>
              </w:rPr>
              <w:t>Цель: дать детям представления о значимости труда врача и медсестры, их заботливом отношении к детям, людям. Отметить, что результат труда достигается с помощью отношения к труду (деловые и личностные качества). Показать, что продукты труда врача и медсестры отражают их чувства, личностные качества, интересы.</w:t>
            </w:r>
          </w:p>
          <w:p w:rsidR="000135C4" w:rsidRPr="00D46665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46665">
              <w:rPr>
                <w:rFonts w:ascii="Times New Roman" w:hAnsi="Times New Roman" w:cs="Times New Roman"/>
                <w:color w:val="000000"/>
              </w:rPr>
              <w:t>О. В. Дыбина, стр. 34</w:t>
            </w:r>
          </w:p>
          <w:p w:rsidR="000135C4" w:rsidRPr="00D46665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135C4" w:rsidRPr="00D46665" w:rsidTr="00B01657">
        <w:tc>
          <w:tcPr>
            <w:tcW w:w="421" w:type="dxa"/>
            <w:vMerge/>
          </w:tcPr>
          <w:p w:rsidR="000135C4" w:rsidRPr="00D46665" w:rsidRDefault="000135C4" w:rsidP="00B01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135C4" w:rsidRPr="00D46665" w:rsidRDefault="000135C4" w:rsidP="00B01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66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0135C4" w:rsidRPr="00D46665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D46665">
              <w:rPr>
                <w:rFonts w:ascii="Times New Roman" w:hAnsi="Times New Roman" w:cs="Times New Roman"/>
                <w:b/>
                <w:color w:val="000000"/>
              </w:rPr>
              <w:t>«Поздняя осень»</w:t>
            </w:r>
          </w:p>
          <w:p w:rsidR="000135C4" w:rsidRPr="00D46665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46665">
              <w:rPr>
                <w:rFonts w:ascii="Times New Roman" w:hAnsi="Times New Roman" w:cs="Times New Roman"/>
                <w:color w:val="000000"/>
              </w:rPr>
              <w:t>Цель: расширить представление детей о характерных признаках осени. Уточнить представления детей об изменениях, происходящих осенью в жизни растений.</w:t>
            </w:r>
          </w:p>
        </w:tc>
        <w:tc>
          <w:tcPr>
            <w:tcW w:w="4536" w:type="dxa"/>
          </w:tcPr>
          <w:p w:rsidR="000135C4" w:rsidRPr="00D46665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46665">
              <w:rPr>
                <w:rFonts w:ascii="Times New Roman" w:hAnsi="Times New Roman" w:cs="Times New Roman"/>
                <w:color w:val="000000"/>
              </w:rPr>
              <w:t>Занятие«Времена года. Осень»</w:t>
            </w:r>
          </w:p>
          <w:p w:rsidR="000135C4" w:rsidRPr="00D46665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46665">
              <w:rPr>
                <w:rFonts w:ascii="Times New Roman" w:hAnsi="Times New Roman" w:cs="Times New Roman"/>
                <w:color w:val="000000"/>
              </w:rPr>
              <w:t>Цель: формировать первоначальные представления детей о временах года, их последовательности и цикличности.</w:t>
            </w:r>
          </w:p>
          <w:p w:rsidR="000135C4" w:rsidRPr="00D46665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46665">
              <w:rPr>
                <w:rFonts w:ascii="Times New Roman" w:hAnsi="Times New Roman" w:cs="Times New Roman"/>
                <w:color w:val="000000"/>
              </w:rPr>
              <w:t>Л. А. Парамонова, стр. 134</w:t>
            </w:r>
          </w:p>
          <w:p w:rsidR="000135C4" w:rsidRPr="00D46665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135C4" w:rsidRPr="00D46665" w:rsidTr="00B01657">
        <w:tc>
          <w:tcPr>
            <w:tcW w:w="421" w:type="dxa"/>
            <w:vMerge/>
          </w:tcPr>
          <w:p w:rsidR="000135C4" w:rsidRPr="00D46665" w:rsidRDefault="000135C4" w:rsidP="00B01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135C4" w:rsidRPr="00D46665" w:rsidRDefault="000135C4" w:rsidP="00B01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66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0135C4" w:rsidRPr="00D46665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D46665">
              <w:rPr>
                <w:rFonts w:ascii="Times New Roman" w:hAnsi="Times New Roman" w:cs="Times New Roman"/>
                <w:b/>
                <w:color w:val="000000"/>
              </w:rPr>
              <w:t>«Наземный транспорт»</w:t>
            </w:r>
          </w:p>
          <w:p w:rsidR="000135C4" w:rsidRPr="00D46665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46665">
              <w:rPr>
                <w:rFonts w:ascii="Times New Roman" w:hAnsi="Times New Roman" w:cs="Times New Roman"/>
                <w:color w:val="000000"/>
              </w:rPr>
              <w:t>Цель: расширить представление о видах транспорта и его назначении; элементарных правилах дорожного движения.</w:t>
            </w:r>
          </w:p>
        </w:tc>
        <w:tc>
          <w:tcPr>
            <w:tcW w:w="4536" w:type="dxa"/>
          </w:tcPr>
          <w:p w:rsidR="000135C4" w:rsidRPr="00D46665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D46665">
              <w:rPr>
                <w:rFonts w:ascii="Times New Roman" w:hAnsi="Times New Roman" w:cs="Times New Roman"/>
                <w:color w:val="000000"/>
              </w:rPr>
              <w:t xml:space="preserve">Целевая прогулка </w:t>
            </w:r>
            <w:r w:rsidRPr="00D46665">
              <w:rPr>
                <w:rFonts w:ascii="Times New Roman" w:hAnsi="Times New Roman" w:cs="Times New Roman"/>
                <w:b/>
                <w:color w:val="000000"/>
              </w:rPr>
              <w:t>«Что такое улица»</w:t>
            </w:r>
          </w:p>
          <w:p w:rsidR="000135C4" w:rsidRPr="00D46665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46665">
              <w:rPr>
                <w:rFonts w:ascii="Times New Roman" w:hAnsi="Times New Roman" w:cs="Times New Roman"/>
                <w:color w:val="000000"/>
              </w:rPr>
              <w:t>Цель: формировать элементарные представления об улице; обращать внимание детей на дома, здания разного назначения, тротуар, проезжую часть. Закреплять знания о названии улицы, на которой находится детский сад; поощрять ребят, которые называют улицу. на которой живут. Объяснить, как важно каждому ребенку знать свой адрес.</w:t>
            </w:r>
          </w:p>
          <w:p w:rsidR="000135C4" w:rsidRPr="00D46665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46665">
              <w:rPr>
                <w:rFonts w:ascii="Times New Roman" w:hAnsi="Times New Roman" w:cs="Times New Roman"/>
                <w:color w:val="000000"/>
              </w:rPr>
              <w:t>О. В. Дыбина, стр. 31</w:t>
            </w:r>
          </w:p>
          <w:p w:rsidR="000135C4" w:rsidRPr="00D46665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135C4" w:rsidRPr="00D46665" w:rsidTr="00B01657">
        <w:trPr>
          <w:trHeight w:val="1327"/>
        </w:trPr>
        <w:tc>
          <w:tcPr>
            <w:tcW w:w="421" w:type="dxa"/>
            <w:vMerge w:val="restart"/>
          </w:tcPr>
          <w:p w:rsidR="000135C4" w:rsidRPr="00D46665" w:rsidRDefault="000135C4" w:rsidP="00B01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665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425" w:type="dxa"/>
          </w:tcPr>
          <w:p w:rsidR="000135C4" w:rsidRPr="00D46665" w:rsidRDefault="000135C4" w:rsidP="00B01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6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0135C4" w:rsidRPr="00D46665" w:rsidRDefault="000135C4" w:rsidP="00B0165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6665">
              <w:rPr>
                <w:rFonts w:ascii="Times New Roman" w:hAnsi="Times New Roman"/>
                <w:b/>
                <w:bCs/>
                <w:sz w:val="24"/>
                <w:szCs w:val="24"/>
              </w:rPr>
              <w:t>«В декабре, в декабре все деревья в серебре…».</w:t>
            </w:r>
          </w:p>
          <w:p w:rsidR="000135C4" w:rsidRPr="00D46665" w:rsidRDefault="000135C4" w:rsidP="00B0165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665">
              <w:rPr>
                <w:rFonts w:ascii="Times New Roman" w:hAnsi="Times New Roman"/>
                <w:bCs/>
                <w:sz w:val="24"/>
                <w:szCs w:val="24"/>
              </w:rPr>
              <w:t>Цель: обратить внимание детей на изменения в природе в первый месяц зимы.</w:t>
            </w:r>
          </w:p>
          <w:p w:rsidR="000135C4" w:rsidRPr="00D46665" w:rsidRDefault="000135C4" w:rsidP="00B016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135C4" w:rsidRPr="00D46665" w:rsidRDefault="000135C4" w:rsidP="00B01657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36" w:type="dxa"/>
          </w:tcPr>
          <w:p w:rsidR="000135C4" w:rsidRPr="00D46665" w:rsidRDefault="000135C4" w:rsidP="00B016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6665">
              <w:rPr>
                <w:rFonts w:ascii="Times New Roman" w:hAnsi="Times New Roman"/>
                <w:sz w:val="24"/>
                <w:szCs w:val="24"/>
              </w:rPr>
              <w:t>Занятие</w:t>
            </w:r>
            <w:r w:rsidRPr="00D46665">
              <w:rPr>
                <w:rFonts w:ascii="Times New Roman" w:hAnsi="Times New Roman"/>
                <w:b/>
                <w:sz w:val="24"/>
                <w:szCs w:val="24"/>
              </w:rPr>
              <w:t>«Зима»</w:t>
            </w:r>
          </w:p>
          <w:p w:rsidR="000135C4" w:rsidRPr="00D46665" w:rsidRDefault="000135C4" w:rsidP="00B016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665">
              <w:rPr>
                <w:rFonts w:ascii="Times New Roman" w:hAnsi="Times New Roman"/>
                <w:sz w:val="24"/>
                <w:szCs w:val="24"/>
              </w:rPr>
              <w:t>Цель: закреплять представления о зиме как о времени года, ее признаках и отличии от других времен года.</w:t>
            </w:r>
          </w:p>
          <w:p w:rsidR="000135C4" w:rsidRPr="00D46665" w:rsidRDefault="000135C4" w:rsidP="00B016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665">
              <w:rPr>
                <w:rFonts w:ascii="Times New Roman" w:hAnsi="Times New Roman"/>
                <w:sz w:val="24"/>
                <w:szCs w:val="24"/>
              </w:rPr>
              <w:t>Л. А. Парамонова, стр. 238</w:t>
            </w:r>
          </w:p>
          <w:p w:rsidR="000135C4" w:rsidRPr="00D46665" w:rsidRDefault="000135C4" w:rsidP="00B01657">
            <w:pPr>
              <w:spacing w:after="0"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135C4" w:rsidRPr="00D46665" w:rsidRDefault="000135C4" w:rsidP="00B016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5C4" w:rsidRPr="00D46665" w:rsidTr="00B01657">
        <w:tc>
          <w:tcPr>
            <w:tcW w:w="421" w:type="dxa"/>
            <w:vMerge/>
          </w:tcPr>
          <w:p w:rsidR="000135C4" w:rsidRPr="00D46665" w:rsidRDefault="000135C4" w:rsidP="00B01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135C4" w:rsidRPr="00D46665" w:rsidRDefault="000135C4" w:rsidP="00B01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66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0135C4" w:rsidRPr="00D46665" w:rsidRDefault="000135C4" w:rsidP="00B016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6665">
              <w:rPr>
                <w:rFonts w:ascii="Times New Roman" w:hAnsi="Times New Roman"/>
                <w:b/>
                <w:sz w:val="24"/>
                <w:szCs w:val="24"/>
              </w:rPr>
              <w:t>«Посуда»</w:t>
            </w:r>
          </w:p>
          <w:p w:rsidR="000135C4" w:rsidRPr="00D46665" w:rsidRDefault="000135C4" w:rsidP="00B016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6665">
              <w:rPr>
                <w:rFonts w:ascii="Times New Roman" w:hAnsi="Times New Roman"/>
                <w:sz w:val="24"/>
                <w:szCs w:val="24"/>
              </w:rPr>
              <w:t>Цель</w:t>
            </w:r>
            <w:r w:rsidRPr="00D46665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D46665">
              <w:rPr>
                <w:rFonts w:ascii="Times New Roman" w:hAnsi="Times New Roman"/>
                <w:sz w:val="24"/>
                <w:szCs w:val="24"/>
              </w:rPr>
              <w:t>продолжать знакомить детей с названиями посуды, материалами, из которых она сделана (глина, стекло, дерево, металл, пластмасса, бумага). Учить соотносить форму предмета и его назначение.</w:t>
            </w:r>
          </w:p>
        </w:tc>
        <w:tc>
          <w:tcPr>
            <w:tcW w:w="4536" w:type="dxa"/>
          </w:tcPr>
          <w:p w:rsidR="000135C4" w:rsidRPr="00D46665" w:rsidRDefault="000135C4" w:rsidP="00B016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6665">
              <w:rPr>
                <w:rFonts w:ascii="Times New Roman" w:hAnsi="Times New Roman"/>
                <w:sz w:val="24"/>
                <w:szCs w:val="24"/>
              </w:rPr>
              <w:t>Занятие</w:t>
            </w:r>
            <w:r w:rsidRPr="00D46665">
              <w:rPr>
                <w:rFonts w:ascii="Times New Roman" w:hAnsi="Times New Roman"/>
                <w:b/>
                <w:sz w:val="24"/>
                <w:szCs w:val="24"/>
              </w:rPr>
              <w:t>«В мире стекла»</w:t>
            </w:r>
          </w:p>
          <w:p w:rsidR="000135C4" w:rsidRPr="00D46665" w:rsidRDefault="000135C4" w:rsidP="00B016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665">
              <w:rPr>
                <w:rFonts w:ascii="Times New Roman" w:hAnsi="Times New Roman"/>
                <w:sz w:val="24"/>
                <w:szCs w:val="24"/>
              </w:rPr>
              <w:t>Цель: помочь детям выявить свойства стекла (прочное, прозрачное, цветное, гладкое). Воспитывать бережное отношение к вещам. Развивать любознательность.</w:t>
            </w:r>
          </w:p>
          <w:p w:rsidR="000135C4" w:rsidRPr="00D46665" w:rsidRDefault="000135C4" w:rsidP="00B016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665">
              <w:rPr>
                <w:rFonts w:ascii="Times New Roman" w:hAnsi="Times New Roman"/>
                <w:sz w:val="24"/>
                <w:szCs w:val="24"/>
              </w:rPr>
              <w:t>О. В. Дыбина, стр. 36</w:t>
            </w:r>
          </w:p>
          <w:p w:rsidR="000135C4" w:rsidRPr="00D46665" w:rsidRDefault="000135C4" w:rsidP="00B016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5C4" w:rsidRPr="00D46665" w:rsidTr="00B01657">
        <w:tc>
          <w:tcPr>
            <w:tcW w:w="421" w:type="dxa"/>
            <w:vMerge/>
          </w:tcPr>
          <w:p w:rsidR="000135C4" w:rsidRPr="00D46665" w:rsidRDefault="000135C4" w:rsidP="00B01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135C4" w:rsidRPr="00D46665" w:rsidRDefault="000135C4" w:rsidP="00B01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66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0135C4" w:rsidRPr="00D46665" w:rsidRDefault="000135C4" w:rsidP="00B016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6665">
              <w:rPr>
                <w:rFonts w:ascii="Times New Roman" w:hAnsi="Times New Roman"/>
                <w:b/>
                <w:sz w:val="24"/>
                <w:szCs w:val="24"/>
              </w:rPr>
              <w:t>«Зимние чудеса» (эксперименты со снегом, льдом, водой).</w:t>
            </w:r>
          </w:p>
          <w:p w:rsidR="000135C4" w:rsidRPr="00D46665" w:rsidRDefault="000135C4" w:rsidP="00B016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665">
              <w:rPr>
                <w:rFonts w:ascii="Times New Roman" w:hAnsi="Times New Roman"/>
                <w:sz w:val="24"/>
                <w:szCs w:val="24"/>
              </w:rPr>
              <w:t>Цель: формировать исследовательский  и познавательный интерес в ходе экспериментирования с водой и льдом; закреплять знания о свойствах снега и льда.</w:t>
            </w:r>
          </w:p>
        </w:tc>
        <w:tc>
          <w:tcPr>
            <w:tcW w:w="4536" w:type="dxa"/>
          </w:tcPr>
          <w:p w:rsidR="000135C4" w:rsidRPr="00D46665" w:rsidRDefault="000135C4" w:rsidP="00B016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6665">
              <w:rPr>
                <w:rFonts w:ascii="Times New Roman" w:hAnsi="Times New Roman"/>
                <w:sz w:val="24"/>
                <w:szCs w:val="24"/>
              </w:rPr>
              <w:t>Занятие</w:t>
            </w:r>
            <w:r w:rsidRPr="00D46665">
              <w:rPr>
                <w:rFonts w:ascii="Times New Roman" w:hAnsi="Times New Roman"/>
                <w:b/>
                <w:sz w:val="24"/>
                <w:szCs w:val="24"/>
              </w:rPr>
              <w:t>«Почему растаяла Снегурочка?»</w:t>
            </w:r>
          </w:p>
          <w:p w:rsidR="000135C4" w:rsidRPr="00D46665" w:rsidRDefault="000135C4" w:rsidP="00B016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665">
              <w:rPr>
                <w:rFonts w:ascii="Times New Roman" w:hAnsi="Times New Roman"/>
                <w:sz w:val="24"/>
                <w:szCs w:val="24"/>
              </w:rPr>
              <w:t>Цель:    расширять представления детей о свойствах воды, снега, льда. Учить устанавливать элементарные причинно – следственные связи: снег в тепле тает и превращается в воду; на морозе вода замерзает и превращается в лѐд.</w:t>
            </w:r>
          </w:p>
          <w:p w:rsidR="000135C4" w:rsidRPr="00D46665" w:rsidRDefault="000135C4" w:rsidP="00B016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665">
              <w:rPr>
                <w:rFonts w:ascii="Times New Roman" w:hAnsi="Times New Roman"/>
                <w:sz w:val="24"/>
                <w:szCs w:val="24"/>
              </w:rPr>
              <w:t>О.А. Соломенникова, стр. 45</w:t>
            </w:r>
          </w:p>
          <w:p w:rsidR="000135C4" w:rsidRPr="00D46665" w:rsidRDefault="000135C4" w:rsidP="00B016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5C4" w:rsidRPr="00D46665" w:rsidTr="00B01657">
        <w:tc>
          <w:tcPr>
            <w:tcW w:w="421" w:type="dxa"/>
            <w:vMerge/>
          </w:tcPr>
          <w:p w:rsidR="000135C4" w:rsidRPr="00D46665" w:rsidRDefault="000135C4" w:rsidP="00B01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135C4" w:rsidRPr="00D46665" w:rsidRDefault="000135C4" w:rsidP="00B01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66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0135C4" w:rsidRPr="00D46665" w:rsidRDefault="000135C4" w:rsidP="00B016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6665">
              <w:rPr>
                <w:rFonts w:ascii="Times New Roman" w:hAnsi="Times New Roman"/>
                <w:b/>
                <w:sz w:val="24"/>
                <w:szCs w:val="24"/>
              </w:rPr>
              <w:t xml:space="preserve"> «Новогодний праздник»</w:t>
            </w:r>
          </w:p>
          <w:p w:rsidR="000135C4" w:rsidRPr="00D46665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46665">
              <w:rPr>
                <w:rFonts w:ascii="Times New Roman" w:hAnsi="Times New Roman" w:cs="Times New Roman"/>
              </w:rPr>
              <w:t xml:space="preserve">Цель: продолжать беседовать с детьми о новогоднем празднике </w:t>
            </w:r>
            <w:r w:rsidRPr="00D46665">
              <w:rPr>
                <w:rFonts w:ascii="Times New Roman" w:hAnsi="Times New Roman" w:cs="Times New Roman"/>
                <w:color w:val="000000"/>
              </w:rPr>
              <w:t>вызвать у детей желание готовиться к празднику, учить песни, танцы, украшать группу. Продолжать беседовать с детьми о новогоднем празднике, рассказать о гостях, которые посетят детский сад в праздник (Дед Мороз, Снеговик, Снегурочка, персонажи из сказок).</w:t>
            </w:r>
          </w:p>
        </w:tc>
        <w:tc>
          <w:tcPr>
            <w:tcW w:w="4536" w:type="dxa"/>
          </w:tcPr>
          <w:p w:rsidR="000135C4" w:rsidRPr="00D46665" w:rsidRDefault="000135C4" w:rsidP="00B016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6665">
              <w:rPr>
                <w:rFonts w:ascii="Times New Roman" w:hAnsi="Times New Roman"/>
                <w:sz w:val="24"/>
                <w:szCs w:val="24"/>
              </w:rPr>
              <w:t>Занятие</w:t>
            </w:r>
            <w:r w:rsidRPr="00D46665">
              <w:rPr>
                <w:rFonts w:ascii="Times New Roman" w:hAnsi="Times New Roman"/>
                <w:b/>
                <w:sz w:val="24"/>
                <w:szCs w:val="24"/>
              </w:rPr>
              <w:t>«Волшебство»</w:t>
            </w:r>
          </w:p>
          <w:p w:rsidR="000135C4" w:rsidRPr="00D46665" w:rsidRDefault="000135C4" w:rsidP="00B016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665">
              <w:rPr>
                <w:rFonts w:ascii="Times New Roman" w:hAnsi="Times New Roman"/>
                <w:sz w:val="24"/>
                <w:szCs w:val="24"/>
              </w:rPr>
              <w:t>Цель: формировать первоначальные представления детей о вымышленных и реальных событиях, учить различать вымысел и реальность. Познакомить в общих чертах с тем, о каких волшебных предметах рассказывается в сказках, с легендами о новогодней елке.</w:t>
            </w:r>
          </w:p>
          <w:p w:rsidR="000135C4" w:rsidRPr="00D46665" w:rsidRDefault="000135C4" w:rsidP="00B016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665">
              <w:rPr>
                <w:rFonts w:ascii="Times New Roman" w:hAnsi="Times New Roman"/>
                <w:sz w:val="24"/>
                <w:szCs w:val="24"/>
              </w:rPr>
              <w:t xml:space="preserve">Л. А. Парамонова, стр.278 </w:t>
            </w:r>
          </w:p>
          <w:p w:rsidR="000135C4" w:rsidRPr="00D46665" w:rsidRDefault="000135C4" w:rsidP="00B016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5C4" w:rsidRPr="00D46665" w:rsidTr="00B01657">
        <w:tc>
          <w:tcPr>
            <w:tcW w:w="421" w:type="dxa"/>
            <w:vMerge w:val="restart"/>
          </w:tcPr>
          <w:p w:rsidR="000135C4" w:rsidRPr="00D46665" w:rsidRDefault="000135C4" w:rsidP="00B01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665">
              <w:rPr>
                <w:rFonts w:ascii="Times New Roman" w:hAnsi="Times New Roman"/>
                <w:sz w:val="24"/>
                <w:szCs w:val="24"/>
              </w:rPr>
              <w:t>Янв</w:t>
            </w:r>
            <w:r w:rsidRPr="00D46665">
              <w:rPr>
                <w:rFonts w:ascii="Times New Roman" w:hAnsi="Times New Roman"/>
                <w:sz w:val="24"/>
                <w:szCs w:val="24"/>
              </w:rPr>
              <w:lastRenderedPageBreak/>
              <w:t>арь</w:t>
            </w:r>
          </w:p>
        </w:tc>
        <w:tc>
          <w:tcPr>
            <w:tcW w:w="425" w:type="dxa"/>
          </w:tcPr>
          <w:p w:rsidR="000135C4" w:rsidRPr="00D46665" w:rsidRDefault="000135C4" w:rsidP="00B01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665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536" w:type="dxa"/>
          </w:tcPr>
          <w:p w:rsidR="000135C4" w:rsidRPr="00D46665" w:rsidRDefault="000135C4" w:rsidP="00B016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6665">
              <w:rPr>
                <w:rFonts w:ascii="Times New Roman" w:hAnsi="Times New Roman"/>
                <w:b/>
                <w:sz w:val="24"/>
                <w:szCs w:val="24"/>
              </w:rPr>
              <w:t>«Зимние забавы»</w:t>
            </w:r>
          </w:p>
          <w:p w:rsidR="000135C4" w:rsidRPr="00D46665" w:rsidRDefault="000135C4" w:rsidP="00B016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665">
              <w:rPr>
                <w:rFonts w:ascii="Times New Roman" w:hAnsi="Times New Roman"/>
                <w:sz w:val="24"/>
                <w:szCs w:val="24"/>
              </w:rPr>
              <w:t xml:space="preserve">Цель: продолжать знакомить детей с играми и забавами зимой (лепка поделок </w:t>
            </w:r>
            <w:r w:rsidRPr="00D4666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из снега, украшение снежных построек, катание с горок и т. п.) </w:t>
            </w:r>
          </w:p>
        </w:tc>
        <w:tc>
          <w:tcPr>
            <w:tcW w:w="4536" w:type="dxa"/>
          </w:tcPr>
          <w:p w:rsidR="000135C4" w:rsidRPr="00D46665" w:rsidRDefault="000135C4" w:rsidP="00B016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6665">
              <w:rPr>
                <w:rFonts w:ascii="Times New Roman" w:hAnsi="Times New Roman"/>
                <w:sz w:val="24"/>
                <w:szCs w:val="24"/>
              </w:rPr>
              <w:lastRenderedPageBreak/>
              <w:t>Занятие</w:t>
            </w:r>
            <w:r w:rsidRPr="00D46665">
              <w:rPr>
                <w:rFonts w:ascii="Times New Roman" w:hAnsi="Times New Roman"/>
                <w:b/>
                <w:sz w:val="24"/>
                <w:szCs w:val="24"/>
              </w:rPr>
              <w:t>«Лыжи и санки»</w:t>
            </w:r>
          </w:p>
          <w:p w:rsidR="000135C4" w:rsidRPr="00D46665" w:rsidRDefault="000135C4" w:rsidP="00B016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665">
              <w:rPr>
                <w:rFonts w:ascii="Times New Roman" w:hAnsi="Times New Roman"/>
                <w:sz w:val="24"/>
                <w:szCs w:val="24"/>
              </w:rPr>
              <w:t xml:space="preserve">Цель: продолжать знакомить детей с зимними развлечениями (катание на </w:t>
            </w:r>
            <w:r w:rsidRPr="00D46665">
              <w:rPr>
                <w:rFonts w:ascii="Times New Roman" w:hAnsi="Times New Roman"/>
                <w:sz w:val="24"/>
                <w:szCs w:val="24"/>
              </w:rPr>
              <w:lastRenderedPageBreak/>
              <w:t>санках, лыжах), со свойствами снега и льда.</w:t>
            </w:r>
          </w:p>
          <w:p w:rsidR="000135C4" w:rsidRPr="00D46665" w:rsidRDefault="000135C4" w:rsidP="00B016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665">
              <w:rPr>
                <w:rFonts w:ascii="Times New Roman" w:hAnsi="Times New Roman"/>
                <w:sz w:val="24"/>
                <w:szCs w:val="24"/>
              </w:rPr>
              <w:t xml:space="preserve"> Л. А. Парамонова, стр.304</w:t>
            </w:r>
          </w:p>
          <w:p w:rsidR="000135C4" w:rsidRPr="00D46665" w:rsidRDefault="000135C4" w:rsidP="00B016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35C4" w:rsidRPr="00D46665" w:rsidTr="00B01657">
        <w:tc>
          <w:tcPr>
            <w:tcW w:w="421" w:type="dxa"/>
            <w:vMerge/>
          </w:tcPr>
          <w:p w:rsidR="000135C4" w:rsidRPr="00D46665" w:rsidRDefault="000135C4" w:rsidP="00B01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135C4" w:rsidRPr="00D46665" w:rsidRDefault="000135C4" w:rsidP="00B01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66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0135C4" w:rsidRPr="00D46665" w:rsidRDefault="000135C4" w:rsidP="00B016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6665">
              <w:rPr>
                <w:rFonts w:ascii="Times New Roman" w:hAnsi="Times New Roman"/>
                <w:b/>
                <w:sz w:val="24"/>
                <w:szCs w:val="24"/>
              </w:rPr>
              <w:t>«Водный, воздушный транспорт»</w:t>
            </w:r>
          </w:p>
          <w:p w:rsidR="000135C4" w:rsidRPr="00D46665" w:rsidRDefault="000135C4" w:rsidP="00B016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665">
              <w:rPr>
                <w:rFonts w:ascii="Times New Roman" w:hAnsi="Times New Roman"/>
                <w:sz w:val="24"/>
                <w:szCs w:val="24"/>
              </w:rPr>
              <w:t>Цель:расширить представление о видах транспорта и его назначении.</w:t>
            </w:r>
          </w:p>
        </w:tc>
        <w:tc>
          <w:tcPr>
            <w:tcW w:w="4536" w:type="dxa"/>
          </w:tcPr>
          <w:p w:rsidR="000135C4" w:rsidRPr="00D46665" w:rsidRDefault="000135C4" w:rsidP="00B016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665">
              <w:rPr>
                <w:rFonts w:ascii="Times New Roman" w:hAnsi="Times New Roman"/>
                <w:sz w:val="24"/>
                <w:szCs w:val="24"/>
              </w:rPr>
              <w:t>Занятие</w:t>
            </w:r>
            <w:r w:rsidRPr="00D46665">
              <w:rPr>
                <w:rFonts w:ascii="Times New Roman" w:hAnsi="Times New Roman"/>
                <w:b/>
                <w:sz w:val="24"/>
                <w:szCs w:val="24"/>
              </w:rPr>
              <w:t>«Выбираем транспорт»</w:t>
            </w:r>
          </w:p>
          <w:p w:rsidR="000135C4" w:rsidRPr="00D46665" w:rsidRDefault="000135C4" w:rsidP="00B016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665">
              <w:rPr>
                <w:rFonts w:ascii="Times New Roman" w:hAnsi="Times New Roman"/>
                <w:sz w:val="24"/>
                <w:szCs w:val="24"/>
              </w:rPr>
              <w:t xml:space="preserve">Цель: </w:t>
            </w:r>
          </w:p>
          <w:p w:rsidR="000135C4" w:rsidRPr="00D46665" w:rsidRDefault="000135C4" w:rsidP="00B016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5C4" w:rsidRPr="00D46665" w:rsidTr="00B01657">
        <w:tc>
          <w:tcPr>
            <w:tcW w:w="421" w:type="dxa"/>
            <w:vMerge/>
          </w:tcPr>
          <w:p w:rsidR="000135C4" w:rsidRPr="00D46665" w:rsidRDefault="000135C4" w:rsidP="00B01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135C4" w:rsidRPr="00D46665" w:rsidRDefault="000135C4" w:rsidP="00B01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66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0135C4" w:rsidRPr="00D46665" w:rsidRDefault="000135C4" w:rsidP="00B016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6665">
              <w:rPr>
                <w:rFonts w:ascii="Times New Roman" w:hAnsi="Times New Roman"/>
                <w:b/>
                <w:sz w:val="24"/>
                <w:szCs w:val="24"/>
              </w:rPr>
              <w:t>«Дикие животные»</w:t>
            </w:r>
          </w:p>
          <w:p w:rsidR="000135C4" w:rsidRPr="00D46665" w:rsidRDefault="000135C4" w:rsidP="00B016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665">
              <w:rPr>
                <w:rFonts w:ascii="Times New Roman" w:hAnsi="Times New Roman"/>
                <w:sz w:val="24"/>
                <w:szCs w:val="24"/>
              </w:rPr>
              <w:t>Цель: продолжать знакомить детей с дикими  животными и их детенышами.</w:t>
            </w:r>
          </w:p>
        </w:tc>
        <w:tc>
          <w:tcPr>
            <w:tcW w:w="4536" w:type="dxa"/>
          </w:tcPr>
          <w:p w:rsidR="000135C4" w:rsidRPr="00D46665" w:rsidRDefault="000135C4" w:rsidP="00B016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6665">
              <w:rPr>
                <w:rFonts w:ascii="Times New Roman" w:hAnsi="Times New Roman"/>
                <w:sz w:val="24"/>
                <w:szCs w:val="24"/>
              </w:rPr>
              <w:t>Занятие</w:t>
            </w:r>
            <w:r w:rsidRPr="00D46665">
              <w:rPr>
                <w:rFonts w:ascii="Times New Roman" w:hAnsi="Times New Roman"/>
                <w:b/>
                <w:sz w:val="24"/>
                <w:szCs w:val="24"/>
              </w:rPr>
              <w:t>«Беседа о жизни диких животных в лесу»</w:t>
            </w:r>
          </w:p>
          <w:p w:rsidR="000135C4" w:rsidRPr="00D46665" w:rsidRDefault="000135C4" w:rsidP="00B016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665">
              <w:rPr>
                <w:rFonts w:ascii="Times New Roman" w:hAnsi="Times New Roman"/>
                <w:sz w:val="24"/>
                <w:szCs w:val="24"/>
              </w:rPr>
              <w:t>Цель: дать детям представления о жизни диких животных зимой. Формировать интерес к окружающей природе. Воспитывать заботливое отношение к животным.</w:t>
            </w:r>
          </w:p>
          <w:p w:rsidR="000135C4" w:rsidRPr="00D46665" w:rsidRDefault="000135C4" w:rsidP="00B016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665">
              <w:rPr>
                <w:rFonts w:ascii="Times New Roman" w:hAnsi="Times New Roman"/>
                <w:sz w:val="24"/>
                <w:szCs w:val="24"/>
              </w:rPr>
              <w:t>О.А. Соломенникова, стр. 41</w:t>
            </w:r>
          </w:p>
          <w:p w:rsidR="000135C4" w:rsidRPr="00D46665" w:rsidRDefault="000135C4" w:rsidP="00B016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35C4" w:rsidRPr="00D46665" w:rsidTr="00B01657">
        <w:tc>
          <w:tcPr>
            <w:tcW w:w="421" w:type="dxa"/>
            <w:vMerge/>
          </w:tcPr>
          <w:p w:rsidR="000135C4" w:rsidRPr="00D46665" w:rsidRDefault="000135C4" w:rsidP="00B01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135C4" w:rsidRPr="00D46665" w:rsidRDefault="000135C4" w:rsidP="00B01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66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0135C4" w:rsidRPr="00D46665" w:rsidRDefault="000135C4" w:rsidP="00B016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6665">
              <w:rPr>
                <w:rFonts w:ascii="Times New Roman" w:hAnsi="Times New Roman"/>
                <w:b/>
                <w:sz w:val="24"/>
                <w:szCs w:val="24"/>
              </w:rPr>
              <w:t>«Зима. Зимние узоры. Снег на деревьях»</w:t>
            </w:r>
          </w:p>
          <w:p w:rsidR="000135C4" w:rsidRPr="00D46665" w:rsidRDefault="000135C4" w:rsidP="00B016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665">
              <w:rPr>
                <w:rFonts w:ascii="Times New Roman" w:hAnsi="Times New Roman"/>
                <w:sz w:val="24"/>
                <w:szCs w:val="24"/>
              </w:rPr>
              <w:t>Цель:расширять представления о зиме; развивать умение устанавливать простейшие связи между явлениями живой и неживой природы; развивать умения вести сезонные наблюдения, замечать красоту зимней природы.</w:t>
            </w:r>
          </w:p>
        </w:tc>
        <w:tc>
          <w:tcPr>
            <w:tcW w:w="4536" w:type="dxa"/>
          </w:tcPr>
          <w:p w:rsidR="000135C4" w:rsidRPr="00D46665" w:rsidRDefault="000135C4" w:rsidP="00B016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6665">
              <w:rPr>
                <w:rFonts w:ascii="Times New Roman" w:hAnsi="Times New Roman"/>
                <w:sz w:val="24"/>
                <w:szCs w:val="24"/>
              </w:rPr>
              <w:t>Занятие</w:t>
            </w:r>
            <w:r w:rsidRPr="00D46665">
              <w:rPr>
                <w:rFonts w:ascii="Times New Roman" w:hAnsi="Times New Roman"/>
                <w:b/>
                <w:sz w:val="24"/>
                <w:szCs w:val="24"/>
              </w:rPr>
              <w:t>«В гости к деду Природоведу»</w:t>
            </w:r>
          </w:p>
          <w:p w:rsidR="000135C4" w:rsidRPr="00D46665" w:rsidRDefault="000135C4" w:rsidP="00B016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665">
              <w:rPr>
                <w:rFonts w:ascii="Times New Roman" w:hAnsi="Times New Roman"/>
                <w:sz w:val="24"/>
                <w:szCs w:val="24"/>
              </w:rPr>
              <w:t>Цель:    расширять представления детей о зимних явлениях в природе. Учить наблюдать за объектами природы в зимний период. Дать элементарные понятия о взаимосвязи человека и природы.</w:t>
            </w:r>
          </w:p>
          <w:p w:rsidR="000135C4" w:rsidRPr="00D46665" w:rsidRDefault="000135C4" w:rsidP="00B016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665">
              <w:rPr>
                <w:rFonts w:ascii="Times New Roman" w:hAnsi="Times New Roman"/>
                <w:sz w:val="24"/>
                <w:szCs w:val="24"/>
              </w:rPr>
              <w:t>О.А. Соломенникова, стр. 50</w:t>
            </w:r>
          </w:p>
          <w:p w:rsidR="000135C4" w:rsidRPr="00D46665" w:rsidRDefault="000135C4" w:rsidP="00B016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5C4" w:rsidRPr="00D46665" w:rsidTr="00B01657">
        <w:tc>
          <w:tcPr>
            <w:tcW w:w="421" w:type="dxa"/>
            <w:vMerge w:val="restart"/>
          </w:tcPr>
          <w:p w:rsidR="000135C4" w:rsidRPr="00D46665" w:rsidRDefault="000135C4" w:rsidP="00B01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665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425" w:type="dxa"/>
          </w:tcPr>
          <w:p w:rsidR="000135C4" w:rsidRPr="00D46665" w:rsidRDefault="000135C4" w:rsidP="00B01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6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0135C4" w:rsidRPr="00D46665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46665">
              <w:rPr>
                <w:rFonts w:ascii="Times New Roman" w:hAnsi="Times New Roman" w:cs="Times New Roman"/>
                <w:b/>
                <w:bCs/>
                <w:color w:val="000000"/>
              </w:rPr>
              <w:t>«Неделя доброты»</w:t>
            </w:r>
          </w:p>
          <w:p w:rsidR="000135C4" w:rsidRPr="00D46665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46665">
              <w:rPr>
                <w:rFonts w:ascii="Times New Roman" w:hAnsi="Times New Roman" w:cs="Times New Roman"/>
                <w:bCs/>
                <w:color w:val="000000"/>
              </w:rPr>
              <w:t>Цель: формировать первичные представления о доброте и зле, доброжелательное отношение ко всем детям группы. Побуждать давать правильную оценку хороших и плохих поступков.</w:t>
            </w:r>
          </w:p>
        </w:tc>
        <w:tc>
          <w:tcPr>
            <w:tcW w:w="4536" w:type="dxa"/>
          </w:tcPr>
          <w:p w:rsidR="000135C4" w:rsidRPr="00D46665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46665">
              <w:rPr>
                <w:rFonts w:ascii="Times New Roman" w:hAnsi="Times New Roman" w:cs="Times New Roman"/>
                <w:bCs/>
                <w:color w:val="000000"/>
              </w:rPr>
              <w:t>Занятие</w:t>
            </w:r>
            <w:r w:rsidRPr="00D46665">
              <w:rPr>
                <w:rFonts w:ascii="Times New Roman" w:hAnsi="Times New Roman" w:cs="Times New Roman"/>
                <w:b/>
                <w:bCs/>
                <w:color w:val="000000"/>
              </w:rPr>
              <w:t>«Ссора и примирение»</w:t>
            </w:r>
          </w:p>
          <w:p w:rsidR="000135C4" w:rsidRPr="00D46665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D46665">
              <w:rPr>
                <w:rFonts w:ascii="Times New Roman" w:hAnsi="Times New Roman" w:cs="Times New Roman"/>
                <w:bCs/>
                <w:color w:val="000000"/>
              </w:rPr>
              <w:t xml:space="preserve">Цель: воспитывать у детей стремление поддерживать хорошие отношения со сверстниками, учить способам просить прощения, мириться друг с другом. </w:t>
            </w:r>
          </w:p>
          <w:p w:rsidR="000135C4" w:rsidRPr="00D46665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D46665">
              <w:rPr>
                <w:rFonts w:ascii="Times New Roman" w:hAnsi="Times New Roman" w:cs="Times New Roman"/>
                <w:bCs/>
                <w:color w:val="000000"/>
              </w:rPr>
              <w:t>Л. А. Парамонова, стр. 364</w:t>
            </w:r>
          </w:p>
          <w:p w:rsidR="000135C4" w:rsidRPr="00D46665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0135C4" w:rsidRPr="00D46665" w:rsidTr="00B01657">
        <w:tc>
          <w:tcPr>
            <w:tcW w:w="421" w:type="dxa"/>
            <w:vMerge/>
          </w:tcPr>
          <w:p w:rsidR="000135C4" w:rsidRPr="00D46665" w:rsidRDefault="000135C4" w:rsidP="00B01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135C4" w:rsidRPr="00D46665" w:rsidRDefault="000135C4" w:rsidP="00B01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66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0135C4" w:rsidRPr="00D46665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46665">
              <w:rPr>
                <w:rFonts w:ascii="Times New Roman" w:hAnsi="Times New Roman" w:cs="Times New Roman"/>
                <w:b/>
                <w:bCs/>
                <w:color w:val="000000"/>
              </w:rPr>
              <w:t>«Одежда. Обувь. Головные уборы»</w:t>
            </w:r>
          </w:p>
          <w:p w:rsidR="000135C4" w:rsidRPr="00D46665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D46665">
              <w:rPr>
                <w:rFonts w:ascii="Times New Roman" w:hAnsi="Times New Roman" w:cs="Times New Roman"/>
                <w:bCs/>
                <w:color w:val="000000"/>
              </w:rPr>
              <w:t>Цель: формировать представления о разных видах одежды, их изготовлении; разнообразии предметов обуви и их назначении, их изготовлении.</w:t>
            </w:r>
          </w:p>
        </w:tc>
        <w:tc>
          <w:tcPr>
            <w:tcW w:w="4536" w:type="dxa"/>
          </w:tcPr>
          <w:p w:rsidR="000135C4" w:rsidRPr="00D46665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46665">
              <w:rPr>
                <w:rFonts w:ascii="Times New Roman" w:hAnsi="Times New Roman" w:cs="Times New Roman"/>
                <w:bCs/>
                <w:color w:val="000000"/>
              </w:rPr>
              <w:t>Занятие</w:t>
            </w:r>
            <w:r w:rsidRPr="00D46665">
              <w:rPr>
                <w:rFonts w:ascii="Times New Roman" w:hAnsi="Times New Roman" w:cs="Times New Roman"/>
                <w:b/>
                <w:bCs/>
                <w:color w:val="000000"/>
              </w:rPr>
              <w:t>«Путешествие в прошлое одежды»</w:t>
            </w:r>
          </w:p>
          <w:p w:rsidR="000135C4" w:rsidRPr="00D46665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D46665">
              <w:rPr>
                <w:rFonts w:ascii="Times New Roman" w:hAnsi="Times New Roman" w:cs="Times New Roman"/>
                <w:bCs/>
                <w:color w:val="000000"/>
              </w:rPr>
              <w:t>Цель: знакомить детей с назначением и функциями предметов одежды, необходимых для жизни человека. Учить восстанавливать связь между материалом и способом применения предметов одежды; подвести к пониманию того, что человек создает предметы одежды для облегчения жизнедеятельности. Развивать умение ориентироваться в прошлом одежды.</w:t>
            </w:r>
          </w:p>
          <w:p w:rsidR="000135C4" w:rsidRPr="00D46665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D46665">
              <w:rPr>
                <w:rFonts w:ascii="Times New Roman" w:hAnsi="Times New Roman" w:cs="Times New Roman"/>
                <w:bCs/>
                <w:color w:val="000000"/>
              </w:rPr>
              <w:t>О. В. Дыбина, стр. 48</w:t>
            </w:r>
          </w:p>
          <w:p w:rsidR="000135C4" w:rsidRPr="00D46665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0135C4" w:rsidRPr="00D46665" w:rsidTr="00B01657">
        <w:tc>
          <w:tcPr>
            <w:tcW w:w="421" w:type="dxa"/>
            <w:vMerge/>
          </w:tcPr>
          <w:p w:rsidR="000135C4" w:rsidRPr="00D46665" w:rsidRDefault="000135C4" w:rsidP="00B01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135C4" w:rsidRPr="00D46665" w:rsidRDefault="000135C4" w:rsidP="00B01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66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0135C4" w:rsidRPr="00D46665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46665">
              <w:rPr>
                <w:rFonts w:ascii="Times New Roman" w:hAnsi="Times New Roman" w:cs="Times New Roman"/>
                <w:b/>
                <w:bCs/>
                <w:color w:val="000000"/>
              </w:rPr>
              <w:t>«День защитника Отечества»</w:t>
            </w:r>
          </w:p>
          <w:p w:rsidR="000135C4" w:rsidRPr="00D46665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D46665">
              <w:rPr>
                <w:rFonts w:ascii="Times New Roman" w:hAnsi="Times New Roman" w:cs="Times New Roman"/>
                <w:bCs/>
                <w:color w:val="000000"/>
              </w:rPr>
              <w:t xml:space="preserve">Цель: знакомить детей с военными профессиями (солдат, танкист, летчик, моряк, пограничник), с военной техникой (танк, самолет, военный крейсер), с флагом России.Воспитывать любовь к </w:t>
            </w:r>
            <w:r w:rsidRPr="00D46665">
              <w:rPr>
                <w:rFonts w:ascii="Times New Roman" w:hAnsi="Times New Roman" w:cs="Times New Roman"/>
                <w:bCs/>
                <w:color w:val="000000"/>
              </w:rPr>
              <w:lastRenderedPageBreak/>
              <w:t>Родине; осуществлять гендерное  воспитание (формировать у мальчиков стремление быть сильными, смелыми, стать защитниками Родины; воспитывать в девочках уважение к мальчикам как к будущим защитникам Родины).</w:t>
            </w:r>
          </w:p>
        </w:tc>
        <w:tc>
          <w:tcPr>
            <w:tcW w:w="4536" w:type="dxa"/>
          </w:tcPr>
          <w:p w:rsidR="000135C4" w:rsidRPr="00D46665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b/>
              </w:rPr>
            </w:pPr>
            <w:r w:rsidRPr="00D46665">
              <w:rPr>
                <w:rFonts w:ascii="Times New Roman" w:hAnsi="Times New Roman" w:cs="Times New Roman"/>
                <w:bCs/>
                <w:color w:val="000000"/>
              </w:rPr>
              <w:lastRenderedPageBreak/>
              <w:t>Занятие</w:t>
            </w:r>
            <w:r w:rsidRPr="00D46665">
              <w:rPr>
                <w:rFonts w:ascii="Times New Roman" w:hAnsi="Times New Roman" w:cs="Times New Roman"/>
                <w:b/>
              </w:rPr>
              <w:t>«Наша армия»</w:t>
            </w:r>
          </w:p>
          <w:p w:rsidR="000135C4" w:rsidRPr="00D46665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D46665">
              <w:rPr>
                <w:rFonts w:ascii="Times New Roman" w:hAnsi="Times New Roman" w:cs="Times New Roman"/>
              </w:rPr>
              <w:t xml:space="preserve">Цель: дать детям представления о воинах, которые охраняют нашу Родину; уточнить понятие «защитники Отечества»; (у каждого народа, в каждой стране, в том числе и в России, есть своя </w:t>
            </w:r>
            <w:r w:rsidRPr="00D46665">
              <w:rPr>
                <w:rFonts w:ascii="Times New Roman" w:hAnsi="Times New Roman" w:cs="Times New Roman"/>
              </w:rPr>
              <w:lastRenderedPageBreak/>
              <w:t>армия). Познакомить детей с некоторыми военными профессиями. Воспитывать  гордость за наших воинов.</w:t>
            </w:r>
          </w:p>
          <w:p w:rsidR="000135C4" w:rsidRPr="00D46665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D46665">
              <w:rPr>
                <w:rFonts w:ascii="Times New Roman" w:hAnsi="Times New Roman" w:cs="Times New Roman"/>
                <w:bCs/>
                <w:color w:val="000000"/>
              </w:rPr>
              <w:t>О. В. Дыбина, стр. 37</w:t>
            </w:r>
          </w:p>
        </w:tc>
      </w:tr>
      <w:tr w:rsidR="000135C4" w:rsidRPr="00D46665" w:rsidTr="00B01657">
        <w:tc>
          <w:tcPr>
            <w:tcW w:w="421" w:type="dxa"/>
            <w:vMerge/>
          </w:tcPr>
          <w:p w:rsidR="000135C4" w:rsidRPr="00D46665" w:rsidRDefault="000135C4" w:rsidP="00B01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135C4" w:rsidRPr="00D46665" w:rsidRDefault="000135C4" w:rsidP="00B01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66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0135C4" w:rsidRPr="00D46665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46665">
              <w:rPr>
                <w:rFonts w:ascii="Times New Roman" w:hAnsi="Times New Roman" w:cs="Times New Roman"/>
                <w:b/>
                <w:bCs/>
                <w:color w:val="000000"/>
              </w:rPr>
              <w:t>«Домашние животные»</w:t>
            </w:r>
          </w:p>
          <w:p w:rsidR="000135C4" w:rsidRPr="00D46665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D46665">
              <w:rPr>
                <w:rFonts w:ascii="Times New Roman" w:hAnsi="Times New Roman" w:cs="Times New Roman"/>
                <w:bCs/>
                <w:color w:val="000000"/>
              </w:rPr>
              <w:t>Цель:продолжать знакомить детей с домашними  животными и их детенышами.</w:t>
            </w:r>
          </w:p>
        </w:tc>
        <w:tc>
          <w:tcPr>
            <w:tcW w:w="4536" w:type="dxa"/>
          </w:tcPr>
          <w:p w:rsidR="000135C4" w:rsidRPr="00D46665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46665">
              <w:rPr>
                <w:rFonts w:ascii="Times New Roman" w:hAnsi="Times New Roman" w:cs="Times New Roman"/>
                <w:bCs/>
                <w:color w:val="000000"/>
              </w:rPr>
              <w:t>Занятие</w:t>
            </w:r>
            <w:r w:rsidRPr="00D46665">
              <w:rPr>
                <w:rFonts w:ascii="Times New Roman" w:hAnsi="Times New Roman" w:cs="Times New Roman"/>
                <w:b/>
                <w:bCs/>
                <w:color w:val="000000"/>
              </w:rPr>
              <w:t>«Домашние животные»</w:t>
            </w:r>
          </w:p>
          <w:p w:rsidR="000135C4" w:rsidRPr="00D46665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D46665">
              <w:rPr>
                <w:rFonts w:ascii="Times New Roman" w:hAnsi="Times New Roman" w:cs="Times New Roman"/>
                <w:bCs/>
                <w:color w:val="000000"/>
              </w:rPr>
              <w:t>Цель: познакомить детей с обобщающими понятиями «домашние животные», с отдельными домашними животными, их особенностями.</w:t>
            </w:r>
          </w:p>
          <w:p w:rsidR="000135C4" w:rsidRPr="00D46665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D46665">
              <w:rPr>
                <w:rFonts w:ascii="Times New Roman" w:hAnsi="Times New Roman" w:cs="Times New Roman"/>
                <w:bCs/>
                <w:color w:val="000000"/>
              </w:rPr>
              <w:t>см. Л. А. Парамонова, стр. 116</w:t>
            </w:r>
          </w:p>
          <w:p w:rsidR="000135C4" w:rsidRPr="00D46665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0135C4" w:rsidRPr="00D46665" w:rsidTr="00B01657">
        <w:tc>
          <w:tcPr>
            <w:tcW w:w="421" w:type="dxa"/>
            <w:vMerge w:val="restart"/>
          </w:tcPr>
          <w:p w:rsidR="000135C4" w:rsidRPr="00D46665" w:rsidRDefault="000135C4" w:rsidP="00B01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665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425" w:type="dxa"/>
          </w:tcPr>
          <w:p w:rsidR="000135C4" w:rsidRPr="00D46665" w:rsidRDefault="000135C4" w:rsidP="00B01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6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0135C4" w:rsidRPr="00D46665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D46665">
              <w:rPr>
                <w:rFonts w:ascii="Times New Roman" w:hAnsi="Times New Roman" w:cs="Times New Roman"/>
                <w:b/>
                <w:color w:val="000000"/>
              </w:rPr>
              <w:t>«Первые признаки весны»</w:t>
            </w:r>
          </w:p>
          <w:p w:rsidR="000135C4" w:rsidRPr="00D46665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46665">
              <w:rPr>
                <w:rFonts w:ascii="Times New Roman" w:hAnsi="Times New Roman" w:cs="Times New Roman"/>
                <w:color w:val="000000"/>
              </w:rPr>
              <w:t>Цель:развивать умения устанавливать простейшие связи между явлениями живой и неживой природы, вести сезонные наблюдения.</w:t>
            </w:r>
          </w:p>
        </w:tc>
        <w:tc>
          <w:tcPr>
            <w:tcW w:w="4536" w:type="dxa"/>
          </w:tcPr>
          <w:p w:rsidR="000135C4" w:rsidRPr="00D46665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D46665">
              <w:rPr>
                <w:rFonts w:ascii="Times New Roman" w:hAnsi="Times New Roman" w:cs="Times New Roman"/>
                <w:color w:val="000000"/>
              </w:rPr>
              <w:t>Занятие</w:t>
            </w:r>
            <w:r w:rsidRPr="00D46665">
              <w:rPr>
                <w:rFonts w:ascii="Times New Roman" w:hAnsi="Times New Roman" w:cs="Times New Roman"/>
                <w:b/>
                <w:color w:val="000000"/>
              </w:rPr>
              <w:t>«Весна»</w:t>
            </w:r>
          </w:p>
          <w:p w:rsidR="000135C4" w:rsidRPr="00D46665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46665">
              <w:rPr>
                <w:rFonts w:ascii="Times New Roman" w:hAnsi="Times New Roman" w:cs="Times New Roman"/>
                <w:color w:val="000000"/>
              </w:rPr>
              <w:t>Цель:продолжать знакомить с временами года и их отличиями, показать связь между живой и неживой природой, сформировать представление об особенностях весны.</w:t>
            </w:r>
          </w:p>
          <w:p w:rsidR="000135C4" w:rsidRPr="00D46665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46665">
              <w:rPr>
                <w:rFonts w:ascii="Times New Roman" w:hAnsi="Times New Roman" w:cs="Times New Roman"/>
                <w:color w:val="000000"/>
              </w:rPr>
              <w:t>см. Л. А. Парамонова, стр. 451</w:t>
            </w:r>
          </w:p>
          <w:p w:rsidR="000135C4" w:rsidRPr="00D46665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135C4" w:rsidRPr="00D46665" w:rsidTr="00B01657">
        <w:tc>
          <w:tcPr>
            <w:tcW w:w="421" w:type="dxa"/>
            <w:vMerge/>
          </w:tcPr>
          <w:p w:rsidR="000135C4" w:rsidRPr="00D46665" w:rsidRDefault="000135C4" w:rsidP="00B01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135C4" w:rsidRPr="00D46665" w:rsidRDefault="000135C4" w:rsidP="00B01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66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0135C4" w:rsidRPr="00D46665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D46665">
              <w:rPr>
                <w:rFonts w:ascii="Times New Roman" w:hAnsi="Times New Roman" w:cs="Times New Roman"/>
                <w:b/>
                <w:color w:val="000000"/>
              </w:rPr>
              <w:t>«Праздник мам и бабушек»</w:t>
            </w:r>
          </w:p>
          <w:p w:rsidR="000135C4" w:rsidRPr="00D46665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46665">
              <w:rPr>
                <w:rFonts w:ascii="Times New Roman" w:hAnsi="Times New Roman" w:cs="Times New Roman"/>
                <w:color w:val="000000"/>
              </w:rPr>
              <w:t>Цель: воспитывать уважение и любовь к маме, бабушке, побуждать детей рассказывать о своих мамах, бабушках, дарить им подарки.</w:t>
            </w:r>
          </w:p>
        </w:tc>
        <w:tc>
          <w:tcPr>
            <w:tcW w:w="4536" w:type="dxa"/>
          </w:tcPr>
          <w:p w:rsidR="000135C4" w:rsidRPr="00D46665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D46665">
              <w:rPr>
                <w:rFonts w:ascii="Times New Roman" w:hAnsi="Times New Roman" w:cs="Times New Roman"/>
                <w:color w:val="000000"/>
              </w:rPr>
              <w:t>Занятие</w:t>
            </w:r>
            <w:r w:rsidRPr="00D46665">
              <w:rPr>
                <w:rFonts w:ascii="Times New Roman" w:hAnsi="Times New Roman" w:cs="Times New Roman"/>
                <w:b/>
                <w:color w:val="000000"/>
              </w:rPr>
              <w:t>«Будни и праздники»</w:t>
            </w:r>
          </w:p>
          <w:p w:rsidR="000135C4" w:rsidRPr="00D46665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46665">
              <w:rPr>
                <w:rFonts w:ascii="Times New Roman" w:hAnsi="Times New Roman" w:cs="Times New Roman"/>
                <w:color w:val="000000"/>
              </w:rPr>
              <w:t>Цель: продолжать знакомить с традиционными праздниками. Показать отличие праздничных дней от будней. Воспитывать уважительное, заботливое отношение к мамам и бабушкам. Учить поднимать настроение другого человека.</w:t>
            </w:r>
          </w:p>
          <w:p w:rsidR="000135C4" w:rsidRPr="00D46665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46665">
              <w:rPr>
                <w:rFonts w:ascii="Times New Roman" w:hAnsi="Times New Roman" w:cs="Times New Roman"/>
                <w:color w:val="000000"/>
              </w:rPr>
              <w:t>см. Л. А. Парамонова, стр. 384</w:t>
            </w:r>
          </w:p>
          <w:p w:rsidR="000135C4" w:rsidRPr="00D46665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0135C4" w:rsidRPr="00D46665" w:rsidTr="00B01657">
        <w:tc>
          <w:tcPr>
            <w:tcW w:w="421" w:type="dxa"/>
            <w:vMerge/>
          </w:tcPr>
          <w:p w:rsidR="000135C4" w:rsidRPr="00D46665" w:rsidRDefault="000135C4" w:rsidP="00B01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135C4" w:rsidRPr="00D46665" w:rsidRDefault="000135C4" w:rsidP="00B01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66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0135C4" w:rsidRPr="00D46665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D46665">
              <w:rPr>
                <w:rFonts w:ascii="Times New Roman" w:hAnsi="Times New Roman" w:cs="Times New Roman"/>
                <w:b/>
                <w:color w:val="000000"/>
              </w:rPr>
              <w:t>«Домашние птицы»</w:t>
            </w:r>
          </w:p>
          <w:p w:rsidR="000135C4" w:rsidRPr="00D46665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46665">
              <w:rPr>
                <w:rFonts w:ascii="Times New Roman" w:hAnsi="Times New Roman" w:cs="Times New Roman"/>
                <w:color w:val="000000"/>
              </w:rPr>
              <w:t>Цель: дать представление о домашних птицах. Учить узнавать птиц по внешнему виду, замечать как птицы передвигаются, где живут, чем питаются. Воспитывать бережное отношение к природе.</w:t>
            </w:r>
          </w:p>
        </w:tc>
        <w:tc>
          <w:tcPr>
            <w:tcW w:w="4536" w:type="dxa"/>
          </w:tcPr>
          <w:p w:rsidR="000135C4" w:rsidRPr="00D46665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D46665">
              <w:rPr>
                <w:rFonts w:ascii="Times New Roman" w:hAnsi="Times New Roman" w:cs="Times New Roman"/>
                <w:color w:val="000000"/>
              </w:rPr>
              <w:t>Занятие</w:t>
            </w:r>
            <w:r w:rsidRPr="00D46665">
              <w:rPr>
                <w:rFonts w:ascii="Times New Roman" w:hAnsi="Times New Roman" w:cs="Times New Roman"/>
                <w:b/>
                <w:color w:val="000000"/>
              </w:rPr>
              <w:t>«Обитатели птичника»</w:t>
            </w:r>
          </w:p>
          <w:p w:rsidR="000135C4" w:rsidRPr="00D46665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46665">
              <w:rPr>
                <w:rFonts w:ascii="Times New Roman" w:hAnsi="Times New Roman" w:cs="Times New Roman"/>
                <w:color w:val="000000"/>
              </w:rPr>
              <w:t>Цель: уточнить и расширить представления детей о домашних птицах. Учить находить признаки сходства и различия.Воспитывать бережное, заботливое отношение к природе.</w:t>
            </w:r>
          </w:p>
          <w:p w:rsidR="000135C4" w:rsidRPr="00D46665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135C4" w:rsidRPr="00D46665" w:rsidTr="00B01657">
        <w:tc>
          <w:tcPr>
            <w:tcW w:w="421" w:type="dxa"/>
            <w:vMerge/>
          </w:tcPr>
          <w:p w:rsidR="000135C4" w:rsidRPr="00D46665" w:rsidRDefault="000135C4" w:rsidP="00B01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135C4" w:rsidRPr="00D46665" w:rsidRDefault="000135C4" w:rsidP="00B01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66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0135C4" w:rsidRPr="00D46665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D46665">
              <w:rPr>
                <w:rFonts w:ascii="Times New Roman" w:hAnsi="Times New Roman" w:cs="Times New Roman"/>
                <w:b/>
                <w:color w:val="000000"/>
              </w:rPr>
              <w:t>«Международный день птиц»</w:t>
            </w:r>
          </w:p>
          <w:p w:rsidR="000135C4" w:rsidRPr="00D46665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46665">
              <w:rPr>
                <w:rFonts w:ascii="Times New Roman" w:hAnsi="Times New Roman" w:cs="Times New Roman"/>
                <w:color w:val="000000"/>
              </w:rPr>
              <w:t>Цель: дать представление о птицах-«пернатых друзьях». Учить узнавать птиц по внешнему виду (голубь, синица, ворона, воробей, снегирь, сова); замечать как птицы передвигаются (летают, ходят, прыгают, клюют корм, пьют воду); где живут, чем питаются. Воспитывать бережное отношение к птицам.</w:t>
            </w:r>
          </w:p>
        </w:tc>
        <w:tc>
          <w:tcPr>
            <w:tcW w:w="4536" w:type="dxa"/>
          </w:tcPr>
          <w:p w:rsidR="000135C4" w:rsidRPr="00D46665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D46665">
              <w:rPr>
                <w:rFonts w:ascii="Times New Roman" w:hAnsi="Times New Roman" w:cs="Times New Roman"/>
                <w:color w:val="000000"/>
              </w:rPr>
              <w:t>Занятие</w:t>
            </w:r>
            <w:r w:rsidRPr="00D46665">
              <w:rPr>
                <w:rFonts w:ascii="Times New Roman" w:hAnsi="Times New Roman" w:cs="Times New Roman"/>
                <w:b/>
                <w:color w:val="000000"/>
              </w:rPr>
              <w:t>«О тех, кто умеет летать (птицы)»</w:t>
            </w:r>
          </w:p>
          <w:p w:rsidR="000135C4" w:rsidRPr="00D46665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46665">
              <w:rPr>
                <w:rFonts w:ascii="Times New Roman" w:hAnsi="Times New Roman" w:cs="Times New Roman"/>
                <w:color w:val="000000"/>
              </w:rPr>
              <w:t>Цель: уточнить и расширить представления детей о птицах. Учить находить сходства и различия. Воспитывать бережное, заботливое отношение к природе.</w:t>
            </w:r>
          </w:p>
          <w:p w:rsidR="000135C4" w:rsidRPr="00D46665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0135C4" w:rsidRPr="00D46665" w:rsidTr="00B01657">
        <w:tc>
          <w:tcPr>
            <w:tcW w:w="421" w:type="dxa"/>
            <w:vMerge/>
          </w:tcPr>
          <w:p w:rsidR="000135C4" w:rsidRPr="00D46665" w:rsidRDefault="000135C4" w:rsidP="00B01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135C4" w:rsidRPr="00D46665" w:rsidRDefault="000135C4" w:rsidP="00B01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66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0135C4" w:rsidRPr="00D46665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D46665">
              <w:rPr>
                <w:rFonts w:ascii="Times New Roman" w:hAnsi="Times New Roman" w:cs="Times New Roman"/>
                <w:b/>
                <w:color w:val="000000"/>
              </w:rPr>
              <w:t>«Всемирный день Земли и водных ресурсов»</w:t>
            </w:r>
          </w:p>
          <w:p w:rsidR="000135C4" w:rsidRPr="00D46665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46665">
              <w:rPr>
                <w:rFonts w:ascii="Times New Roman" w:hAnsi="Times New Roman" w:cs="Times New Roman"/>
                <w:color w:val="000000"/>
              </w:rPr>
              <w:t>Цель: формировать осознанное, бережное отношение к земле, воде, как к источникам жизни и здоровья человека.</w:t>
            </w:r>
          </w:p>
        </w:tc>
        <w:tc>
          <w:tcPr>
            <w:tcW w:w="4536" w:type="dxa"/>
          </w:tcPr>
          <w:p w:rsidR="000135C4" w:rsidRPr="00D46665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D46665">
              <w:rPr>
                <w:rFonts w:ascii="Times New Roman" w:hAnsi="Times New Roman" w:cs="Times New Roman"/>
                <w:color w:val="000000"/>
              </w:rPr>
              <w:t>Занятие</w:t>
            </w:r>
            <w:r w:rsidRPr="00D46665">
              <w:rPr>
                <w:rFonts w:ascii="Times New Roman" w:hAnsi="Times New Roman" w:cs="Times New Roman"/>
                <w:b/>
                <w:color w:val="000000"/>
              </w:rPr>
              <w:t>«Какой бывает вода»</w:t>
            </w:r>
          </w:p>
          <w:p w:rsidR="000135C4" w:rsidRPr="00D46665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46665">
              <w:rPr>
                <w:rFonts w:ascii="Times New Roman" w:hAnsi="Times New Roman" w:cs="Times New Roman"/>
                <w:color w:val="000000"/>
              </w:rPr>
              <w:t>Цель: познакомить детей с некоторыми свойствами воды, с ее значении для всего живого.</w:t>
            </w:r>
          </w:p>
          <w:p w:rsidR="000135C4" w:rsidRPr="00D46665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46665">
              <w:rPr>
                <w:rFonts w:ascii="Times New Roman" w:hAnsi="Times New Roman" w:cs="Times New Roman"/>
                <w:color w:val="000000"/>
              </w:rPr>
              <w:t>см. Л. А. Парамонова, стр. 437</w:t>
            </w:r>
          </w:p>
          <w:p w:rsidR="000135C4" w:rsidRPr="00D46665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135C4" w:rsidRPr="00D46665" w:rsidTr="00B01657">
        <w:tc>
          <w:tcPr>
            <w:tcW w:w="421" w:type="dxa"/>
            <w:vMerge w:val="restart"/>
          </w:tcPr>
          <w:p w:rsidR="000135C4" w:rsidRPr="00D46665" w:rsidRDefault="000135C4" w:rsidP="00B01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665">
              <w:rPr>
                <w:rFonts w:ascii="Times New Roman" w:hAnsi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425" w:type="dxa"/>
          </w:tcPr>
          <w:p w:rsidR="000135C4" w:rsidRPr="00D46665" w:rsidRDefault="000135C4" w:rsidP="00B01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6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0135C4" w:rsidRPr="00D46665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46665">
              <w:rPr>
                <w:rFonts w:ascii="Times New Roman" w:hAnsi="Times New Roman" w:cs="Times New Roman"/>
                <w:b/>
                <w:bCs/>
                <w:color w:val="000000"/>
              </w:rPr>
              <w:t>«Международный день детской книги»</w:t>
            </w:r>
          </w:p>
          <w:p w:rsidR="000135C4" w:rsidRPr="00D46665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D46665">
              <w:rPr>
                <w:rFonts w:ascii="Times New Roman" w:hAnsi="Times New Roman" w:cs="Times New Roman"/>
                <w:bCs/>
                <w:color w:val="000000"/>
              </w:rPr>
              <w:t>Цель: познакомить детей с разнообразной литературой: сказками, стихами, фольклором, рассказами, устным народным творчеством. Прививать у детей интерес к чтению и рассматриванию иллюстраций. Воспитывать бережное отношение к книгам.</w:t>
            </w:r>
          </w:p>
        </w:tc>
        <w:tc>
          <w:tcPr>
            <w:tcW w:w="4536" w:type="dxa"/>
          </w:tcPr>
          <w:p w:rsidR="000135C4" w:rsidRPr="00D46665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46665">
              <w:rPr>
                <w:rFonts w:ascii="Times New Roman" w:hAnsi="Times New Roman" w:cs="Times New Roman"/>
                <w:bCs/>
                <w:color w:val="000000"/>
              </w:rPr>
              <w:t>Занятие</w:t>
            </w:r>
            <w:r w:rsidRPr="00D46665">
              <w:rPr>
                <w:rFonts w:ascii="Times New Roman" w:hAnsi="Times New Roman" w:cs="Times New Roman"/>
                <w:b/>
                <w:bCs/>
                <w:color w:val="000000"/>
              </w:rPr>
              <w:t>«Книги»</w:t>
            </w:r>
          </w:p>
          <w:p w:rsidR="000135C4" w:rsidRPr="00D46665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D46665">
              <w:rPr>
                <w:rFonts w:ascii="Times New Roman" w:hAnsi="Times New Roman" w:cs="Times New Roman"/>
                <w:bCs/>
                <w:color w:val="000000"/>
              </w:rPr>
              <w:t xml:space="preserve"> Цель: формировать представления детей о том, какие бывают книги, чем они похожи и различаются. Воспитывать бережное отношение к книгам.</w:t>
            </w:r>
          </w:p>
          <w:p w:rsidR="000135C4" w:rsidRPr="00D46665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D46665">
              <w:rPr>
                <w:rFonts w:ascii="Times New Roman" w:hAnsi="Times New Roman" w:cs="Times New Roman"/>
                <w:bCs/>
                <w:color w:val="000000"/>
              </w:rPr>
              <w:t>см. Л. А. Парамонова, стр. 175</w:t>
            </w:r>
          </w:p>
        </w:tc>
      </w:tr>
      <w:tr w:rsidR="000135C4" w:rsidRPr="00D46665" w:rsidTr="00B01657">
        <w:tc>
          <w:tcPr>
            <w:tcW w:w="421" w:type="dxa"/>
            <w:vMerge/>
          </w:tcPr>
          <w:p w:rsidR="000135C4" w:rsidRPr="00D46665" w:rsidRDefault="000135C4" w:rsidP="00B01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135C4" w:rsidRPr="00D46665" w:rsidRDefault="000135C4" w:rsidP="00B01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66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0135C4" w:rsidRPr="00D46665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46665">
              <w:rPr>
                <w:rFonts w:ascii="Times New Roman" w:hAnsi="Times New Roman" w:cs="Times New Roman"/>
                <w:b/>
                <w:bCs/>
                <w:color w:val="000000"/>
              </w:rPr>
              <w:t>«Что изменилось весной. Труд весной»</w:t>
            </w:r>
          </w:p>
          <w:p w:rsidR="000135C4" w:rsidRPr="00D46665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D46665">
              <w:rPr>
                <w:rFonts w:ascii="Times New Roman" w:hAnsi="Times New Roman" w:cs="Times New Roman"/>
                <w:bCs/>
                <w:color w:val="000000"/>
              </w:rPr>
              <w:t>Цель: расширять представления о весне; развивать умения устанавливать простейшие связи между явлениями живой и неживой природы, вести сезонные наблюдения. Формировать представления   о  работах, проводимых весной в саду и огороде; привлекать детей к посильному труду на участке детского сада, в цветнике.</w:t>
            </w:r>
          </w:p>
        </w:tc>
        <w:tc>
          <w:tcPr>
            <w:tcW w:w="4536" w:type="dxa"/>
          </w:tcPr>
          <w:p w:rsidR="000135C4" w:rsidRPr="00D46665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46665">
              <w:rPr>
                <w:rFonts w:ascii="Times New Roman" w:hAnsi="Times New Roman" w:cs="Times New Roman"/>
                <w:bCs/>
                <w:color w:val="000000"/>
              </w:rPr>
              <w:t>Занятие</w:t>
            </w:r>
            <w:r w:rsidRPr="00D46665">
              <w:rPr>
                <w:rFonts w:ascii="Times New Roman" w:hAnsi="Times New Roman" w:cs="Times New Roman"/>
                <w:b/>
                <w:bCs/>
                <w:color w:val="000000"/>
              </w:rPr>
              <w:t>«Экологическая тропа весной»</w:t>
            </w:r>
          </w:p>
          <w:p w:rsidR="000135C4" w:rsidRPr="00D46665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D46665">
              <w:rPr>
                <w:rFonts w:ascii="Times New Roman" w:hAnsi="Times New Roman" w:cs="Times New Roman"/>
                <w:bCs/>
                <w:color w:val="000000"/>
              </w:rPr>
              <w:t>Цель:расширять представления детей о сезонных изменениях в природе. Показать объекты экологической тропы весной. Формировать бережное отношение к окружающей природе. Дать элементарные представления о взаимосвязи человека и природы.</w:t>
            </w:r>
          </w:p>
          <w:p w:rsidR="000135C4" w:rsidRPr="00D46665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D46665">
              <w:rPr>
                <w:rFonts w:ascii="Times New Roman" w:hAnsi="Times New Roman" w:cs="Times New Roman"/>
                <w:bCs/>
                <w:color w:val="000000"/>
              </w:rPr>
              <w:t xml:space="preserve">см. О.А. Соломенникова,  стр.66 </w:t>
            </w:r>
          </w:p>
          <w:p w:rsidR="000135C4" w:rsidRPr="00D46665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0135C4" w:rsidRPr="00D46665" w:rsidTr="00B01657">
        <w:tc>
          <w:tcPr>
            <w:tcW w:w="421" w:type="dxa"/>
            <w:vMerge/>
          </w:tcPr>
          <w:p w:rsidR="000135C4" w:rsidRPr="00D46665" w:rsidRDefault="000135C4" w:rsidP="00B01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135C4" w:rsidRPr="00D46665" w:rsidRDefault="000135C4" w:rsidP="00B01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66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0135C4" w:rsidRPr="00D46665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46665">
              <w:rPr>
                <w:rFonts w:ascii="Times New Roman" w:hAnsi="Times New Roman" w:cs="Times New Roman"/>
                <w:b/>
                <w:bCs/>
                <w:color w:val="000000"/>
              </w:rPr>
              <w:t>«День космонавтики»</w:t>
            </w:r>
          </w:p>
          <w:p w:rsidR="000135C4" w:rsidRPr="00D46665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D46665">
              <w:rPr>
                <w:rFonts w:ascii="Times New Roman" w:hAnsi="Times New Roman" w:cs="Times New Roman"/>
                <w:bCs/>
                <w:color w:val="000000"/>
              </w:rPr>
              <w:t xml:space="preserve">Цель: познакомить с праздником. Дать представление о существовании других планет, средств передвижения в космическом пространстве. </w:t>
            </w:r>
          </w:p>
        </w:tc>
        <w:tc>
          <w:tcPr>
            <w:tcW w:w="4536" w:type="dxa"/>
          </w:tcPr>
          <w:p w:rsidR="000135C4" w:rsidRPr="00D46665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D46665">
              <w:rPr>
                <w:rFonts w:ascii="Times New Roman" w:hAnsi="Times New Roman" w:cs="Times New Roman"/>
                <w:bCs/>
                <w:color w:val="000000"/>
              </w:rPr>
              <w:t>Занятие</w:t>
            </w:r>
          </w:p>
          <w:p w:rsidR="000135C4" w:rsidRPr="00D46665" w:rsidRDefault="000135C4" w:rsidP="00B016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135C4" w:rsidRPr="00D46665" w:rsidTr="00B01657">
        <w:tc>
          <w:tcPr>
            <w:tcW w:w="421" w:type="dxa"/>
            <w:vMerge/>
          </w:tcPr>
          <w:p w:rsidR="000135C4" w:rsidRPr="00D46665" w:rsidRDefault="000135C4" w:rsidP="00B01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135C4" w:rsidRPr="00D46665" w:rsidRDefault="000135C4" w:rsidP="00B01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66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0135C4" w:rsidRPr="00D46665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46665">
              <w:rPr>
                <w:rFonts w:ascii="Times New Roman" w:hAnsi="Times New Roman" w:cs="Times New Roman"/>
                <w:b/>
                <w:bCs/>
                <w:color w:val="000000"/>
              </w:rPr>
              <w:t>«Народная игрушка. Народные промыслы»</w:t>
            </w:r>
          </w:p>
          <w:p w:rsidR="000135C4" w:rsidRPr="00D46665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D46665">
              <w:rPr>
                <w:rFonts w:ascii="Times New Roman" w:hAnsi="Times New Roman" w:cs="Times New Roman"/>
                <w:bCs/>
                <w:color w:val="000000"/>
              </w:rPr>
              <w:t>Цель: расширять представления о народной игрушке (дымковская игрушка, матрешка и др.). Знакомить с народными промыслами, с их значением, особенностями того или иного ремесла.</w:t>
            </w:r>
          </w:p>
        </w:tc>
        <w:tc>
          <w:tcPr>
            <w:tcW w:w="4536" w:type="dxa"/>
          </w:tcPr>
          <w:p w:rsidR="000135C4" w:rsidRPr="00D46665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D46665">
              <w:rPr>
                <w:rFonts w:ascii="Times New Roman" w:hAnsi="Times New Roman" w:cs="Times New Roman"/>
                <w:bCs/>
                <w:color w:val="000000"/>
              </w:rPr>
              <w:t>Занятие</w:t>
            </w:r>
          </w:p>
          <w:p w:rsidR="000135C4" w:rsidRPr="00D46665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0135C4" w:rsidRPr="00D46665" w:rsidTr="00B01657">
        <w:tc>
          <w:tcPr>
            <w:tcW w:w="421" w:type="dxa"/>
            <w:vMerge w:val="restart"/>
          </w:tcPr>
          <w:p w:rsidR="000135C4" w:rsidRPr="00D46665" w:rsidRDefault="000135C4" w:rsidP="00B01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665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425" w:type="dxa"/>
          </w:tcPr>
          <w:p w:rsidR="000135C4" w:rsidRPr="00D46665" w:rsidRDefault="000135C4" w:rsidP="00B01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6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0135C4" w:rsidRPr="00D46665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46665">
              <w:rPr>
                <w:rFonts w:ascii="Times New Roman" w:hAnsi="Times New Roman" w:cs="Times New Roman"/>
                <w:b/>
                <w:bCs/>
                <w:color w:val="000000"/>
              </w:rPr>
              <w:t>«Труд. Мир. Май»</w:t>
            </w:r>
          </w:p>
          <w:p w:rsidR="000135C4" w:rsidRPr="00D46665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D46665">
              <w:rPr>
                <w:rFonts w:ascii="Times New Roman" w:hAnsi="Times New Roman" w:cs="Times New Roman"/>
                <w:bCs/>
                <w:color w:val="000000"/>
              </w:rPr>
              <w:t>Цель: формировать представление о празднике для всех трудящихся; воспитывать положительное отношение к труду, желание помогать тем, кто трудиться.</w:t>
            </w:r>
          </w:p>
        </w:tc>
        <w:tc>
          <w:tcPr>
            <w:tcW w:w="4536" w:type="dxa"/>
          </w:tcPr>
          <w:p w:rsidR="000135C4" w:rsidRPr="00D46665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D46665">
              <w:rPr>
                <w:rFonts w:ascii="Times New Roman" w:hAnsi="Times New Roman" w:cs="Times New Roman"/>
                <w:bCs/>
                <w:color w:val="000000"/>
              </w:rPr>
              <w:t>Занятие</w:t>
            </w:r>
          </w:p>
        </w:tc>
      </w:tr>
      <w:tr w:rsidR="000135C4" w:rsidRPr="00D46665" w:rsidTr="00B01657">
        <w:tc>
          <w:tcPr>
            <w:tcW w:w="421" w:type="dxa"/>
            <w:vMerge/>
          </w:tcPr>
          <w:p w:rsidR="000135C4" w:rsidRPr="00D46665" w:rsidRDefault="000135C4" w:rsidP="00B01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135C4" w:rsidRPr="00D46665" w:rsidRDefault="000135C4" w:rsidP="00B01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66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0135C4" w:rsidRPr="00D46665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46665">
              <w:rPr>
                <w:rFonts w:ascii="Times New Roman" w:hAnsi="Times New Roman" w:cs="Times New Roman"/>
                <w:b/>
                <w:bCs/>
                <w:color w:val="000000"/>
              </w:rPr>
              <w:t>«Праздник День Победы»</w:t>
            </w:r>
          </w:p>
          <w:p w:rsidR="000135C4" w:rsidRPr="00D46665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D46665">
              <w:rPr>
                <w:rFonts w:ascii="Times New Roman" w:hAnsi="Times New Roman" w:cs="Times New Roman"/>
                <w:bCs/>
                <w:color w:val="000000"/>
              </w:rPr>
              <w:t>Цель:  формировать представления о празднике, посвященном Дню Победы;рассказать о защитниках нашего Отечества; воспитывать любовь к Родине, воспитывать уважение к ветеранам войны.</w:t>
            </w:r>
          </w:p>
        </w:tc>
        <w:tc>
          <w:tcPr>
            <w:tcW w:w="4536" w:type="dxa"/>
          </w:tcPr>
          <w:p w:rsidR="000135C4" w:rsidRPr="00D46665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46665">
              <w:rPr>
                <w:rFonts w:ascii="Times New Roman" w:hAnsi="Times New Roman" w:cs="Times New Roman"/>
                <w:bCs/>
                <w:color w:val="000000"/>
              </w:rPr>
              <w:t>Занятие</w:t>
            </w:r>
            <w:r w:rsidRPr="00D46665">
              <w:rPr>
                <w:rFonts w:ascii="Times New Roman" w:hAnsi="Times New Roman" w:cs="Times New Roman"/>
                <w:b/>
                <w:bCs/>
                <w:color w:val="000000"/>
              </w:rPr>
              <w:t>«Моя Родина»</w:t>
            </w:r>
          </w:p>
          <w:p w:rsidR="000135C4" w:rsidRPr="00D46665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D46665">
              <w:rPr>
                <w:rFonts w:ascii="Times New Roman" w:hAnsi="Times New Roman" w:cs="Times New Roman"/>
                <w:bCs/>
                <w:color w:val="000000"/>
              </w:rPr>
              <w:t>Цель: формировать первые представления о том, что такое Родина. Продолжать знакомить детей с обычаями и традициями русского народа, рассказать о значении березы для русской культуры.</w:t>
            </w:r>
          </w:p>
          <w:p w:rsidR="000135C4" w:rsidRPr="00D46665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D46665">
              <w:rPr>
                <w:rFonts w:ascii="Times New Roman" w:hAnsi="Times New Roman" w:cs="Times New Roman"/>
                <w:bCs/>
                <w:color w:val="000000"/>
              </w:rPr>
              <w:t>см. Л. А. Парамонова, стр. 530</w:t>
            </w:r>
          </w:p>
          <w:p w:rsidR="000135C4" w:rsidRPr="00D46665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0135C4" w:rsidRPr="00D46665" w:rsidTr="00B01657">
        <w:tc>
          <w:tcPr>
            <w:tcW w:w="421" w:type="dxa"/>
            <w:vMerge/>
          </w:tcPr>
          <w:p w:rsidR="000135C4" w:rsidRPr="00D46665" w:rsidRDefault="000135C4" w:rsidP="00B01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135C4" w:rsidRPr="00D46665" w:rsidRDefault="000135C4" w:rsidP="00B01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66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0135C4" w:rsidRPr="00D46665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46665">
              <w:rPr>
                <w:rFonts w:ascii="Times New Roman" w:hAnsi="Times New Roman" w:cs="Times New Roman"/>
                <w:b/>
                <w:bCs/>
                <w:color w:val="000000"/>
              </w:rPr>
              <w:t>«Насекомые»</w:t>
            </w:r>
          </w:p>
          <w:p w:rsidR="000135C4" w:rsidRPr="00D46665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D46665">
              <w:rPr>
                <w:rFonts w:ascii="Times New Roman" w:hAnsi="Times New Roman" w:cs="Times New Roman"/>
                <w:bCs/>
                <w:color w:val="000000"/>
              </w:rPr>
              <w:t>Цель: расширять представления детей о разнообразии и  особенностях насекомых, их связью с растениями.</w:t>
            </w:r>
          </w:p>
        </w:tc>
        <w:tc>
          <w:tcPr>
            <w:tcW w:w="4536" w:type="dxa"/>
          </w:tcPr>
          <w:p w:rsidR="000135C4" w:rsidRPr="00D46665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46665">
              <w:rPr>
                <w:rFonts w:ascii="Times New Roman" w:hAnsi="Times New Roman" w:cs="Times New Roman"/>
                <w:bCs/>
                <w:color w:val="000000"/>
              </w:rPr>
              <w:t>Занятие</w:t>
            </w:r>
            <w:r w:rsidRPr="00D46665">
              <w:rPr>
                <w:b/>
              </w:rPr>
              <w:t>«</w:t>
            </w:r>
            <w:r w:rsidRPr="00D46665">
              <w:rPr>
                <w:rFonts w:ascii="Times New Roman" w:hAnsi="Times New Roman" w:cs="Times New Roman"/>
                <w:b/>
                <w:bCs/>
                <w:color w:val="000000"/>
              </w:rPr>
              <w:t>В гости к хозяйке луга»</w:t>
            </w:r>
          </w:p>
          <w:p w:rsidR="000135C4" w:rsidRPr="00D46665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D46665">
              <w:rPr>
                <w:rFonts w:ascii="Times New Roman" w:hAnsi="Times New Roman" w:cs="Times New Roman"/>
                <w:bCs/>
                <w:color w:val="000000"/>
              </w:rPr>
              <w:t xml:space="preserve">Цель: расширять представления детей о разнообразии насекомых. Закреплять знания о строении насекомых. Формировать бережное отношение к окружающей природе. Учить отгадывать </w:t>
            </w:r>
            <w:r w:rsidRPr="00D46665">
              <w:rPr>
                <w:rFonts w:ascii="Times New Roman" w:hAnsi="Times New Roman" w:cs="Times New Roman"/>
                <w:bCs/>
                <w:color w:val="000000"/>
              </w:rPr>
              <w:lastRenderedPageBreak/>
              <w:t>загадки о насекомых.</w:t>
            </w:r>
          </w:p>
          <w:p w:rsidR="000135C4" w:rsidRPr="00D46665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D46665">
              <w:rPr>
                <w:rFonts w:ascii="Times New Roman" w:hAnsi="Times New Roman" w:cs="Times New Roman"/>
                <w:bCs/>
                <w:color w:val="000000"/>
              </w:rPr>
              <w:t>см. О.А. Соломенникова, стр. 59</w:t>
            </w:r>
          </w:p>
          <w:p w:rsidR="000135C4" w:rsidRPr="00D46665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0135C4" w:rsidRPr="00D46665" w:rsidTr="00B01657">
        <w:tc>
          <w:tcPr>
            <w:tcW w:w="421" w:type="dxa"/>
            <w:vMerge/>
          </w:tcPr>
          <w:p w:rsidR="000135C4" w:rsidRPr="00D46665" w:rsidRDefault="000135C4" w:rsidP="00B01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135C4" w:rsidRPr="00D46665" w:rsidRDefault="000135C4" w:rsidP="00B01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66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0135C4" w:rsidRPr="00D46665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46665">
              <w:rPr>
                <w:rFonts w:ascii="Times New Roman" w:hAnsi="Times New Roman" w:cs="Times New Roman"/>
                <w:b/>
                <w:bCs/>
                <w:color w:val="000000"/>
              </w:rPr>
              <w:t>«Грибы»</w:t>
            </w:r>
          </w:p>
          <w:p w:rsidR="000135C4" w:rsidRPr="00D46665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D46665">
              <w:rPr>
                <w:rFonts w:ascii="Times New Roman" w:hAnsi="Times New Roman" w:cs="Times New Roman"/>
                <w:bCs/>
                <w:color w:val="000000"/>
              </w:rPr>
              <w:t>Цель:сформировать элементарные представления о съедобных и ядовитых грибах.</w:t>
            </w:r>
          </w:p>
        </w:tc>
        <w:tc>
          <w:tcPr>
            <w:tcW w:w="4536" w:type="dxa"/>
          </w:tcPr>
          <w:p w:rsidR="000135C4" w:rsidRPr="00D46665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46665">
              <w:rPr>
                <w:rFonts w:ascii="Times New Roman" w:hAnsi="Times New Roman" w:cs="Times New Roman"/>
                <w:bCs/>
                <w:color w:val="000000"/>
              </w:rPr>
              <w:t>Занятие</w:t>
            </w:r>
            <w:r w:rsidRPr="00D46665">
              <w:rPr>
                <w:rFonts w:ascii="Times New Roman" w:hAnsi="Times New Roman" w:cs="Times New Roman"/>
                <w:b/>
                <w:bCs/>
                <w:color w:val="000000"/>
              </w:rPr>
              <w:t>«У медведя во бору грибы, ягоды беру»</w:t>
            </w:r>
          </w:p>
          <w:p w:rsidR="000135C4" w:rsidRPr="00D46665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D46665">
              <w:rPr>
                <w:rFonts w:ascii="Times New Roman" w:hAnsi="Times New Roman" w:cs="Times New Roman"/>
                <w:bCs/>
                <w:color w:val="000000"/>
              </w:rPr>
              <w:t xml:space="preserve">Цель: закреплять знания детей о сезонных изменениях в природе. Формировать представления о растениях леса: грибах и ягодах. </w:t>
            </w:r>
          </w:p>
          <w:p w:rsidR="000135C4" w:rsidRPr="00D46665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D46665">
              <w:rPr>
                <w:rFonts w:ascii="Times New Roman" w:hAnsi="Times New Roman" w:cs="Times New Roman"/>
                <w:bCs/>
                <w:color w:val="000000"/>
              </w:rPr>
              <w:t>см. О.А. Соломенникова, стр. 30</w:t>
            </w:r>
          </w:p>
          <w:p w:rsidR="000135C4" w:rsidRPr="00D46665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0135C4" w:rsidRPr="00D46665" w:rsidTr="00B01657">
        <w:tc>
          <w:tcPr>
            <w:tcW w:w="421" w:type="dxa"/>
            <w:vMerge/>
          </w:tcPr>
          <w:p w:rsidR="000135C4" w:rsidRPr="00D46665" w:rsidRDefault="000135C4" w:rsidP="00B01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135C4" w:rsidRPr="00D46665" w:rsidRDefault="000135C4" w:rsidP="00B01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66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0135C4" w:rsidRPr="00D46665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D46665">
              <w:rPr>
                <w:rFonts w:ascii="Times New Roman" w:hAnsi="Times New Roman" w:cs="Times New Roman"/>
                <w:b/>
                <w:color w:val="000000"/>
              </w:rPr>
              <w:t>«Скоро   лето.   Основы безопасности жизнедеятельности»</w:t>
            </w:r>
          </w:p>
          <w:p w:rsidR="000135C4" w:rsidRPr="00D46665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46665">
              <w:rPr>
                <w:rFonts w:ascii="Times New Roman" w:hAnsi="Times New Roman" w:cs="Times New Roman"/>
                <w:color w:val="000000"/>
              </w:rPr>
              <w:t xml:space="preserve">Цель: расширять представления детей о лете; развивать умение устанавливать простейшие связи между явлениями живой и неживой природы, вести сезонные наблюдения. Расширять знания и представления детей о правилах поведения на водоёмах, о мерах безопасности при нахождении на солнце.Расширять представления о правилах безопасного поведения </w:t>
            </w:r>
          </w:p>
          <w:p w:rsidR="000135C4" w:rsidRPr="00D46665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46665">
              <w:rPr>
                <w:rFonts w:ascii="Times New Roman" w:hAnsi="Times New Roman" w:cs="Times New Roman"/>
                <w:color w:val="000000"/>
              </w:rPr>
              <w:t>на природе, в лесу.</w:t>
            </w:r>
          </w:p>
        </w:tc>
        <w:tc>
          <w:tcPr>
            <w:tcW w:w="4536" w:type="dxa"/>
          </w:tcPr>
          <w:p w:rsidR="000135C4" w:rsidRPr="00D46665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D46665">
              <w:rPr>
                <w:rFonts w:ascii="Times New Roman" w:hAnsi="Times New Roman" w:cs="Times New Roman"/>
                <w:color w:val="000000"/>
              </w:rPr>
              <w:t>Занятие</w:t>
            </w:r>
            <w:r w:rsidRPr="00D46665">
              <w:rPr>
                <w:rFonts w:ascii="Times New Roman" w:hAnsi="Times New Roman" w:cs="Times New Roman"/>
                <w:b/>
                <w:color w:val="000000"/>
              </w:rPr>
              <w:t>«Правила поведения в природе»</w:t>
            </w:r>
          </w:p>
          <w:p w:rsidR="000135C4" w:rsidRPr="00D46665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46665">
              <w:rPr>
                <w:rFonts w:ascii="Times New Roman" w:hAnsi="Times New Roman" w:cs="Times New Roman"/>
                <w:color w:val="000000"/>
              </w:rPr>
              <w:t>Цель: познакомить детей с правилами поведения в природе; формировать бережное отношение к растениям и животным.</w:t>
            </w:r>
          </w:p>
          <w:p w:rsidR="000135C4" w:rsidRPr="00D46665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46665">
              <w:rPr>
                <w:rFonts w:ascii="Times New Roman" w:hAnsi="Times New Roman" w:cs="Times New Roman"/>
                <w:color w:val="000000"/>
              </w:rPr>
              <w:t>см. Л. А. Парамонова, стр. 573</w:t>
            </w:r>
          </w:p>
          <w:p w:rsidR="000135C4" w:rsidRPr="00D46665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0135C4" w:rsidRDefault="000135C4" w:rsidP="000135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C3C5D">
        <w:rPr>
          <w:rFonts w:ascii="Times New Roman" w:hAnsi="Times New Roman"/>
          <w:b/>
          <w:sz w:val="24"/>
          <w:szCs w:val="24"/>
        </w:rPr>
        <w:t xml:space="preserve">Муниципальное автономное дошкольное образовательное учреждение  </w:t>
      </w:r>
    </w:p>
    <w:p w:rsidR="000135C4" w:rsidRPr="009C3C5D" w:rsidRDefault="000135C4" w:rsidP="000135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C3C5D">
        <w:rPr>
          <w:rFonts w:ascii="Times New Roman" w:hAnsi="Times New Roman"/>
          <w:b/>
          <w:sz w:val="24"/>
          <w:szCs w:val="24"/>
        </w:rPr>
        <w:t>«Детский сад №371 комбинир</w:t>
      </w:r>
      <w:r>
        <w:rPr>
          <w:rFonts w:ascii="Times New Roman" w:hAnsi="Times New Roman"/>
          <w:b/>
          <w:sz w:val="24"/>
          <w:szCs w:val="24"/>
        </w:rPr>
        <w:t xml:space="preserve">ованного вида </w:t>
      </w:r>
      <w:r w:rsidRPr="009C3C5D">
        <w:rPr>
          <w:rFonts w:ascii="Times New Roman" w:hAnsi="Times New Roman"/>
          <w:b/>
          <w:sz w:val="24"/>
          <w:szCs w:val="24"/>
        </w:rPr>
        <w:t>Ново-Савиновского района г. Казани»</w:t>
      </w:r>
    </w:p>
    <w:p w:rsidR="000135C4" w:rsidRPr="009C3C5D" w:rsidRDefault="000135C4" w:rsidP="000135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135C4" w:rsidRPr="009C3C5D" w:rsidRDefault="000135C4" w:rsidP="00013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35C4" w:rsidRPr="009C3C5D" w:rsidRDefault="000135C4" w:rsidP="00013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35C4" w:rsidRPr="009C3C5D" w:rsidRDefault="000135C4" w:rsidP="00013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35C4" w:rsidRPr="009C3C5D" w:rsidRDefault="000135C4" w:rsidP="00013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35C4" w:rsidRPr="009C3C5D" w:rsidRDefault="000135C4" w:rsidP="00013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35C4" w:rsidRPr="009C3C5D" w:rsidRDefault="000135C4" w:rsidP="00013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35C4" w:rsidRPr="009C3C5D" w:rsidRDefault="000135C4" w:rsidP="00013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35C4" w:rsidRDefault="000135C4" w:rsidP="000135C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135C4" w:rsidRPr="009C3C5D" w:rsidRDefault="000135C4" w:rsidP="000135C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C3C5D">
        <w:rPr>
          <w:rFonts w:ascii="Times New Roman" w:hAnsi="Times New Roman"/>
          <w:b/>
          <w:sz w:val="32"/>
          <w:szCs w:val="32"/>
        </w:rPr>
        <w:t>Перспективное планирование</w:t>
      </w:r>
    </w:p>
    <w:p w:rsidR="000135C4" w:rsidRPr="009C3C5D" w:rsidRDefault="000135C4" w:rsidP="000135C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C3C5D">
        <w:rPr>
          <w:rFonts w:ascii="Times New Roman" w:hAnsi="Times New Roman"/>
          <w:b/>
          <w:sz w:val="32"/>
          <w:szCs w:val="32"/>
        </w:rPr>
        <w:t>воспитательно - образовательного процесса</w:t>
      </w:r>
    </w:p>
    <w:p w:rsidR="000135C4" w:rsidRPr="009C3C5D" w:rsidRDefault="000135C4" w:rsidP="000135C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средней группы № 4</w:t>
      </w:r>
    </w:p>
    <w:p w:rsidR="000135C4" w:rsidRPr="009C3C5D" w:rsidRDefault="000135C4" w:rsidP="000135C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C3C5D">
        <w:rPr>
          <w:rFonts w:ascii="Times New Roman" w:hAnsi="Times New Roman"/>
          <w:b/>
          <w:sz w:val="32"/>
          <w:szCs w:val="32"/>
        </w:rPr>
        <w:t xml:space="preserve">по </w:t>
      </w:r>
      <w:r>
        <w:rPr>
          <w:rFonts w:ascii="Times New Roman" w:hAnsi="Times New Roman"/>
          <w:b/>
          <w:sz w:val="32"/>
          <w:szCs w:val="32"/>
        </w:rPr>
        <w:t>познавательному развитию (окружающий мир</w:t>
      </w:r>
      <w:r w:rsidRPr="009C3C5D">
        <w:rPr>
          <w:rFonts w:ascii="Times New Roman" w:hAnsi="Times New Roman"/>
          <w:b/>
          <w:sz w:val="32"/>
          <w:szCs w:val="32"/>
        </w:rPr>
        <w:t>)</w:t>
      </w:r>
    </w:p>
    <w:p w:rsidR="000135C4" w:rsidRPr="009C3C5D" w:rsidRDefault="000135C4" w:rsidP="000135C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на 2019-2020</w:t>
      </w:r>
      <w:r w:rsidRPr="009C3C5D">
        <w:rPr>
          <w:rFonts w:ascii="Times New Roman" w:hAnsi="Times New Roman"/>
          <w:b/>
          <w:sz w:val="32"/>
          <w:szCs w:val="32"/>
        </w:rPr>
        <w:t xml:space="preserve"> учебный год</w:t>
      </w:r>
    </w:p>
    <w:p w:rsidR="000135C4" w:rsidRPr="009C3C5D" w:rsidRDefault="000135C4" w:rsidP="000135C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135C4" w:rsidRPr="009C3C5D" w:rsidRDefault="000135C4" w:rsidP="00013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35C4" w:rsidRPr="009C3C5D" w:rsidRDefault="000135C4" w:rsidP="00013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35C4" w:rsidRPr="009C3C5D" w:rsidRDefault="000135C4" w:rsidP="00013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35C4" w:rsidRPr="009C3C5D" w:rsidRDefault="000135C4" w:rsidP="00013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35C4" w:rsidRPr="009C3C5D" w:rsidRDefault="000135C4" w:rsidP="00013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35C4" w:rsidRPr="009C3C5D" w:rsidRDefault="000135C4" w:rsidP="00013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35C4" w:rsidRPr="009C3C5D" w:rsidRDefault="000135C4" w:rsidP="00013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35C4" w:rsidRPr="009C3C5D" w:rsidRDefault="000135C4" w:rsidP="00013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35C4" w:rsidRPr="009C3C5D" w:rsidRDefault="000135C4" w:rsidP="00013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35C4" w:rsidRPr="009C3C5D" w:rsidRDefault="000135C4" w:rsidP="00013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35C4" w:rsidRPr="009C3C5D" w:rsidRDefault="000135C4" w:rsidP="00013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35C4" w:rsidRPr="009C3C5D" w:rsidRDefault="000135C4" w:rsidP="00013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35C4" w:rsidRDefault="000135C4" w:rsidP="00013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35C4" w:rsidRDefault="000135C4" w:rsidP="00013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35C4" w:rsidRDefault="000135C4" w:rsidP="00013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35C4" w:rsidRDefault="000135C4" w:rsidP="00013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35C4" w:rsidRDefault="000135C4" w:rsidP="00013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35C4" w:rsidRDefault="000135C4" w:rsidP="00013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35C4" w:rsidRDefault="000135C4" w:rsidP="00013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35C4" w:rsidRDefault="000135C4" w:rsidP="00013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35C4" w:rsidRDefault="000135C4" w:rsidP="00013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35C4" w:rsidRDefault="000135C4" w:rsidP="00013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35C4" w:rsidRDefault="000135C4" w:rsidP="00013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35C4" w:rsidRDefault="000135C4" w:rsidP="00013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35C4" w:rsidRDefault="000135C4" w:rsidP="00013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35C4" w:rsidRDefault="000135C4" w:rsidP="00013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35C4" w:rsidRDefault="000135C4" w:rsidP="000135C4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9C3C5D">
        <w:rPr>
          <w:rFonts w:ascii="Times New Roman" w:hAnsi="Times New Roman"/>
          <w:b/>
          <w:sz w:val="28"/>
          <w:szCs w:val="28"/>
        </w:rPr>
        <w:t xml:space="preserve">Воспитатели: </w:t>
      </w:r>
      <w:r>
        <w:rPr>
          <w:rFonts w:ascii="Times New Roman" w:hAnsi="Times New Roman"/>
          <w:b/>
          <w:sz w:val="28"/>
          <w:szCs w:val="28"/>
        </w:rPr>
        <w:t>Набиуллина Э.Т.</w:t>
      </w:r>
    </w:p>
    <w:p w:rsidR="000135C4" w:rsidRPr="009C3C5D" w:rsidRDefault="000135C4" w:rsidP="000135C4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Кузнецова  И. Р.</w:t>
      </w: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21"/>
        <w:gridCol w:w="425"/>
        <w:gridCol w:w="4536"/>
        <w:gridCol w:w="4536"/>
      </w:tblGrid>
      <w:tr w:rsidR="000135C4" w:rsidRPr="00D46665" w:rsidTr="00B01657">
        <w:trPr>
          <w:trHeight w:val="1700"/>
        </w:trPr>
        <w:tc>
          <w:tcPr>
            <w:tcW w:w="421" w:type="dxa"/>
            <w:tcBorders>
              <w:right w:val="single" w:sz="4" w:space="0" w:color="auto"/>
            </w:tcBorders>
          </w:tcPr>
          <w:p w:rsidR="000135C4" w:rsidRPr="00D46665" w:rsidRDefault="000135C4" w:rsidP="00B0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665"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  <w:p w:rsidR="000135C4" w:rsidRPr="00D46665" w:rsidRDefault="000135C4" w:rsidP="00B0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135C4" w:rsidRPr="00D46665" w:rsidRDefault="000135C4" w:rsidP="00B0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6665">
              <w:rPr>
                <w:rFonts w:ascii="Times New Roman" w:hAnsi="Times New Roman"/>
                <w:b/>
                <w:sz w:val="24"/>
                <w:szCs w:val="24"/>
              </w:rPr>
              <w:t>Неделя</w:t>
            </w:r>
          </w:p>
          <w:p w:rsidR="000135C4" w:rsidRPr="00D46665" w:rsidRDefault="000135C4" w:rsidP="00B0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0135C4" w:rsidRPr="00D46665" w:rsidRDefault="000135C4" w:rsidP="00B0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665">
              <w:rPr>
                <w:rFonts w:ascii="Times New Roman" w:hAnsi="Times New Roman"/>
                <w:b/>
                <w:sz w:val="24"/>
                <w:szCs w:val="24"/>
              </w:rPr>
              <w:t>Тема, цель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0135C4" w:rsidRPr="00D46665" w:rsidRDefault="000135C4" w:rsidP="00B0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665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</w:tr>
      <w:tr w:rsidR="000135C4" w:rsidRPr="00D46665" w:rsidTr="00B01657">
        <w:trPr>
          <w:trHeight w:val="480"/>
        </w:trPr>
        <w:tc>
          <w:tcPr>
            <w:tcW w:w="421" w:type="dxa"/>
            <w:vMerge w:val="restart"/>
            <w:tcBorders>
              <w:right w:val="single" w:sz="4" w:space="0" w:color="auto"/>
            </w:tcBorders>
          </w:tcPr>
          <w:p w:rsidR="000135C4" w:rsidRPr="00D46665" w:rsidRDefault="000135C4" w:rsidP="00B01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665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0135C4" w:rsidRPr="00D46665" w:rsidRDefault="000135C4" w:rsidP="00B01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35C4" w:rsidRPr="00D46665" w:rsidRDefault="000135C4" w:rsidP="00B01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35C4" w:rsidRPr="00D46665" w:rsidRDefault="000135C4" w:rsidP="00B01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35C4" w:rsidRPr="00D46665" w:rsidRDefault="000135C4" w:rsidP="00B01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35C4" w:rsidRPr="00D46665" w:rsidRDefault="000135C4" w:rsidP="00B01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35C4" w:rsidRPr="00D46665" w:rsidRDefault="000135C4" w:rsidP="00B01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135C4" w:rsidRPr="00D46665" w:rsidRDefault="000135C4" w:rsidP="00B01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6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0135C4" w:rsidRPr="00D46665" w:rsidRDefault="000135C4" w:rsidP="00B016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6665">
              <w:rPr>
                <w:rFonts w:ascii="Times New Roman" w:hAnsi="Times New Roman"/>
                <w:b/>
                <w:sz w:val="24"/>
                <w:szCs w:val="24"/>
              </w:rPr>
              <w:t>«До свидания лето»</w:t>
            </w:r>
          </w:p>
          <w:p w:rsidR="000135C4" w:rsidRPr="00D46665" w:rsidRDefault="000135C4" w:rsidP="00B016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6665">
              <w:rPr>
                <w:rFonts w:ascii="Times New Roman" w:hAnsi="Times New Roman"/>
                <w:sz w:val="24"/>
                <w:szCs w:val="24"/>
              </w:rPr>
              <w:t>Цель: повторить правила поведения в детском саду, знакомить детей друг с другом в ходе игр (если дети уже знакомы, помочь вспомнить друг друга); формировать дружеские, доброжелательные отношения 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0135C4" w:rsidRPr="00D46665" w:rsidRDefault="000135C4" w:rsidP="00B016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6665">
              <w:rPr>
                <w:rFonts w:ascii="Times New Roman" w:hAnsi="Times New Roman"/>
                <w:sz w:val="24"/>
                <w:szCs w:val="24"/>
              </w:rPr>
              <w:t>Занятие</w:t>
            </w:r>
            <w:r w:rsidRPr="00D46665">
              <w:rPr>
                <w:rFonts w:ascii="Times New Roman" w:hAnsi="Times New Roman"/>
                <w:b/>
                <w:sz w:val="24"/>
                <w:szCs w:val="24"/>
              </w:rPr>
              <w:t>«Мои друзья»</w:t>
            </w:r>
          </w:p>
          <w:p w:rsidR="000135C4" w:rsidRPr="00D46665" w:rsidRDefault="000135C4" w:rsidP="00B016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665">
              <w:rPr>
                <w:rFonts w:ascii="Times New Roman" w:hAnsi="Times New Roman"/>
                <w:sz w:val="24"/>
                <w:szCs w:val="24"/>
              </w:rPr>
              <w:t>Цель: формировать понятие «друг», «дружба». Воспитывать доброжелательные взаимоотношения между детьми, побуждать их к добрым поступкам; учить сотрудничать, сопереживать, проявлять заботу и внимание друг к другу.</w:t>
            </w:r>
          </w:p>
          <w:p w:rsidR="000135C4" w:rsidRPr="00D46665" w:rsidRDefault="000135C4" w:rsidP="00B016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665">
              <w:rPr>
                <w:rFonts w:ascii="Times New Roman" w:hAnsi="Times New Roman"/>
                <w:sz w:val="24"/>
                <w:szCs w:val="24"/>
              </w:rPr>
              <w:t>О. В. Дыбина, стр. 24</w:t>
            </w:r>
          </w:p>
          <w:p w:rsidR="000135C4" w:rsidRPr="00D46665" w:rsidRDefault="000135C4" w:rsidP="00B016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5C4" w:rsidRPr="00D46665" w:rsidTr="00B01657">
        <w:trPr>
          <w:trHeight w:val="480"/>
        </w:trPr>
        <w:tc>
          <w:tcPr>
            <w:tcW w:w="421" w:type="dxa"/>
            <w:vMerge/>
            <w:tcBorders>
              <w:right w:val="single" w:sz="4" w:space="0" w:color="auto"/>
            </w:tcBorders>
          </w:tcPr>
          <w:p w:rsidR="000135C4" w:rsidRPr="00D46665" w:rsidRDefault="000135C4" w:rsidP="00B01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135C4" w:rsidRPr="00D46665" w:rsidRDefault="000135C4" w:rsidP="00B01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66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0135C4" w:rsidRPr="00D46665" w:rsidRDefault="000135C4" w:rsidP="00B016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6665">
              <w:rPr>
                <w:rFonts w:ascii="Times New Roman" w:hAnsi="Times New Roman"/>
                <w:b/>
                <w:sz w:val="24"/>
                <w:szCs w:val="24"/>
              </w:rPr>
              <w:t>«Знакомство с творчеством Л. Н. Толстого»</w:t>
            </w:r>
          </w:p>
          <w:p w:rsidR="000135C4" w:rsidRPr="00D46665" w:rsidRDefault="000135C4" w:rsidP="00B016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665">
              <w:rPr>
                <w:rFonts w:ascii="Times New Roman" w:hAnsi="Times New Roman"/>
                <w:sz w:val="24"/>
                <w:szCs w:val="24"/>
              </w:rPr>
              <w:t>Цель: познакомить с творчеством Л. Н. Толстого. Продолжить работу по формированию интереса к книге, рассматривая иллюстрации к рассказам Л. Н. Толстого.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0135C4" w:rsidRPr="00D46665" w:rsidRDefault="000135C4" w:rsidP="00B016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6665">
              <w:rPr>
                <w:rFonts w:ascii="Times New Roman" w:hAnsi="Times New Roman"/>
                <w:sz w:val="24"/>
                <w:szCs w:val="24"/>
              </w:rPr>
              <w:t>Занятие</w:t>
            </w:r>
            <w:r w:rsidRPr="00D46665">
              <w:rPr>
                <w:rFonts w:ascii="Times New Roman" w:hAnsi="Times New Roman"/>
                <w:b/>
                <w:sz w:val="24"/>
                <w:szCs w:val="24"/>
              </w:rPr>
              <w:t>«Путешествие в сказочный мир Льва Николаевича Толстого»</w:t>
            </w:r>
          </w:p>
          <w:p w:rsidR="000135C4" w:rsidRPr="00D46665" w:rsidRDefault="000135C4" w:rsidP="00B016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665">
              <w:rPr>
                <w:rFonts w:ascii="Times New Roman" w:hAnsi="Times New Roman"/>
                <w:sz w:val="24"/>
                <w:szCs w:val="24"/>
              </w:rPr>
              <w:t>Цель: воспитание и формирование у детей нравственных качеств при ознакомлении с творчеством Л. Н. Толстого.</w:t>
            </w:r>
          </w:p>
        </w:tc>
      </w:tr>
      <w:tr w:rsidR="000135C4" w:rsidRPr="00D46665" w:rsidTr="00B01657">
        <w:trPr>
          <w:trHeight w:val="480"/>
        </w:trPr>
        <w:tc>
          <w:tcPr>
            <w:tcW w:w="421" w:type="dxa"/>
            <w:vMerge/>
            <w:tcBorders>
              <w:right w:val="single" w:sz="4" w:space="0" w:color="auto"/>
            </w:tcBorders>
          </w:tcPr>
          <w:p w:rsidR="000135C4" w:rsidRPr="00D46665" w:rsidRDefault="000135C4" w:rsidP="00B01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135C4" w:rsidRPr="00D46665" w:rsidRDefault="000135C4" w:rsidP="00B01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66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0135C4" w:rsidRPr="00D46665" w:rsidRDefault="000135C4" w:rsidP="00B016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6665">
              <w:rPr>
                <w:rFonts w:ascii="Times New Roman" w:hAnsi="Times New Roman"/>
                <w:b/>
                <w:sz w:val="24"/>
                <w:szCs w:val="24"/>
              </w:rPr>
              <w:t>«Ранняя осень»</w:t>
            </w:r>
          </w:p>
          <w:p w:rsidR="000135C4" w:rsidRPr="00D46665" w:rsidRDefault="000135C4" w:rsidP="00B016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665">
              <w:rPr>
                <w:rFonts w:ascii="Times New Roman" w:hAnsi="Times New Roman"/>
                <w:sz w:val="24"/>
                <w:szCs w:val="24"/>
              </w:rPr>
              <w:t xml:space="preserve">Цель:расширять представления детей об </w:t>
            </w:r>
            <w:r w:rsidRPr="00D46665">
              <w:rPr>
                <w:rFonts w:ascii="Times New Roman" w:hAnsi="Times New Roman"/>
                <w:sz w:val="24"/>
                <w:szCs w:val="24"/>
              </w:rPr>
              <w:lastRenderedPageBreak/>
              <w:t>осени; развивать умение устанавливать простейшие связи между явлениями живой и неживой природы (похолодало – исчезли бабочки и т. д.); вести сезонные наблюдения.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0135C4" w:rsidRPr="00D46665" w:rsidRDefault="000135C4" w:rsidP="00B016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666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Занятие </w:t>
            </w:r>
            <w:r w:rsidRPr="00D46665">
              <w:rPr>
                <w:rFonts w:ascii="Times New Roman" w:hAnsi="Times New Roman"/>
                <w:b/>
                <w:sz w:val="24"/>
                <w:szCs w:val="24"/>
              </w:rPr>
              <w:t>«Прохождение экологической тропы»</w:t>
            </w:r>
          </w:p>
          <w:p w:rsidR="000135C4" w:rsidRPr="00D46665" w:rsidRDefault="000135C4" w:rsidP="00B016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66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Цель:Расширять представления детей об осенних изменениях в природе. Показать объекты экологической тропы в осенний период. Формировать бережное отношение к окружающей природе.   </w:t>
            </w:r>
          </w:p>
          <w:p w:rsidR="000135C4" w:rsidRPr="00D46665" w:rsidRDefault="000135C4" w:rsidP="00B016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665">
              <w:rPr>
                <w:rFonts w:ascii="Times New Roman" w:hAnsi="Times New Roman"/>
                <w:sz w:val="24"/>
                <w:szCs w:val="24"/>
              </w:rPr>
              <w:t>О.А. Соломенникова, стр.33</w:t>
            </w:r>
          </w:p>
          <w:p w:rsidR="000135C4" w:rsidRPr="00D46665" w:rsidRDefault="000135C4" w:rsidP="00B016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35C4" w:rsidRPr="00D46665" w:rsidTr="00B01657">
        <w:tc>
          <w:tcPr>
            <w:tcW w:w="421" w:type="dxa"/>
            <w:vMerge/>
            <w:tcBorders>
              <w:right w:val="single" w:sz="4" w:space="0" w:color="auto"/>
            </w:tcBorders>
          </w:tcPr>
          <w:p w:rsidR="000135C4" w:rsidRPr="00D46665" w:rsidRDefault="000135C4" w:rsidP="00B01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135C4" w:rsidRPr="00D46665" w:rsidRDefault="000135C4" w:rsidP="00B01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66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0135C4" w:rsidRPr="00D46665" w:rsidRDefault="000135C4" w:rsidP="00B0165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66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«Жизнь в детском саду» </w:t>
            </w:r>
          </w:p>
          <w:p w:rsidR="000135C4" w:rsidRPr="00D46665" w:rsidRDefault="000135C4" w:rsidP="00B016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665">
              <w:rPr>
                <w:rFonts w:ascii="Times New Roman" w:hAnsi="Times New Roman"/>
                <w:sz w:val="24"/>
                <w:szCs w:val="24"/>
              </w:rPr>
              <w:t>Цель:  продолжать знакомить с детским садом как ближайшим социальным окружением ребенка, с предметно-пространственной средой (обратить внимание на произошедшие изменения).</w:t>
            </w:r>
          </w:p>
        </w:tc>
        <w:tc>
          <w:tcPr>
            <w:tcW w:w="4536" w:type="dxa"/>
          </w:tcPr>
          <w:p w:rsidR="000135C4" w:rsidRPr="00D46665" w:rsidRDefault="000135C4" w:rsidP="00B0165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6665">
              <w:rPr>
                <w:rFonts w:ascii="Times New Roman" w:hAnsi="Times New Roman"/>
                <w:bCs/>
                <w:sz w:val="24"/>
                <w:szCs w:val="24"/>
              </w:rPr>
              <w:t xml:space="preserve">Занятие </w:t>
            </w:r>
            <w:r w:rsidRPr="00D46665">
              <w:rPr>
                <w:rFonts w:ascii="Times New Roman" w:hAnsi="Times New Roman"/>
                <w:b/>
                <w:sz w:val="24"/>
                <w:szCs w:val="24"/>
              </w:rPr>
              <w:t>«Детский сад наш так хорош – лучше сада не найдешь»</w:t>
            </w:r>
          </w:p>
          <w:p w:rsidR="000135C4" w:rsidRPr="00D46665" w:rsidRDefault="000135C4" w:rsidP="00B01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665">
              <w:rPr>
                <w:rFonts w:ascii="Times New Roman" w:hAnsi="Times New Roman"/>
                <w:sz w:val="24"/>
                <w:szCs w:val="24"/>
              </w:rPr>
              <w:t>Цель: уточнить знания детей о детском саде (Большое красивое здание, в котором много уютных групп, есть два зала (музыкальный и физкультурный), просторная кухня, где повара готовят еду, медицинский кабинет, где оказывается помощь детям. Детский сад напоминает большую семью, где все заботятся друг о друге.) Расширять знания о людях разных профессий, работающих в детском саду.</w:t>
            </w:r>
          </w:p>
          <w:p w:rsidR="000135C4" w:rsidRPr="00D46665" w:rsidRDefault="000135C4" w:rsidP="00B01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665">
              <w:rPr>
                <w:rFonts w:ascii="Times New Roman" w:hAnsi="Times New Roman"/>
                <w:sz w:val="24"/>
                <w:szCs w:val="24"/>
              </w:rPr>
              <w:t>О. В. Дыбина, стр. 27</w:t>
            </w:r>
          </w:p>
          <w:p w:rsidR="000135C4" w:rsidRPr="00D46665" w:rsidRDefault="000135C4" w:rsidP="00B01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5C4" w:rsidRPr="00D46665" w:rsidTr="00B01657">
        <w:tc>
          <w:tcPr>
            <w:tcW w:w="421" w:type="dxa"/>
            <w:vMerge w:val="restart"/>
          </w:tcPr>
          <w:p w:rsidR="000135C4" w:rsidRPr="00D46665" w:rsidRDefault="000135C4" w:rsidP="00B01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665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425" w:type="dxa"/>
          </w:tcPr>
          <w:p w:rsidR="000135C4" w:rsidRPr="00D46665" w:rsidRDefault="000135C4" w:rsidP="00B01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6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0135C4" w:rsidRPr="00D46665" w:rsidRDefault="000135C4" w:rsidP="00B016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6665">
              <w:rPr>
                <w:rFonts w:ascii="Times New Roman" w:hAnsi="Times New Roman"/>
                <w:b/>
                <w:sz w:val="24"/>
                <w:szCs w:val="24"/>
              </w:rPr>
              <w:t xml:space="preserve"> «Овощи»</w:t>
            </w:r>
          </w:p>
          <w:p w:rsidR="000135C4" w:rsidRPr="00D46665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46665">
              <w:rPr>
                <w:rFonts w:ascii="Times New Roman" w:hAnsi="Times New Roman" w:cs="Times New Roman"/>
              </w:rPr>
              <w:t>Цель: расширять знания об овощах и фруктах (местных, экзотических); закреплять умение выделять характерные, существенные признаки овощей.</w:t>
            </w:r>
          </w:p>
        </w:tc>
        <w:tc>
          <w:tcPr>
            <w:tcW w:w="4536" w:type="dxa"/>
          </w:tcPr>
          <w:p w:rsidR="000135C4" w:rsidRPr="00D46665" w:rsidRDefault="000135C4" w:rsidP="00B016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6665">
              <w:rPr>
                <w:rFonts w:ascii="Times New Roman" w:hAnsi="Times New Roman"/>
                <w:sz w:val="24"/>
                <w:szCs w:val="24"/>
              </w:rPr>
              <w:t>Занятие</w:t>
            </w:r>
            <w:r w:rsidRPr="00D46665">
              <w:rPr>
                <w:rFonts w:ascii="Times New Roman" w:hAnsi="Times New Roman"/>
                <w:b/>
                <w:sz w:val="24"/>
                <w:szCs w:val="24"/>
              </w:rPr>
              <w:t>«Что нам осень принесла?»</w:t>
            </w:r>
          </w:p>
          <w:p w:rsidR="000135C4" w:rsidRPr="00D46665" w:rsidRDefault="000135C4" w:rsidP="00B016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665">
              <w:rPr>
                <w:rFonts w:ascii="Times New Roman" w:hAnsi="Times New Roman"/>
                <w:sz w:val="24"/>
                <w:szCs w:val="24"/>
              </w:rPr>
              <w:t>Цель: расширять представления детей об овощах. Закреплять знания о сезонных изменениях в природе. Дать представление о пользе природных витаминов.</w:t>
            </w:r>
          </w:p>
          <w:p w:rsidR="000135C4" w:rsidRPr="00D46665" w:rsidRDefault="000135C4" w:rsidP="00B016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665">
              <w:rPr>
                <w:rFonts w:ascii="Times New Roman" w:hAnsi="Times New Roman"/>
                <w:sz w:val="24"/>
                <w:szCs w:val="24"/>
              </w:rPr>
              <w:t>О.А. Соломенникова, стр.28</w:t>
            </w:r>
          </w:p>
          <w:p w:rsidR="000135C4" w:rsidRPr="00D46665" w:rsidRDefault="000135C4" w:rsidP="00B016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5C4" w:rsidRPr="00D46665" w:rsidTr="00B01657">
        <w:trPr>
          <w:trHeight w:val="70"/>
        </w:trPr>
        <w:tc>
          <w:tcPr>
            <w:tcW w:w="421" w:type="dxa"/>
            <w:vMerge/>
          </w:tcPr>
          <w:p w:rsidR="000135C4" w:rsidRPr="00D46665" w:rsidRDefault="000135C4" w:rsidP="00B01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135C4" w:rsidRPr="00D46665" w:rsidRDefault="000135C4" w:rsidP="00B01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66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0135C4" w:rsidRPr="00D46665" w:rsidRDefault="000135C4" w:rsidP="00B0165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6665">
              <w:rPr>
                <w:rFonts w:ascii="Times New Roman" w:hAnsi="Times New Roman"/>
                <w:b/>
                <w:sz w:val="24"/>
                <w:szCs w:val="24"/>
              </w:rPr>
              <w:t xml:space="preserve">  «</w:t>
            </w:r>
            <w:r w:rsidRPr="00D46665">
              <w:rPr>
                <w:rFonts w:ascii="Times New Roman" w:hAnsi="Times New Roman"/>
                <w:b/>
                <w:bCs/>
                <w:sz w:val="24"/>
                <w:szCs w:val="24"/>
              </w:rPr>
              <w:t>Фрукты</w:t>
            </w:r>
            <w:r w:rsidRPr="00D46665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0135C4" w:rsidRPr="00D46665" w:rsidRDefault="000135C4" w:rsidP="00B016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665">
              <w:rPr>
                <w:rFonts w:ascii="Times New Roman" w:hAnsi="Times New Roman"/>
                <w:sz w:val="24"/>
                <w:szCs w:val="24"/>
              </w:rPr>
              <w:t xml:space="preserve"> Цель:  расширять знания об овощах и фруктах (местных, экзотических);закреплять умение выделять характерные, существенные признаки фруктов.</w:t>
            </w:r>
          </w:p>
        </w:tc>
        <w:tc>
          <w:tcPr>
            <w:tcW w:w="4536" w:type="dxa"/>
          </w:tcPr>
          <w:p w:rsidR="000135C4" w:rsidRPr="00D46665" w:rsidRDefault="000135C4" w:rsidP="00B016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665">
              <w:rPr>
                <w:rFonts w:ascii="Times New Roman" w:hAnsi="Times New Roman"/>
                <w:sz w:val="24"/>
                <w:szCs w:val="24"/>
              </w:rPr>
              <w:t>Занятие</w:t>
            </w:r>
            <w:r w:rsidRPr="00D46665">
              <w:rPr>
                <w:rFonts w:ascii="Times New Roman" w:hAnsi="Times New Roman"/>
                <w:b/>
                <w:sz w:val="24"/>
                <w:szCs w:val="24"/>
              </w:rPr>
              <w:t>«Что нам осень принесла?»</w:t>
            </w:r>
          </w:p>
          <w:p w:rsidR="000135C4" w:rsidRPr="00D46665" w:rsidRDefault="000135C4" w:rsidP="00B016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665">
              <w:rPr>
                <w:rFonts w:ascii="Times New Roman" w:hAnsi="Times New Roman"/>
                <w:sz w:val="24"/>
                <w:szCs w:val="24"/>
              </w:rPr>
              <w:t>Цель: расширять представления детей об фруктах. Закреплять знания о сезонных изменениях в природе. Дать представление о пользе природных витаминов.</w:t>
            </w:r>
          </w:p>
          <w:p w:rsidR="000135C4" w:rsidRPr="00D46665" w:rsidRDefault="000135C4" w:rsidP="00B016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665">
              <w:rPr>
                <w:rFonts w:ascii="Times New Roman" w:hAnsi="Times New Roman"/>
                <w:sz w:val="24"/>
                <w:szCs w:val="24"/>
              </w:rPr>
              <w:t>О.А. Соломенникова, стр.28</w:t>
            </w:r>
          </w:p>
          <w:p w:rsidR="000135C4" w:rsidRPr="00D46665" w:rsidRDefault="000135C4" w:rsidP="00B016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5C4" w:rsidRPr="00D46665" w:rsidTr="00B01657">
        <w:trPr>
          <w:trHeight w:val="70"/>
        </w:trPr>
        <w:tc>
          <w:tcPr>
            <w:tcW w:w="421" w:type="dxa"/>
            <w:vMerge/>
          </w:tcPr>
          <w:p w:rsidR="000135C4" w:rsidRPr="00D46665" w:rsidRDefault="000135C4" w:rsidP="00B01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135C4" w:rsidRPr="00D46665" w:rsidRDefault="000135C4" w:rsidP="00B01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66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0135C4" w:rsidRPr="00D46665" w:rsidRDefault="000135C4" w:rsidP="00B016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6665">
              <w:rPr>
                <w:rFonts w:ascii="Times New Roman" w:hAnsi="Times New Roman"/>
                <w:b/>
                <w:sz w:val="24"/>
                <w:szCs w:val="24"/>
              </w:rPr>
              <w:t xml:space="preserve">«Семья» </w:t>
            </w:r>
          </w:p>
          <w:p w:rsidR="000135C4" w:rsidRPr="00D46665" w:rsidRDefault="000135C4" w:rsidP="00B016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665">
              <w:rPr>
                <w:rFonts w:ascii="Times New Roman" w:hAnsi="Times New Roman"/>
                <w:sz w:val="24"/>
                <w:szCs w:val="24"/>
              </w:rPr>
              <w:t>Цель: формировать первоначальные представления детей о своей семье, о родственных отношениях в семье (сын, дочь, мама, папа и т. д.); закреплять знание детьми имен родителей; воспитывать эмоциональную отзывчивость на состояние близких людей, уважительное, заботливое отношение к пожилым родственникам.</w:t>
            </w:r>
          </w:p>
        </w:tc>
        <w:tc>
          <w:tcPr>
            <w:tcW w:w="4536" w:type="dxa"/>
          </w:tcPr>
          <w:p w:rsidR="000135C4" w:rsidRPr="00D46665" w:rsidRDefault="000135C4" w:rsidP="00B016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6665">
              <w:rPr>
                <w:rFonts w:ascii="Times New Roman" w:hAnsi="Times New Roman"/>
                <w:sz w:val="24"/>
                <w:szCs w:val="24"/>
              </w:rPr>
              <w:t>Занятие</w:t>
            </w:r>
            <w:r w:rsidRPr="00D46665">
              <w:rPr>
                <w:rFonts w:ascii="Times New Roman" w:hAnsi="Times New Roman"/>
                <w:b/>
                <w:sz w:val="24"/>
                <w:szCs w:val="24"/>
              </w:rPr>
              <w:t>«Моя семья»</w:t>
            </w:r>
          </w:p>
          <w:p w:rsidR="000135C4" w:rsidRPr="00D46665" w:rsidRDefault="000135C4" w:rsidP="00B016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665">
              <w:rPr>
                <w:rFonts w:ascii="Times New Roman" w:hAnsi="Times New Roman"/>
                <w:sz w:val="24"/>
                <w:szCs w:val="24"/>
              </w:rPr>
              <w:t>Цель: ввести понятие «семья». Дать детям первоначальные представления о родственных отношениях в семье: каждый ребенок одновременно сын (дочь), внук (внучка), брат (сестра); мама и папа – дочь и сын бабушки и дедушки. Воспитывать чуткое отношение к самым близким людям – членам семьи.</w:t>
            </w:r>
          </w:p>
          <w:p w:rsidR="000135C4" w:rsidRPr="00D46665" w:rsidRDefault="000135C4" w:rsidP="00B016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665">
              <w:rPr>
                <w:rFonts w:ascii="Times New Roman" w:hAnsi="Times New Roman"/>
                <w:sz w:val="24"/>
                <w:szCs w:val="24"/>
              </w:rPr>
              <w:t>О. В. Дыбина, стр. 19</w:t>
            </w:r>
          </w:p>
          <w:p w:rsidR="000135C4" w:rsidRPr="00D46665" w:rsidRDefault="000135C4" w:rsidP="00B016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5C4" w:rsidRPr="00D46665" w:rsidTr="00B01657">
        <w:trPr>
          <w:trHeight w:val="70"/>
        </w:trPr>
        <w:tc>
          <w:tcPr>
            <w:tcW w:w="421" w:type="dxa"/>
            <w:vMerge/>
          </w:tcPr>
          <w:p w:rsidR="000135C4" w:rsidRPr="00D46665" w:rsidRDefault="000135C4" w:rsidP="00B01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135C4" w:rsidRPr="00D46665" w:rsidRDefault="000135C4" w:rsidP="00B01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66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0135C4" w:rsidRPr="00D46665" w:rsidRDefault="000135C4" w:rsidP="00B016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6665">
              <w:rPr>
                <w:rFonts w:ascii="Times New Roman" w:hAnsi="Times New Roman"/>
                <w:b/>
                <w:sz w:val="24"/>
                <w:szCs w:val="24"/>
              </w:rPr>
              <w:t xml:space="preserve">«Мебель» </w:t>
            </w:r>
          </w:p>
          <w:p w:rsidR="000135C4" w:rsidRPr="00D46665" w:rsidRDefault="000135C4" w:rsidP="00B016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665">
              <w:rPr>
                <w:rFonts w:ascii="Times New Roman" w:hAnsi="Times New Roman"/>
                <w:sz w:val="24"/>
                <w:szCs w:val="24"/>
              </w:rPr>
              <w:t xml:space="preserve">Цель:учить детей называть и описывать предметы мебели и их детали, показать </w:t>
            </w:r>
            <w:r w:rsidRPr="00D46665">
              <w:rPr>
                <w:rFonts w:ascii="Times New Roman" w:hAnsi="Times New Roman"/>
                <w:sz w:val="24"/>
                <w:szCs w:val="24"/>
              </w:rPr>
              <w:lastRenderedPageBreak/>
              <w:t>связь между размером, формой предмета и его использованием.</w:t>
            </w:r>
          </w:p>
          <w:p w:rsidR="000135C4" w:rsidRPr="00D46665" w:rsidRDefault="000135C4" w:rsidP="00B016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135C4" w:rsidRPr="00D46665" w:rsidRDefault="000135C4" w:rsidP="00B016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6665">
              <w:rPr>
                <w:rFonts w:ascii="Times New Roman" w:hAnsi="Times New Roman"/>
                <w:sz w:val="24"/>
                <w:szCs w:val="24"/>
              </w:rPr>
              <w:lastRenderedPageBreak/>
              <w:t>Занятие</w:t>
            </w:r>
            <w:r w:rsidRPr="00D46665">
              <w:rPr>
                <w:rFonts w:ascii="Times New Roman" w:hAnsi="Times New Roman"/>
                <w:b/>
                <w:sz w:val="24"/>
                <w:szCs w:val="24"/>
              </w:rPr>
              <w:t>«Путешествие в прошлое кресла»</w:t>
            </w:r>
          </w:p>
          <w:p w:rsidR="000135C4" w:rsidRPr="00D46665" w:rsidRDefault="000135C4" w:rsidP="00B016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665">
              <w:rPr>
                <w:rFonts w:ascii="Times New Roman" w:hAnsi="Times New Roman"/>
                <w:sz w:val="24"/>
                <w:szCs w:val="24"/>
              </w:rPr>
              <w:t xml:space="preserve">Цель: знакомить детей с назначением </w:t>
            </w:r>
            <w:r w:rsidRPr="00D46665">
              <w:rPr>
                <w:rFonts w:ascii="Times New Roman" w:hAnsi="Times New Roman"/>
                <w:sz w:val="24"/>
                <w:szCs w:val="24"/>
              </w:rPr>
              <w:lastRenderedPageBreak/>
              <w:t>предметов домашнего обихода (табурет, стул, кресло). Развивать ретроспективный взгляд на предметы. Учить определять некоторые особенности предметов (части, форма).</w:t>
            </w:r>
          </w:p>
          <w:p w:rsidR="000135C4" w:rsidRPr="00D46665" w:rsidRDefault="000135C4" w:rsidP="00B016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665">
              <w:rPr>
                <w:rFonts w:ascii="Times New Roman" w:hAnsi="Times New Roman"/>
                <w:sz w:val="24"/>
                <w:szCs w:val="24"/>
              </w:rPr>
              <w:t>О. В. Дыбина, стр. 43</w:t>
            </w:r>
          </w:p>
          <w:p w:rsidR="000135C4" w:rsidRPr="00D46665" w:rsidRDefault="000135C4" w:rsidP="00B016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5C4" w:rsidRPr="00D46665" w:rsidTr="00B01657">
        <w:trPr>
          <w:trHeight w:val="70"/>
        </w:trPr>
        <w:tc>
          <w:tcPr>
            <w:tcW w:w="421" w:type="dxa"/>
            <w:vMerge/>
            <w:tcBorders>
              <w:bottom w:val="single" w:sz="4" w:space="0" w:color="auto"/>
            </w:tcBorders>
          </w:tcPr>
          <w:p w:rsidR="000135C4" w:rsidRPr="00D46665" w:rsidRDefault="000135C4" w:rsidP="00B01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135C4" w:rsidRPr="00D46665" w:rsidRDefault="000135C4" w:rsidP="00B01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66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0135C4" w:rsidRPr="00D46665" w:rsidRDefault="000135C4" w:rsidP="00B016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6665">
              <w:rPr>
                <w:rFonts w:ascii="Times New Roman" w:hAnsi="Times New Roman"/>
                <w:b/>
                <w:sz w:val="24"/>
                <w:szCs w:val="24"/>
              </w:rPr>
              <w:t>«Я в мире человек»</w:t>
            </w:r>
          </w:p>
          <w:p w:rsidR="000135C4" w:rsidRPr="00D46665" w:rsidRDefault="000135C4" w:rsidP="00B016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665">
              <w:rPr>
                <w:rFonts w:ascii="Times New Roman" w:hAnsi="Times New Roman"/>
                <w:sz w:val="24"/>
                <w:szCs w:val="24"/>
              </w:rPr>
              <w:t xml:space="preserve">Цель: закреплять знание детьми своих имени, фамилии и возраста; формировать положительную самооценку, образ «Я» (помогать каждому ребенку как можно чаще убеждаться в том, что он хороший, что его любят); развивать представления детей о своем внешнем облике. </w:t>
            </w:r>
          </w:p>
          <w:p w:rsidR="000135C4" w:rsidRPr="00D46665" w:rsidRDefault="000135C4" w:rsidP="00B016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135C4" w:rsidRPr="00D46665" w:rsidRDefault="000135C4" w:rsidP="00B016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6665">
              <w:rPr>
                <w:rFonts w:ascii="Times New Roman" w:hAnsi="Times New Roman"/>
                <w:sz w:val="24"/>
                <w:szCs w:val="24"/>
              </w:rPr>
              <w:t>Занятие</w:t>
            </w:r>
            <w:r w:rsidRPr="00D46665">
              <w:rPr>
                <w:rFonts w:ascii="Times New Roman" w:hAnsi="Times New Roman"/>
                <w:b/>
                <w:sz w:val="24"/>
                <w:szCs w:val="24"/>
              </w:rPr>
              <w:t>«Узнай все о себе»</w:t>
            </w:r>
          </w:p>
          <w:p w:rsidR="000135C4" w:rsidRPr="00D46665" w:rsidRDefault="000135C4" w:rsidP="00B016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665">
              <w:rPr>
                <w:rFonts w:ascii="Times New Roman" w:hAnsi="Times New Roman"/>
                <w:sz w:val="24"/>
                <w:szCs w:val="24"/>
              </w:rPr>
              <w:t>Цель:учить детей видеть признаки сходства и различия. Уточнить знания детей о частях лица и их названиях. Воспитывать внимательное, доброжелательное отношение друг к другу.</w:t>
            </w:r>
          </w:p>
        </w:tc>
      </w:tr>
      <w:tr w:rsidR="000135C4" w:rsidRPr="00D46665" w:rsidTr="00B01657">
        <w:tc>
          <w:tcPr>
            <w:tcW w:w="421" w:type="dxa"/>
            <w:vMerge w:val="restart"/>
            <w:tcBorders>
              <w:top w:val="single" w:sz="4" w:space="0" w:color="auto"/>
            </w:tcBorders>
          </w:tcPr>
          <w:p w:rsidR="000135C4" w:rsidRPr="00D46665" w:rsidRDefault="000135C4" w:rsidP="00B01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665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425" w:type="dxa"/>
          </w:tcPr>
          <w:p w:rsidR="000135C4" w:rsidRPr="00D46665" w:rsidRDefault="000135C4" w:rsidP="00B01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6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0135C4" w:rsidRPr="00D46665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D46665">
              <w:rPr>
                <w:rFonts w:ascii="Times New Roman" w:hAnsi="Times New Roman" w:cs="Times New Roman"/>
                <w:b/>
                <w:color w:val="000000"/>
              </w:rPr>
              <w:t>«Мой родной город, моя страна»</w:t>
            </w:r>
          </w:p>
          <w:p w:rsidR="000135C4" w:rsidRPr="00D46665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46665">
              <w:rPr>
                <w:rFonts w:ascii="Times New Roman" w:hAnsi="Times New Roman" w:cs="Times New Roman"/>
                <w:color w:val="000000"/>
              </w:rPr>
              <w:t>Цель:знакомить с родным городом; формировать начальные представления о родном крае, его истории и культуре; воспитывать любовь к родному краю; познакомить с некоторыми выдающимися людьми, прославившими Россию.</w:t>
            </w:r>
          </w:p>
        </w:tc>
        <w:tc>
          <w:tcPr>
            <w:tcW w:w="4536" w:type="dxa"/>
          </w:tcPr>
          <w:p w:rsidR="000135C4" w:rsidRPr="00D46665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D46665">
              <w:rPr>
                <w:rFonts w:ascii="Times New Roman" w:hAnsi="Times New Roman" w:cs="Times New Roman"/>
                <w:color w:val="000000"/>
              </w:rPr>
              <w:t>Занятие</w:t>
            </w:r>
            <w:r w:rsidRPr="00D46665">
              <w:rPr>
                <w:rFonts w:ascii="Times New Roman" w:hAnsi="Times New Roman" w:cs="Times New Roman"/>
                <w:b/>
                <w:color w:val="000000"/>
              </w:rPr>
              <w:t>«Мой город»</w:t>
            </w:r>
          </w:p>
          <w:p w:rsidR="000135C4" w:rsidRPr="00D46665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46665">
              <w:rPr>
                <w:rFonts w:ascii="Times New Roman" w:hAnsi="Times New Roman" w:cs="Times New Roman"/>
                <w:color w:val="000000"/>
              </w:rPr>
              <w:t>Цель: продолжать закреплять знания детей о названии города, знакомить с его достопримечательностями. Подвести к пониманию того, что люди, которые строили город, очень старались и хорошо выполнили свою работу. Воспитывать чувство гордости за свой город.</w:t>
            </w:r>
          </w:p>
          <w:p w:rsidR="000135C4" w:rsidRPr="00D46665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46665">
              <w:rPr>
                <w:rFonts w:ascii="Times New Roman" w:hAnsi="Times New Roman" w:cs="Times New Roman"/>
                <w:color w:val="000000"/>
              </w:rPr>
              <w:t>О. В. Дыбина, стр. 46</w:t>
            </w:r>
          </w:p>
          <w:p w:rsidR="000135C4" w:rsidRPr="00D46665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135C4" w:rsidRPr="00D46665" w:rsidTr="00B01657">
        <w:tc>
          <w:tcPr>
            <w:tcW w:w="421" w:type="dxa"/>
            <w:vMerge/>
          </w:tcPr>
          <w:p w:rsidR="000135C4" w:rsidRPr="00D46665" w:rsidRDefault="000135C4" w:rsidP="00B01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135C4" w:rsidRPr="00D46665" w:rsidRDefault="000135C4" w:rsidP="00B01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66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0135C4" w:rsidRPr="00D46665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D46665">
              <w:rPr>
                <w:rFonts w:ascii="Times New Roman" w:hAnsi="Times New Roman" w:cs="Times New Roman"/>
                <w:b/>
                <w:color w:val="000000"/>
              </w:rPr>
              <w:t>«Профессии»</w:t>
            </w:r>
          </w:p>
          <w:p w:rsidR="000135C4" w:rsidRPr="00D46665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D46665">
              <w:rPr>
                <w:rFonts w:ascii="Times New Roman" w:hAnsi="Times New Roman" w:cs="Times New Roman"/>
                <w:color w:val="000000"/>
              </w:rPr>
              <w:t>Цель: расширять представления о профессиях;знакомить детей с профессиями родителей; воспитывать уважение к труду близких взрослых.</w:t>
            </w:r>
          </w:p>
        </w:tc>
        <w:tc>
          <w:tcPr>
            <w:tcW w:w="4536" w:type="dxa"/>
          </w:tcPr>
          <w:p w:rsidR="000135C4" w:rsidRPr="00D46665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D46665">
              <w:rPr>
                <w:rFonts w:ascii="Times New Roman" w:hAnsi="Times New Roman" w:cs="Times New Roman"/>
                <w:color w:val="000000"/>
              </w:rPr>
              <w:t>Занятие</w:t>
            </w:r>
            <w:r w:rsidRPr="00D46665">
              <w:rPr>
                <w:rFonts w:ascii="Times New Roman" w:hAnsi="Times New Roman" w:cs="Times New Roman"/>
                <w:b/>
                <w:color w:val="000000"/>
              </w:rPr>
              <w:t>«Замечательный врач»</w:t>
            </w:r>
          </w:p>
          <w:p w:rsidR="000135C4" w:rsidRPr="00D46665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46665">
              <w:rPr>
                <w:rFonts w:ascii="Times New Roman" w:hAnsi="Times New Roman" w:cs="Times New Roman"/>
                <w:color w:val="000000"/>
              </w:rPr>
              <w:t>Цель: дать детям представления о значимости труда врача и медсестры, их заботливом отношении к детям, людям. Отметить, что результат труда достигается с помощью отношения к труду (деловые и личностные качества). Показать, что продукты труда врача и медсестры отражают их чувства, личностные качества, интересы.</w:t>
            </w:r>
          </w:p>
          <w:p w:rsidR="000135C4" w:rsidRPr="00D46665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46665">
              <w:rPr>
                <w:rFonts w:ascii="Times New Roman" w:hAnsi="Times New Roman" w:cs="Times New Roman"/>
                <w:color w:val="000000"/>
              </w:rPr>
              <w:t>О. В. Дыбина, стр. 34</w:t>
            </w:r>
          </w:p>
          <w:p w:rsidR="000135C4" w:rsidRPr="00D46665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135C4" w:rsidRPr="00D46665" w:rsidTr="00B01657">
        <w:tc>
          <w:tcPr>
            <w:tcW w:w="421" w:type="dxa"/>
            <w:vMerge/>
          </w:tcPr>
          <w:p w:rsidR="000135C4" w:rsidRPr="00D46665" w:rsidRDefault="000135C4" w:rsidP="00B01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135C4" w:rsidRPr="00D46665" w:rsidRDefault="000135C4" w:rsidP="00B01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66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0135C4" w:rsidRPr="00D46665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D46665">
              <w:rPr>
                <w:rFonts w:ascii="Times New Roman" w:hAnsi="Times New Roman" w:cs="Times New Roman"/>
                <w:b/>
                <w:color w:val="000000"/>
              </w:rPr>
              <w:t>«Поздняя осень»</w:t>
            </w:r>
          </w:p>
          <w:p w:rsidR="000135C4" w:rsidRPr="00D46665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46665">
              <w:rPr>
                <w:rFonts w:ascii="Times New Roman" w:hAnsi="Times New Roman" w:cs="Times New Roman"/>
                <w:color w:val="000000"/>
              </w:rPr>
              <w:t>Цель: расширить представление детей о характерных признаках осени. Уточнить представления детей об изменениях, происходящих осенью в жизни растений.</w:t>
            </w:r>
          </w:p>
        </w:tc>
        <w:tc>
          <w:tcPr>
            <w:tcW w:w="4536" w:type="dxa"/>
          </w:tcPr>
          <w:p w:rsidR="000135C4" w:rsidRPr="00D46665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46665">
              <w:rPr>
                <w:rFonts w:ascii="Times New Roman" w:hAnsi="Times New Roman" w:cs="Times New Roman"/>
                <w:color w:val="000000"/>
              </w:rPr>
              <w:t>Занятие«Времена года. Осень»</w:t>
            </w:r>
          </w:p>
          <w:p w:rsidR="000135C4" w:rsidRPr="00D46665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46665">
              <w:rPr>
                <w:rFonts w:ascii="Times New Roman" w:hAnsi="Times New Roman" w:cs="Times New Roman"/>
                <w:color w:val="000000"/>
              </w:rPr>
              <w:t>Цель: формировать первоначальные представления детей о временах года, их последовательности и цикличности.</w:t>
            </w:r>
          </w:p>
          <w:p w:rsidR="000135C4" w:rsidRPr="00D46665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46665">
              <w:rPr>
                <w:rFonts w:ascii="Times New Roman" w:hAnsi="Times New Roman" w:cs="Times New Roman"/>
                <w:color w:val="000000"/>
              </w:rPr>
              <w:t>Л. А. Парамонова, стр. 134</w:t>
            </w:r>
          </w:p>
          <w:p w:rsidR="000135C4" w:rsidRPr="00D46665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135C4" w:rsidRPr="00D46665" w:rsidTr="00B01657">
        <w:tc>
          <w:tcPr>
            <w:tcW w:w="421" w:type="dxa"/>
            <w:vMerge/>
          </w:tcPr>
          <w:p w:rsidR="000135C4" w:rsidRPr="00D46665" w:rsidRDefault="000135C4" w:rsidP="00B01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135C4" w:rsidRPr="00D46665" w:rsidRDefault="000135C4" w:rsidP="00B01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66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0135C4" w:rsidRPr="00D46665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D46665">
              <w:rPr>
                <w:rFonts w:ascii="Times New Roman" w:hAnsi="Times New Roman" w:cs="Times New Roman"/>
                <w:b/>
                <w:color w:val="000000"/>
              </w:rPr>
              <w:t>«Наземный транспорт»</w:t>
            </w:r>
          </w:p>
          <w:p w:rsidR="000135C4" w:rsidRPr="00D46665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46665">
              <w:rPr>
                <w:rFonts w:ascii="Times New Roman" w:hAnsi="Times New Roman" w:cs="Times New Roman"/>
                <w:color w:val="000000"/>
              </w:rPr>
              <w:t>Цель: расширить представление о видах транспорта и его назначении; элементарных правилах дорожного движения.</w:t>
            </w:r>
          </w:p>
        </w:tc>
        <w:tc>
          <w:tcPr>
            <w:tcW w:w="4536" w:type="dxa"/>
          </w:tcPr>
          <w:p w:rsidR="000135C4" w:rsidRPr="00D46665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D46665">
              <w:rPr>
                <w:rFonts w:ascii="Times New Roman" w:hAnsi="Times New Roman" w:cs="Times New Roman"/>
                <w:color w:val="000000"/>
              </w:rPr>
              <w:t xml:space="preserve">Целевая прогулка </w:t>
            </w:r>
            <w:r w:rsidRPr="00D46665">
              <w:rPr>
                <w:rFonts w:ascii="Times New Roman" w:hAnsi="Times New Roman" w:cs="Times New Roman"/>
                <w:b/>
                <w:color w:val="000000"/>
              </w:rPr>
              <w:t>«Что такое улица»</w:t>
            </w:r>
          </w:p>
          <w:p w:rsidR="000135C4" w:rsidRPr="00D46665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46665">
              <w:rPr>
                <w:rFonts w:ascii="Times New Roman" w:hAnsi="Times New Roman" w:cs="Times New Roman"/>
                <w:color w:val="000000"/>
              </w:rPr>
              <w:t xml:space="preserve">Цель: формировать элементарные представления об улице; обращать внимание детей на дома, здания разного назначения, тротуар, проезжую часть. Закреплять знания о названии улицы, на которой находится детский сад; поощрять ребят, которые называют </w:t>
            </w:r>
            <w:r w:rsidRPr="00D46665">
              <w:rPr>
                <w:rFonts w:ascii="Times New Roman" w:hAnsi="Times New Roman" w:cs="Times New Roman"/>
                <w:color w:val="000000"/>
              </w:rPr>
              <w:lastRenderedPageBreak/>
              <w:t>улицу. на которой живут. Объяснить, как важно каждому ребенку знать свой адрес.</w:t>
            </w:r>
          </w:p>
          <w:p w:rsidR="000135C4" w:rsidRPr="00D46665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46665">
              <w:rPr>
                <w:rFonts w:ascii="Times New Roman" w:hAnsi="Times New Roman" w:cs="Times New Roman"/>
                <w:color w:val="000000"/>
              </w:rPr>
              <w:t>О. В. Дыбина, стр. 31</w:t>
            </w:r>
          </w:p>
          <w:p w:rsidR="000135C4" w:rsidRPr="00D46665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135C4" w:rsidRPr="00D46665" w:rsidTr="00B01657">
        <w:trPr>
          <w:trHeight w:val="1327"/>
        </w:trPr>
        <w:tc>
          <w:tcPr>
            <w:tcW w:w="421" w:type="dxa"/>
            <w:vMerge w:val="restart"/>
          </w:tcPr>
          <w:p w:rsidR="000135C4" w:rsidRPr="00D46665" w:rsidRDefault="000135C4" w:rsidP="00B01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665">
              <w:rPr>
                <w:rFonts w:ascii="Times New Roman" w:hAnsi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425" w:type="dxa"/>
          </w:tcPr>
          <w:p w:rsidR="000135C4" w:rsidRPr="00D46665" w:rsidRDefault="000135C4" w:rsidP="00B01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6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0135C4" w:rsidRPr="00D46665" w:rsidRDefault="000135C4" w:rsidP="00B0165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6665">
              <w:rPr>
                <w:rFonts w:ascii="Times New Roman" w:hAnsi="Times New Roman"/>
                <w:b/>
                <w:bCs/>
                <w:sz w:val="24"/>
                <w:szCs w:val="24"/>
              </w:rPr>
              <w:t>«В декабре, в декабре все деревья в серебре…».</w:t>
            </w:r>
          </w:p>
          <w:p w:rsidR="000135C4" w:rsidRPr="00D46665" w:rsidRDefault="000135C4" w:rsidP="00B0165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665">
              <w:rPr>
                <w:rFonts w:ascii="Times New Roman" w:hAnsi="Times New Roman"/>
                <w:bCs/>
                <w:sz w:val="24"/>
                <w:szCs w:val="24"/>
              </w:rPr>
              <w:t>Цель: обратить внимание детей на изменения в природе в первый месяц зимы.</w:t>
            </w:r>
          </w:p>
          <w:p w:rsidR="000135C4" w:rsidRPr="00D46665" w:rsidRDefault="000135C4" w:rsidP="00B016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135C4" w:rsidRPr="00D46665" w:rsidRDefault="000135C4" w:rsidP="00B01657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36" w:type="dxa"/>
          </w:tcPr>
          <w:p w:rsidR="000135C4" w:rsidRPr="00D46665" w:rsidRDefault="000135C4" w:rsidP="00B016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6665">
              <w:rPr>
                <w:rFonts w:ascii="Times New Roman" w:hAnsi="Times New Roman"/>
                <w:sz w:val="24"/>
                <w:szCs w:val="24"/>
              </w:rPr>
              <w:t>Занятие</w:t>
            </w:r>
            <w:r w:rsidRPr="00D46665">
              <w:rPr>
                <w:rFonts w:ascii="Times New Roman" w:hAnsi="Times New Roman"/>
                <w:b/>
                <w:sz w:val="24"/>
                <w:szCs w:val="24"/>
              </w:rPr>
              <w:t>«Зима»</w:t>
            </w:r>
          </w:p>
          <w:p w:rsidR="000135C4" w:rsidRPr="00D46665" w:rsidRDefault="000135C4" w:rsidP="00B016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665">
              <w:rPr>
                <w:rFonts w:ascii="Times New Roman" w:hAnsi="Times New Roman"/>
                <w:sz w:val="24"/>
                <w:szCs w:val="24"/>
              </w:rPr>
              <w:t>Цель: закреплять представления о зиме как о времени года, ее признаках и отличии от других времен года.</w:t>
            </w:r>
          </w:p>
          <w:p w:rsidR="000135C4" w:rsidRPr="00D46665" w:rsidRDefault="000135C4" w:rsidP="00B016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665">
              <w:rPr>
                <w:rFonts w:ascii="Times New Roman" w:hAnsi="Times New Roman"/>
                <w:sz w:val="24"/>
                <w:szCs w:val="24"/>
              </w:rPr>
              <w:t>Л. А. Парамонова, стр. 238</w:t>
            </w:r>
          </w:p>
          <w:p w:rsidR="000135C4" w:rsidRPr="00D46665" w:rsidRDefault="000135C4" w:rsidP="00B01657">
            <w:pPr>
              <w:spacing w:after="0"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135C4" w:rsidRPr="00D46665" w:rsidRDefault="000135C4" w:rsidP="00B016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5C4" w:rsidRPr="00D46665" w:rsidTr="00B01657">
        <w:tc>
          <w:tcPr>
            <w:tcW w:w="421" w:type="dxa"/>
            <w:vMerge/>
          </w:tcPr>
          <w:p w:rsidR="000135C4" w:rsidRPr="00D46665" w:rsidRDefault="000135C4" w:rsidP="00B01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135C4" w:rsidRPr="00D46665" w:rsidRDefault="000135C4" w:rsidP="00B01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66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0135C4" w:rsidRPr="00D46665" w:rsidRDefault="000135C4" w:rsidP="00B016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6665">
              <w:rPr>
                <w:rFonts w:ascii="Times New Roman" w:hAnsi="Times New Roman"/>
                <w:b/>
                <w:sz w:val="24"/>
                <w:szCs w:val="24"/>
              </w:rPr>
              <w:t>«Посуда»</w:t>
            </w:r>
          </w:p>
          <w:p w:rsidR="000135C4" w:rsidRPr="00D46665" w:rsidRDefault="000135C4" w:rsidP="00B016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6665">
              <w:rPr>
                <w:rFonts w:ascii="Times New Roman" w:hAnsi="Times New Roman"/>
                <w:sz w:val="24"/>
                <w:szCs w:val="24"/>
              </w:rPr>
              <w:t>Цель</w:t>
            </w:r>
            <w:r w:rsidRPr="00D46665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D46665">
              <w:rPr>
                <w:rFonts w:ascii="Times New Roman" w:hAnsi="Times New Roman"/>
                <w:sz w:val="24"/>
                <w:szCs w:val="24"/>
              </w:rPr>
              <w:t>продолжать знакомить детей с названиями посуды, материалами, из которых она сделана (глина, стекло, дерево, металл, пластмасса, бумага). Учить соотносить форму предмета и его назначение.</w:t>
            </w:r>
          </w:p>
        </w:tc>
        <w:tc>
          <w:tcPr>
            <w:tcW w:w="4536" w:type="dxa"/>
          </w:tcPr>
          <w:p w:rsidR="000135C4" w:rsidRPr="00D46665" w:rsidRDefault="000135C4" w:rsidP="00B016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6665">
              <w:rPr>
                <w:rFonts w:ascii="Times New Roman" w:hAnsi="Times New Roman"/>
                <w:sz w:val="24"/>
                <w:szCs w:val="24"/>
              </w:rPr>
              <w:t>Занятие</w:t>
            </w:r>
            <w:r w:rsidRPr="00D46665">
              <w:rPr>
                <w:rFonts w:ascii="Times New Roman" w:hAnsi="Times New Roman"/>
                <w:b/>
                <w:sz w:val="24"/>
                <w:szCs w:val="24"/>
              </w:rPr>
              <w:t>«В мире стекла»</w:t>
            </w:r>
          </w:p>
          <w:p w:rsidR="000135C4" w:rsidRPr="00D46665" w:rsidRDefault="000135C4" w:rsidP="00B016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665">
              <w:rPr>
                <w:rFonts w:ascii="Times New Roman" w:hAnsi="Times New Roman"/>
                <w:sz w:val="24"/>
                <w:szCs w:val="24"/>
              </w:rPr>
              <w:t>Цель: помочь детям выявить свойства стекла (прочное, прозрачное, цветное, гладкое). Воспитывать бережное отношение к вещам. Развивать любознательность.</w:t>
            </w:r>
          </w:p>
          <w:p w:rsidR="000135C4" w:rsidRPr="00D46665" w:rsidRDefault="000135C4" w:rsidP="00B016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665">
              <w:rPr>
                <w:rFonts w:ascii="Times New Roman" w:hAnsi="Times New Roman"/>
                <w:sz w:val="24"/>
                <w:szCs w:val="24"/>
              </w:rPr>
              <w:t>О. В. Дыбина, стр. 36</w:t>
            </w:r>
          </w:p>
          <w:p w:rsidR="000135C4" w:rsidRPr="00D46665" w:rsidRDefault="000135C4" w:rsidP="00B016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5C4" w:rsidRPr="00D46665" w:rsidTr="00B01657">
        <w:tc>
          <w:tcPr>
            <w:tcW w:w="421" w:type="dxa"/>
            <w:vMerge/>
          </w:tcPr>
          <w:p w:rsidR="000135C4" w:rsidRPr="00D46665" w:rsidRDefault="000135C4" w:rsidP="00B01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135C4" w:rsidRPr="00D46665" w:rsidRDefault="000135C4" w:rsidP="00B01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66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0135C4" w:rsidRPr="00D46665" w:rsidRDefault="000135C4" w:rsidP="00B016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6665">
              <w:rPr>
                <w:rFonts w:ascii="Times New Roman" w:hAnsi="Times New Roman"/>
                <w:b/>
                <w:sz w:val="24"/>
                <w:szCs w:val="24"/>
              </w:rPr>
              <w:t>«Зимние чудеса» (эксперименты со снегом, льдом, водой).</w:t>
            </w:r>
          </w:p>
          <w:p w:rsidR="000135C4" w:rsidRPr="00D46665" w:rsidRDefault="000135C4" w:rsidP="00B016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665">
              <w:rPr>
                <w:rFonts w:ascii="Times New Roman" w:hAnsi="Times New Roman"/>
                <w:sz w:val="24"/>
                <w:szCs w:val="24"/>
              </w:rPr>
              <w:t>Цель: формировать исследовательский  и познавательный интерес в ходе экспериментирования с водой и льдом; закреплять знания о свойствах снега и льда.</w:t>
            </w:r>
          </w:p>
        </w:tc>
        <w:tc>
          <w:tcPr>
            <w:tcW w:w="4536" w:type="dxa"/>
          </w:tcPr>
          <w:p w:rsidR="000135C4" w:rsidRPr="00D46665" w:rsidRDefault="000135C4" w:rsidP="00B016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6665">
              <w:rPr>
                <w:rFonts w:ascii="Times New Roman" w:hAnsi="Times New Roman"/>
                <w:sz w:val="24"/>
                <w:szCs w:val="24"/>
              </w:rPr>
              <w:t>Занятие</w:t>
            </w:r>
            <w:r w:rsidRPr="00D46665">
              <w:rPr>
                <w:rFonts w:ascii="Times New Roman" w:hAnsi="Times New Roman"/>
                <w:b/>
                <w:sz w:val="24"/>
                <w:szCs w:val="24"/>
              </w:rPr>
              <w:t>«Почему растаяла Снегурочка?»</w:t>
            </w:r>
          </w:p>
          <w:p w:rsidR="000135C4" w:rsidRPr="00D46665" w:rsidRDefault="000135C4" w:rsidP="00B016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665">
              <w:rPr>
                <w:rFonts w:ascii="Times New Roman" w:hAnsi="Times New Roman"/>
                <w:sz w:val="24"/>
                <w:szCs w:val="24"/>
              </w:rPr>
              <w:t>Цель:    расширять представления детей о свойствах воды, снега, льда. Учить устанавливать элементарные причинно – следственные связи: снег в тепле тает и превращается в воду; на морозе вода замерзает и превращается в лѐд.</w:t>
            </w:r>
          </w:p>
          <w:p w:rsidR="000135C4" w:rsidRPr="00D46665" w:rsidRDefault="000135C4" w:rsidP="00B016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665">
              <w:rPr>
                <w:rFonts w:ascii="Times New Roman" w:hAnsi="Times New Roman"/>
                <w:sz w:val="24"/>
                <w:szCs w:val="24"/>
              </w:rPr>
              <w:t>О.А. Соломенникова, стр. 45</w:t>
            </w:r>
          </w:p>
          <w:p w:rsidR="000135C4" w:rsidRPr="00D46665" w:rsidRDefault="000135C4" w:rsidP="00B016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5C4" w:rsidRPr="00D46665" w:rsidTr="00B01657">
        <w:tc>
          <w:tcPr>
            <w:tcW w:w="421" w:type="dxa"/>
            <w:vMerge/>
          </w:tcPr>
          <w:p w:rsidR="000135C4" w:rsidRPr="00D46665" w:rsidRDefault="000135C4" w:rsidP="00B01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135C4" w:rsidRPr="00D46665" w:rsidRDefault="000135C4" w:rsidP="00B01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66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0135C4" w:rsidRPr="00D46665" w:rsidRDefault="000135C4" w:rsidP="00B016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6665">
              <w:rPr>
                <w:rFonts w:ascii="Times New Roman" w:hAnsi="Times New Roman"/>
                <w:b/>
                <w:sz w:val="24"/>
                <w:szCs w:val="24"/>
              </w:rPr>
              <w:t xml:space="preserve"> «Новогодний праздник»</w:t>
            </w:r>
          </w:p>
          <w:p w:rsidR="000135C4" w:rsidRPr="00D46665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46665">
              <w:rPr>
                <w:rFonts w:ascii="Times New Roman" w:hAnsi="Times New Roman" w:cs="Times New Roman"/>
              </w:rPr>
              <w:t xml:space="preserve">Цель: продолжать беседовать с детьми о новогоднем празднике </w:t>
            </w:r>
            <w:r w:rsidRPr="00D46665">
              <w:rPr>
                <w:rFonts w:ascii="Times New Roman" w:hAnsi="Times New Roman" w:cs="Times New Roman"/>
                <w:color w:val="000000"/>
              </w:rPr>
              <w:t>вызвать у детей желание готовиться к празднику, учить песни, танцы, украшать группу. Продолжать беседовать с детьми о новогоднем празднике, рассказать о гостях, которые посетят детский сад в праздник (Дед Мороз, Снеговик, Снегурочка, персонажи из сказок).</w:t>
            </w:r>
          </w:p>
        </w:tc>
        <w:tc>
          <w:tcPr>
            <w:tcW w:w="4536" w:type="dxa"/>
          </w:tcPr>
          <w:p w:rsidR="000135C4" w:rsidRPr="00D46665" w:rsidRDefault="000135C4" w:rsidP="00B016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6665">
              <w:rPr>
                <w:rFonts w:ascii="Times New Roman" w:hAnsi="Times New Roman"/>
                <w:sz w:val="24"/>
                <w:szCs w:val="24"/>
              </w:rPr>
              <w:t>Занятие</w:t>
            </w:r>
            <w:r w:rsidRPr="00D46665">
              <w:rPr>
                <w:rFonts w:ascii="Times New Roman" w:hAnsi="Times New Roman"/>
                <w:b/>
                <w:sz w:val="24"/>
                <w:szCs w:val="24"/>
              </w:rPr>
              <w:t>«Волшебство»</w:t>
            </w:r>
          </w:p>
          <w:p w:rsidR="000135C4" w:rsidRPr="00D46665" w:rsidRDefault="000135C4" w:rsidP="00B016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665">
              <w:rPr>
                <w:rFonts w:ascii="Times New Roman" w:hAnsi="Times New Roman"/>
                <w:sz w:val="24"/>
                <w:szCs w:val="24"/>
              </w:rPr>
              <w:t>Цель: формировать первоначальные представления детей о вымышленных и реальных событиях, учить различать вымысел и реальность. Познакомить в общих чертах с тем, о каких волшебных предметах рассказывается в сказках, с легендами о новогодней елке.</w:t>
            </w:r>
          </w:p>
          <w:p w:rsidR="000135C4" w:rsidRPr="00D46665" w:rsidRDefault="000135C4" w:rsidP="00B016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665">
              <w:rPr>
                <w:rFonts w:ascii="Times New Roman" w:hAnsi="Times New Roman"/>
                <w:sz w:val="24"/>
                <w:szCs w:val="24"/>
              </w:rPr>
              <w:t xml:space="preserve">Л. А. Парамонова, стр.278 </w:t>
            </w:r>
          </w:p>
          <w:p w:rsidR="000135C4" w:rsidRPr="00D46665" w:rsidRDefault="000135C4" w:rsidP="00B016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5C4" w:rsidRPr="00D46665" w:rsidTr="00B01657">
        <w:tc>
          <w:tcPr>
            <w:tcW w:w="421" w:type="dxa"/>
            <w:vMerge w:val="restart"/>
          </w:tcPr>
          <w:p w:rsidR="000135C4" w:rsidRPr="00D46665" w:rsidRDefault="000135C4" w:rsidP="00B01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665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425" w:type="dxa"/>
          </w:tcPr>
          <w:p w:rsidR="000135C4" w:rsidRPr="00D46665" w:rsidRDefault="000135C4" w:rsidP="00B01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6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0135C4" w:rsidRPr="00D46665" w:rsidRDefault="000135C4" w:rsidP="00B016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6665">
              <w:rPr>
                <w:rFonts w:ascii="Times New Roman" w:hAnsi="Times New Roman"/>
                <w:b/>
                <w:sz w:val="24"/>
                <w:szCs w:val="24"/>
              </w:rPr>
              <w:t>«Зимние забавы»</w:t>
            </w:r>
          </w:p>
          <w:p w:rsidR="000135C4" w:rsidRPr="00D46665" w:rsidRDefault="000135C4" w:rsidP="00B016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665">
              <w:rPr>
                <w:rFonts w:ascii="Times New Roman" w:hAnsi="Times New Roman"/>
                <w:sz w:val="24"/>
                <w:szCs w:val="24"/>
              </w:rPr>
              <w:t xml:space="preserve">Цель: продолжать знакомить детей с играми и забавами зимой (лепка поделок из снега, украшение снежных построек, катание с горок и т. п.) </w:t>
            </w:r>
          </w:p>
        </w:tc>
        <w:tc>
          <w:tcPr>
            <w:tcW w:w="4536" w:type="dxa"/>
          </w:tcPr>
          <w:p w:rsidR="000135C4" w:rsidRPr="00D46665" w:rsidRDefault="000135C4" w:rsidP="00B016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6665">
              <w:rPr>
                <w:rFonts w:ascii="Times New Roman" w:hAnsi="Times New Roman"/>
                <w:sz w:val="24"/>
                <w:szCs w:val="24"/>
              </w:rPr>
              <w:t>Занятие</w:t>
            </w:r>
            <w:r w:rsidRPr="00D46665">
              <w:rPr>
                <w:rFonts w:ascii="Times New Roman" w:hAnsi="Times New Roman"/>
                <w:b/>
                <w:sz w:val="24"/>
                <w:szCs w:val="24"/>
              </w:rPr>
              <w:t>«Лыжи и санки»</w:t>
            </w:r>
          </w:p>
          <w:p w:rsidR="000135C4" w:rsidRPr="00D46665" w:rsidRDefault="000135C4" w:rsidP="00B016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665">
              <w:rPr>
                <w:rFonts w:ascii="Times New Roman" w:hAnsi="Times New Roman"/>
                <w:sz w:val="24"/>
                <w:szCs w:val="24"/>
              </w:rPr>
              <w:t>Цель: продолжать знакомить детей с зимними развлечениями (катание на санках, лыжах), со свойствами снега и льда.</w:t>
            </w:r>
          </w:p>
          <w:p w:rsidR="000135C4" w:rsidRPr="00D46665" w:rsidRDefault="000135C4" w:rsidP="00B016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665">
              <w:rPr>
                <w:rFonts w:ascii="Times New Roman" w:hAnsi="Times New Roman"/>
                <w:sz w:val="24"/>
                <w:szCs w:val="24"/>
              </w:rPr>
              <w:t xml:space="preserve"> Л. А. Парамонова, стр.304</w:t>
            </w:r>
          </w:p>
          <w:p w:rsidR="000135C4" w:rsidRPr="00D46665" w:rsidRDefault="000135C4" w:rsidP="00B016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35C4" w:rsidRPr="00D46665" w:rsidTr="00B01657">
        <w:tc>
          <w:tcPr>
            <w:tcW w:w="421" w:type="dxa"/>
            <w:vMerge/>
          </w:tcPr>
          <w:p w:rsidR="000135C4" w:rsidRPr="00D46665" w:rsidRDefault="000135C4" w:rsidP="00B01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135C4" w:rsidRPr="00D46665" w:rsidRDefault="000135C4" w:rsidP="00B01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66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0135C4" w:rsidRPr="00D46665" w:rsidRDefault="000135C4" w:rsidP="00B016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6665">
              <w:rPr>
                <w:rFonts w:ascii="Times New Roman" w:hAnsi="Times New Roman"/>
                <w:b/>
                <w:sz w:val="24"/>
                <w:szCs w:val="24"/>
              </w:rPr>
              <w:t>«Водный, воздушный транспорт»</w:t>
            </w:r>
          </w:p>
          <w:p w:rsidR="000135C4" w:rsidRPr="00D46665" w:rsidRDefault="000135C4" w:rsidP="00B016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665">
              <w:rPr>
                <w:rFonts w:ascii="Times New Roman" w:hAnsi="Times New Roman"/>
                <w:sz w:val="24"/>
                <w:szCs w:val="24"/>
              </w:rPr>
              <w:t>Цель:расширить представление о видах транспорта и его назначении.</w:t>
            </w:r>
          </w:p>
        </w:tc>
        <w:tc>
          <w:tcPr>
            <w:tcW w:w="4536" w:type="dxa"/>
          </w:tcPr>
          <w:p w:rsidR="000135C4" w:rsidRPr="00D46665" w:rsidRDefault="000135C4" w:rsidP="00B016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665">
              <w:rPr>
                <w:rFonts w:ascii="Times New Roman" w:hAnsi="Times New Roman"/>
                <w:sz w:val="24"/>
                <w:szCs w:val="24"/>
              </w:rPr>
              <w:t>Занятие</w:t>
            </w:r>
            <w:r w:rsidRPr="00D46665">
              <w:rPr>
                <w:rFonts w:ascii="Times New Roman" w:hAnsi="Times New Roman"/>
                <w:b/>
                <w:sz w:val="24"/>
                <w:szCs w:val="24"/>
              </w:rPr>
              <w:t>«Выбираем транспорт»</w:t>
            </w:r>
          </w:p>
          <w:p w:rsidR="000135C4" w:rsidRPr="00D46665" w:rsidRDefault="000135C4" w:rsidP="00B016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665">
              <w:rPr>
                <w:rFonts w:ascii="Times New Roman" w:hAnsi="Times New Roman"/>
                <w:sz w:val="24"/>
                <w:szCs w:val="24"/>
              </w:rPr>
              <w:t xml:space="preserve">Цель: </w:t>
            </w:r>
          </w:p>
          <w:p w:rsidR="000135C4" w:rsidRPr="00D46665" w:rsidRDefault="000135C4" w:rsidP="00B016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5C4" w:rsidRPr="00D46665" w:rsidTr="00B01657">
        <w:tc>
          <w:tcPr>
            <w:tcW w:w="421" w:type="dxa"/>
            <w:vMerge/>
          </w:tcPr>
          <w:p w:rsidR="000135C4" w:rsidRPr="00D46665" w:rsidRDefault="000135C4" w:rsidP="00B01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135C4" w:rsidRPr="00D46665" w:rsidRDefault="000135C4" w:rsidP="00B01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66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0135C4" w:rsidRPr="00D46665" w:rsidRDefault="000135C4" w:rsidP="00B016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6665">
              <w:rPr>
                <w:rFonts w:ascii="Times New Roman" w:hAnsi="Times New Roman"/>
                <w:b/>
                <w:sz w:val="24"/>
                <w:szCs w:val="24"/>
              </w:rPr>
              <w:t>«Дикие животные»</w:t>
            </w:r>
          </w:p>
          <w:p w:rsidR="000135C4" w:rsidRPr="00D46665" w:rsidRDefault="000135C4" w:rsidP="00B016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665">
              <w:rPr>
                <w:rFonts w:ascii="Times New Roman" w:hAnsi="Times New Roman"/>
                <w:sz w:val="24"/>
                <w:szCs w:val="24"/>
              </w:rPr>
              <w:t xml:space="preserve">Цель: продолжать знакомить детей с </w:t>
            </w:r>
            <w:r w:rsidRPr="00D46665">
              <w:rPr>
                <w:rFonts w:ascii="Times New Roman" w:hAnsi="Times New Roman"/>
                <w:sz w:val="24"/>
                <w:szCs w:val="24"/>
              </w:rPr>
              <w:lastRenderedPageBreak/>
              <w:t>дикими  животными и их детенышами.</w:t>
            </w:r>
          </w:p>
        </w:tc>
        <w:tc>
          <w:tcPr>
            <w:tcW w:w="4536" w:type="dxa"/>
          </w:tcPr>
          <w:p w:rsidR="000135C4" w:rsidRPr="00D46665" w:rsidRDefault="000135C4" w:rsidP="00B016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6665">
              <w:rPr>
                <w:rFonts w:ascii="Times New Roman" w:hAnsi="Times New Roman"/>
                <w:sz w:val="24"/>
                <w:szCs w:val="24"/>
              </w:rPr>
              <w:lastRenderedPageBreak/>
              <w:t>Занятие</w:t>
            </w:r>
            <w:r w:rsidRPr="00D46665">
              <w:rPr>
                <w:rFonts w:ascii="Times New Roman" w:hAnsi="Times New Roman"/>
                <w:b/>
                <w:sz w:val="24"/>
                <w:szCs w:val="24"/>
              </w:rPr>
              <w:t>«Беседа о жизни диких животных в лесу»</w:t>
            </w:r>
          </w:p>
          <w:p w:rsidR="000135C4" w:rsidRPr="00D46665" w:rsidRDefault="000135C4" w:rsidP="00B016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665">
              <w:rPr>
                <w:rFonts w:ascii="Times New Roman" w:hAnsi="Times New Roman"/>
                <w:sz w:val="24"/>
                <w:szCs w:val="24"/>
              </w:rPr>
              <w:lastRenderedPageBreak/>
              <w:t>Цель: дать детям представления о жизни диких животных зимой. Формировать интерес к окружающей природе. Воспитывать заботливое отношение к животным.</w:t>
            </w:r>
          </w:p>
          <w:p w:rsidR="000135C4" w:rsidRPr="00D46665" w:rsidRDefault="000135C4" w:rsidP="00B016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665">
              <w:rPr>
                <w:rFonts w:ascii="Times New Roman" w:hAnsi="Times New Roman"/>
                <w:sz w:val="24"/>
                <w:szCs w:val="24"/>
              </w:rPr>
              <w:t>О.А. Соломенникова, стр. 41</w:t>
            </w:r>
          </w:p>
          <w:p w:rsidR="000135C4" w:rsidRPr="00D46665" w:rsidRDefault="000135C4" w:rsidP="00B016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35C4" w:rsidRPr="00D46665" w:rsidTr="00B01657">
        <w:tc>
          <w:tcPr>
            <w:tcW w:w="421" w:type="dxa"/>
            <w:vMerge/>
          </w:tcPr>
          <w:p w:rsidR="000135C4" w:rsidRPr="00D46665" w:rsidRDefault="000135C4" w:rsidP="00B01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135C4" w:rsidRPr="00D46665" w:rsidRDefault="000135C4" w:rsidP="00B01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66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0135C4" w:rsidRPr="00D46665" w:rsidRDefault="000135C4" w:rsidP="00B016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6665">
              <w:rPr>
                <w:rFonts w:ascii="Times New Roman" w:hAnsi="Times New Roman"/>
                <w:b/>
                <w:sz w:val="24"/>
                <w:szCs w:val="24"/>
              </w:rPr>
              <w:t>«Зима. Зимние узоры. Снег на деревьях»</w:t>
            </w:r>
          </w:p>
          <w:p w:rsidR="000135C4" w:rsidRPr="00D46665" w:rsidRDefault="000135C4" w:rsidP="00B016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665">
              <w:rPr>
                <w:rFonts w:ascii="Times New Roman" w:hAnsi="Times New Roman"/>
                <w:sz w:val="24"/>
                <w:szCs w:val="24"/>
              </w:rPr>
              <w:t>Цель:расширять представления о зиме; развивать умение устанавливать простейшие связи между явлениями живой и неживой природы; развивать умения вести сезонные наблюдения, замечать красоту зимней природы.</w:t>
            </w:r>
          </w:p>
        </w:tc>
        <w:tc>
          <w:tcPr>
            <w:tcW w:w="4536" w:type="dxa"/>
          </w:tcPr>
          <w:p w:rsidR="000135C4" w:rsidRPr="00D46665" w:rsidRDefault="000135C4" w:rsidP="00B016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6665">
              <w:rPr>
                <w:rFonts w:ascii="Times New Roman" w:hAnsi="Times New Roman"/>
                <w:sz w:val="24"/>
                <w:szCs w:val="24"/>
              </w:rPr>
              <w:t>Занятие</w:t>
            </w:r>
            <w:r w:rsidRPr="00D46665">
              <w:rPr>
                <w:rFonts w:ascii="Times New Roman" w:hAnsi="Times New Roman"/>
                <w:b/>
                <w:sz w:val="24"/>
                <w:szCs w:val="24"/>
              </w:rPr>
              <w:t>«В гости к деду Природоведу»</w:t>
            </w:r>
          </w:p>
          <w:p w:rsidR="000135C4" w:rsidRPr="00D46665" w:rsidRDefault="000135C4" w:rsidP="00B016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665">
              <w:rPr>
                <w:rFonts w:ascii="Times New Roman" w:hAnsi="Times New Roman"/>
                <w:sz w:val="24"/>
                <w:szCs w:val="24"/>
              </w:rPr>
              <w:t>Цель:    расширять представления детей о зимних явлениях в природе. Учить наблюдать за объектами природы в зимний период. Дать элементарные понятия о взаимосвязи человека и природы.</w:t>
            </w:r>
          </w:p>
          <w:p w:rsidR="000135C4" w:rsidRPr="00D46665" w:rsidRDefault="000135C4" w:rsidP="00B016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665">
              <w:rPr>
                <w:rFonts w:ascii="Times New Roman" w:hAnsi="Times New Roman"/>
                <w:sz w:val="24"/>
                <w:szCs w:val="24"/>
              </w:rPr>
              <w:t>О.А. Соломенникова, стр. 50</w:t>
            </w:r>
          </w:p>
          <w:p w:rsidR="000135C4" w:rsidRPr="00D46665" w:rsidRDefault="000135C4" w:rsidP="00B016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5C4" w:rsidRPr="00D46665" w:rsidTr="00B01657">
        <w:tc>
          <w:tcPr>
            <w:tcW w:w="421" w:type="dxa"/>
            <w:vMerge w:val="restart"/>
          </w:tcPr>
          <w:p w:rsidR="000135C4" w:rsidRPr="00D46665" w:rsidRDefault="000135C4" w:rsidP="00B01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665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425" w:type="dxa"/>
          </w:tcPr>
          <w:p w:rsidR="000135C4" w:rsidRPr="00D46665" w:rsidRDefault="000135C4" w:rsidP="00B01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6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0135C4" w:rsidRPr="00D46665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46665">
              <w:rPr>
                <w:rFonts w:ascii="Times New Roman" w:hAnsi="Times New Roman" w:cs="Times New Roman"/>
                <w:b/>
                <w:bCs/>
                <w:color w:val="000000"/>
              </w:rPr>
              <w:t>«Неделя доброты»</w:t>
            </w:r>
          </w:p>
          <w:p w:rsidR="000135C4" w:rsidRPr="00D46665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46665">
              <w:rPr>
                <w:rFonts w:ascii="Times New Roman" w:hAnsi="Times New Roman" w:cs="Times New Roman"/>
                <w:bCs/>
                <w:color w:val="000000"/>
              </w:rPr>
              <w:t>Цель: формировать первичные представления о доброте и зле, доброжелательное отношение ко всем детям группы. Побуждать давать правильную оценку хороших и плохих поступков.</w:t>
            </w:r>
          </w:p>
        </w:tc>
        <w:tc>
          <w:tcPr>
            <w:tcW w:w="4536" w:type="dxa"/>
          </w:tcPr>
          <w:p w:rsidR="000135C4" w:rsidRPr="00D46665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46665">
              <w:rPr>
                <w:rFonts w:ascii="Times New Roman" w:hAnsi="Times New Roman" w:cs="Times New Roman"/>
                <w:bCs/>
                <w:color w:val="000000"/>
              </w:rPr>
              <w:t>Занятие</w:t>
            </w:r>
            <w:r w:rsidRPr="00D46665">
              <w:rPr>
                <w:rFonts w:ascii="Times New Roman" w:hAnsi="Times New Roman" w:cs="Times New Roman"/>
                <w:b/>
                <w:bCs/>
                <w:color w:val="000000"/>
              </w:rPr>
              <w:t>«Ссора и примирение»</w:t>
            </w:r>
          </w:p>
          <w:p w:rsidR="000135C4" w:rsidRPr="00D46665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D46665">
              <w:rPr>
                <w:rFonts w:ascii="Times New Roman" w:hAnsi="Times New Roman" w:cs="Times New Roman"/>
                <w:bCs/>
                <w:color w:val="000000"/>
              </w:rPr>
              <w:t xml:space="preserve">Цель: воспитывать у детей стремление поддерживать хорошие отношения со сверстниками, учить способам просить прощения, мириться друг с другом. </w:t>
            </w:r>
          </w:p>
          <w:p w:rsidR="000135C4" w:rsidRPr="00D46665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D46665">
              <w:rPr>
                <w:rFonts w:ascii="Times New Roman" w:hAnsi="Times New Roman" w:cs="Times New Roman"/>
                <w:bCs/>
                <w:color w:val="000000"/>
              </w:rPr>
              <w:t>Л. А. Парамонова, стр. 364</w:t>
            </w:r>
          </w:p>
          <w:p w:rsidR="000135C4" w:rsidRPr="00D46665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0135C4" w:rsidRPr="00D46665" w:rsidTr="00B01657">
        <w:tc>
          <w:tcPr>
            <w:tcW w:w="421" w:type="dxa"/>
            <w:vMerge/>
          </w:tcPr>
          <w:p w:rsidR="000135C4" w:rsidRPr="00D46665" w:rsidRDefault="000135C4" w:rsidP="00B01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135C4" w:rsidRPr="00D46665" w:rsidRDefault="000135C4" w:rsidP="00B01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66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0135C4" w:rsidRPr="00D46665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46665">
              <w:rPr>
                <w:rFonts w:ascii="Times New Roman" w:hAnsi="Times New Roman" w:cs="Times New Roman"/>
                <w:b/>
                <w:bCs/>
                <w:color w:val="000000"/>
              </w:rPr>
              <w:t>«Одежда. Обувь. Головные уборы»</w:t>
            </w:r>
          </w:p>
          <w:p w:rsidR="000135C4" w:rsidRPr="00D46665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D46665">
              <w:rPr>
                <w:rFonts w:ascii="Times New Roman" w:hAnsi="Times New Roman" w:cs="Times New Roman"/>
                <w:bCs/>
                <w:color w:val="000000"/>
              </w:rPr>
              <w:t>Цель: формировать представления о разных видах одежды, их изготовлении; разнообразии предметов обуви и их назначении, их изготовлении.</w:t>
            </w:r>
          </w:p>
        </w:tc>
        <w:tc>
          <w:tcPr>
            <w:tcW w:w="4536" w:type="dxa"/>
          </w:tcPr>
          <w:p w:rsidR="000135C4" w:rsidRPr="00D46665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46665">
              <w:rPr>
                <w:rFonts w:ascii="Times New Roman" w:hAnsi="Times New Roman" w:cs="Times New Roman"/>
                <w:bCs/>
                <w:color w:val="000000"/>
              </w:rPr>
              <w:t>Занятие</w:t>
            </w:r>
            <w:r w:rsidRPr="00D46665">
              <w:rPr>
                <w:rFonts w:ascii="Times New Roman" w:hAnsi="Times New Roman" w:cs="Times New Roman"/>
                <w:b/>
                <w:bCs/>
                <w:color w:val="000000"/>
              </w:rPr>
              <w:t>«Путешествие в прошлое одежды»</w:t>
            </w:r>
          </w:p>
          <w:p w:rsidR="000135C4" w:rsidRPr="00D46665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D46665">
              <w:rPr>
                <w:rFonts w:ascii="Times New Roman" w:hAnsi="Times New Roman" w:cs="Times New Roman"/>
                <w:bCs/>
                <w:color w:val="000000"/>
              </w:rPr>
              <w:t>Цель: знакомить детей с назначением и функциями предметов одежды, необходимых для жизни человека. Учить восстанавливать связь между материалом и способом применения предметов одежды; подвести к пониманию того, что человек создает предметы одежды для облегчения жизнедеятельности. Развивать умение ориентироваться в прошлом одежды.</w:t>
            </w:r>
          </w:p>
          <w:p w:rsidR="000135C4" w:rsidRPr="00D46665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D46665">
              <w:rPr>
                <w:rFonts w:ascii="Times New Roman" w:hAnsi="Times New Roman" w:cs="Times New Roman"/>
                <w:bCs/>
                <w:color w:val="000000"/>
              </w:rPr>
              <w:t>О. В. Дыбина, стр. 48</w:t>
            </w:r>
          </w:p>
          <w:p w:rsidR="000135C4" w:rsidRPr="00D46665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0135C4" w:rsidRPr="00D46665" w:rsidTr="00B01657">
        <w:tc>
          <w:tcPr>
            <w:tcW w:w="421" w:type="dxa"/>
            <w:vMerge/>
          </w:tcPr>
          <w:p w:rsidR="000135C4" w:rsidRPr="00D46665" w:rsidRDefault="000135C4" w:rsidP="00B01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135C4" w:rsidRPr="00D46665" w:rsidRDefault="000135C4" w:rsidP="00B01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66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0135C4" w:rsidRPr="00D46665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46665">
              <w:rPr>
                <w:rFonts w:ascii="Times New Roman" w:hAnsi="Times New Roman" w:cs="Times New Roman"/>
                <w:b/>
                <w:bCs/>
                <w:color w:val="000000"/>
              </w:rPr>
              <w:t>«День защитника Отечества»</w:t>
            </w:r>
          </w:p>
          <w:p w:rsidR="000135C4" w:rsidRPr="00D46665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D46665">
              <w:rPr>
                <w:rFonts w:ascii="Times New Roman" w:hAnsi="Times New Roman" w:cs="Times New Roman"/>
                <w:bCs/>
                <w:color w:val="000000"/>
              </w:rPr>
              <w:t>Цель: знакомить детей с военными профессиями (солдат, танкист, летчик, моряк, пограничник), с военной техникой (танк, самолет, военный крейсер), с флагом России.Воспитывать любовь к Родине; осуществлять гендерное  воспитание (формировать у мальчиков стремление быть сильными, смелыми, стать защитниками Родины; воспитывать в девочках уважение к мальчикам как к будущим защитникам Родины).</w:t>
            </w:r>
          </w:p>
        </w:tc>
        <w:tc>
          <w:tcPr>
            <w:tcW w:w="4536" w:type="dxa"/>
          </w:tcPr>
          <w:p w:rsidR="000135C4" w:rsidRPr="00D46665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b/>
              </w:rPr>
            </w:pPr>
            <w:r w:rsidRPr="00D46665">
              <w:rPr>
                <w:rFonts w:ascii="Times New Roman" w:hAnsi="Times New Roman" w:cs="Times New Roman"/>
                <w:bCs/>
                <w:color w:val="000000"/>
              </w:rPr>
              <w:t>Занятие</w:t>
            </w:r>
            <w:r w:rsidRPr="00D46665">
              <w:rPr>
                <w:rFonts w:ascii="Times New Roman" w:hAnsi="Times New Roman" w:cs="Times New Roman"/>
                <w:b/>
              </w:rPr>
              <w:t>«Наша армия»</w:t>
            </w:r>
          </w:p>
          <w:p w:rsidR="000135C4" w:rsidRPr="00D46665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D46665">
              <w:rPr>
                <w:rFonts w:ascii="Times New Roman" w:hAnsi="Times New Roman" w:cs="Times New Roman"/>
              </w:rPr>
              <w:t>Цель: дать детям представления о воинах, которые охраняют нашу Родину; уточнить понятие «защитники Отечества»; (у каждого народа, в каждой стране, в том числе и в России, есть своя армия). Познакомить детей с некоторыми военными профессиями. Воспитывать  гордость за наших воинов.</w:t>
            </w:r>
          </w:p>
          <w:p w:rsidR="000135C4" w:rsidRPr="00D46665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D46665">
              <w:rPr>
                <w:rFonts w:ascii="Times New Roman" w:hAnsi="Times New Roman" w:cs="Times New Roman"/>
                <w:bCs/>
                <w:color w:val="000000"/>
              </w:rPr>
              <w:t>О. В. Дыбина, стр. 37</w:t>
            </w:r>
          </w:p>
        </w:tc>
      </w:tr>
      <w:tr w:rsidR="000135C4" w:rsidRPr="00D46665" w:rsidTr="00B01657">
        <w:tc>
          <w:tcPr>
            <w:tcW w:w="421" w:type="dxa"/>
            <w:vMerge/>
          </w:tcPr>
          <w:p w:rsidR="000135C4" w:rsidRPr="00D46665" w:rsidRDefault="000135C4" w:rsidP="00B01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135C4" w:rsidRPr="00D46665" w:rsidRDefault="000135C4" w:rsidP="00B01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66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0135C4" w:rsidRPr="00D46665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46665">
              <w:rPr>
                <w:rFonts w:ascii="Times New Roman" w:hAnsi="Times New Roman" w:cs="Times New Roman"/>
                <w:b/>
                <w:bCs/>
                <w:color w:val="000000"/>
              </w:rPr>
              <w:t>«Домашние животные»</w:t>
            </w:r>
          </w:p>
          <w:p w:rsidR="000135C4" w:rsidRPr="00D46665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D46665">
              <w:rPr>
                <w:rFonts w:ascii="Times New Roman" w:hAnsi="Times New Roman" w:cs="Times New Roman"/>
                <w:bCs/>
                <w:color w:val="000000"/>
              </w:rPr>
              <w:t xml:space="preserve">Цель:продолжать знакомить детей с домашними  животными и их </w:t>
            </w:r>
            <w:r w:rsidRPr="00D46665">
              <w:rPr>
                <w:rFonts w:ascii="Times New Roman" w:hAnsi="Times New Roman" w:cs="Times New Roman"/>
                <w:bCs/>
                <w:color w:val="000000"/>
              </w:rPr>
              <w:lastRenderedPageBreak/>
              <w:t>детенышами.</w:t>
            </w:r>
          </w:p>
        </w:tc>
        <w:tc>
          <w:tcPr>
            <w:tcW w:w="4536" w:type="dxa"/>
          </w:tcPr>
          <w:p w:rsidR="000135C4" w:rsidRPr="00D46665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46665">
              <w:rPr>
                <w:rFonts w:ascii="Times New Roman" w:hAnsi="Times New Roman" w:cs="Times New Roman"/>
                <w:bCs/>
                <w:color w:val="000000"/>
              </w:rPr>
              <w:lastRenderedPageBreak/>
              <w:t>Занятие</w:t>
            </w:r>
            <w:r w:rsidRPr="00D46665">
              <w:rPr>
                <w:rFonts w:ascii="Times New Roman" w:hAnsi="Times New Roman" w:cs="Times New Roman"/>
                <w:b/>
                <w:bCs/>
                <w:color w:val="000000"/>
              </w:rPr>
              <w:t>«Домашние животные»</w:t>
            </w:r>
          </w:p>
          <w:p w:rsidR="000135C4" w:rsidRPr="00D46665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D46665">
              <w:rPr>
                <w:rFonts w:ascii="Times New Roman" w:hAnsi="Times New Roman" w:cs="Times New Roman"/>
                <w:bCs/>
                <w:color w:val="000000"/>
              </w:rPr>
              <w:t xml:space="preserve">Цель: познакомить детей с обобщающими понятиями «домашние </w:t>
            </w:r>
            <w:r w:rsidRPr="00D46665">
              <w:rPr>
                <w:rFonts w:ascii="Times New Roman" w:hAnsi="Times New Roman" w:cs="Times New Roman"/>
                <w:bCs/>
                <w:color w:val="000000"/>
              </w:rPr>
              <w:lastRenderedPageBreak/>
              <w:t>животные», с отдельными домашними животными, их особенностями.</w:t>
            </w:r>
          </w:p>
          <w:p w:rsidR="000135C4" w:rsidRPr="00D46665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D46665">
              <w:rPr>
                <w:rFonts w:ascii="Times New Roman" w:hAnsi="Times New Roman" w:cs="Times New Roman"/>
                <w:bCs/>
                <w:color w:val="000000"/>
              </w:rPr>
              <w:t>см. Л. А. Парамонова, стр. 116</w:t>
            </w:r>
          </w:p>
          <w:p w:rsidR="000135C4" w:rsidRPr="00D46665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0135C4" w:rsidRPr="00D46665" w:rsidTr="00B01657">
        <w:tc>
          <w:tcPr>
            <w:tcW w:w="421" w:type="dxa"/>
            <w:vMerge w:val="restart"/>
          </w:tcPr>
          <w:p w:rsidR="000135C4" w:rsidRPr="00D46665" w:rsidRDefault="000135C4" w:rsidP="00B01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665">
              <w:rPr>
                <w:rFonts w:ascii="Times New Roman" w:hAnsi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425" w:type="dxa"/>
          </w:tcPr>
          <w:p w:rsidR="000135C4" w:rsidRPr="00D46665" w:rsidRDefault="000135C4" w:rsidP="00B01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6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0135C4" w:rsidRPr="00D46665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D46665">
              <w:rPr>
                <w:rFonts w:ascii="Times New Roman" w:hAnsi="Times New Roman" w:cs="Times New Roman"/>
                <w:b/>
                <w:color w:val="000000"/>
              </w:rPr>
              <w:t>«Первые признаки весны»</w:t>
            </w:r>
          </w:p>
          <w:p w:rsidR="000135C4" w:rsidRPr="00D46665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46665">
              <w:rPr>
                <w:rFonts w:ascii="Times New Roman" w:hAnsi="Times New Roman" w:cs="Times New Roman"/>
                <w:color w:val="000000"/>
              </w:rPr>
              <w:t>Цель:развивать умения устанавливать простейшие связи между явлениями живой и неживой природы, вести сезонные наблюдения.</w:t>
            </w:r>
          </w:p>
        </w:tc>
        <w:tc>
          <w:tcPr>
            <w:tcW w:w="4536" w:type="dxa"/>
          </w:tcPr>
          <w:p w:rsidR="000135C4" w:rsidRPr="00D46665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D46665">
              <w:rPr>
                <w:rFonts w:ascii="Times New Roman" w:hAnsi="Times New Roman" w:cs="Times New Roman"/>
                <w:color w:val="000000"/>
              </w:rPr>
              <w:t>Занятие</w:t>
            </w:r>
            <w:r w:rsidRPr="00D46665">
              <w:rPr>
                <w:rFonts w:ascii="Times New Roman" w:hAnsi="Times New Roman" w:cs="Times New Roman"/>
                <w:b/>
                <w:color w:val="000000"/>
              </w:rPr>
              <w:t>«Весна»</w:t>
            </w:r>
          </w:p>
          <w:p w:rsidR="000135C4" w:rsidRPr="00D46665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46665">
              <w:rPr>
                <w:rFonts w:ascii="Times New Roman" w:hAnsi="Times New Roman" w:cs="Times New Roman"/>
                <w:color w:val="000000"/>
              </w:rPr>
              <w:t>Цель:продолжать знакомить с временами года и их отличиями, показать связь между живой и неживой природой, сформировать представление об особенностях весны.</w:t>
            </w:r>
          </w:p>
          <w:p w:rsidR="000135C4" w:rsidRPr="00D46665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46665">
              <w:rPr>
                <w:rFonts w:ascii="Times New Roman" w:hAnsi="Times New Roman" w:cs="Times New Roman"/>
                <w:color w:val="000000"/>
              </w:rPr>
              <w:t>см. Л. А. Парамонова, стр. 451</w:t>
            </w:r>
          </w:p>
          <w:p w:rsidR="000135C4" w:rsidRPr="00D46665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135C4" w:rsidRPr="00D46665" w:rsidTr="00B01657">
        <w:tc>
          <w:tcPr>
            <w:tcW w:w="421" w:type="dxa"/>
            <w:vMerge/>
          </w:tcPr>
          <w:p w:rsidR="000135C4" w:rsidRPr="00D46665" w:rsidRDefault="000135C4" w:rsidP="00B01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135C4" w:rsidRPr="00D46665" w:rsidRDefault="000135C4" w:rsidP="00B01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66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0135C4" w:rsidRPr="00D46665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D46665">
              <w:rPr>
                <w:rFonts w:ascii="Times New Roman" w:hAnsi="Times New Roman" w:cs="Times New Roman"/>
                <w:b/>
                <w:color w:val="000000"/>
              </w:rPr>
              <w:t>«Праздник мам и бабушек»</w:t>
            </w:r>
          </w:p>
          <w:p w:rsidR="000135C4" w:rsidRPr="00D46665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46665">
              <w:rPr>
                <w:rFonts w:ascii="Times New Roman" w:hAnsi="Times New Roman" w:cs="Times New Roman"/>
                <w:color w:val="000000"/>
              </w:rPr>
              <w:t>Цель: воспитывать уважение и любовь к маме, бабушке, побуждать детей рассказывать о своих мамах, бабушках, дарить им подарки.</w:t>
            </w:r>
          </w:p>
        </w:tc>
        <w:tc>
          <w:tcPr>
            <w:tcW w:w="4536" w:type="dxa"/>
          </w:tcPr>
          <w:p w:rsidR="000135C4" w:rsidRPr="00D46665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D46665">
              <w:rPr>
                <w:rFonts w:ascii="Times New Roman" w:hAnsi="Times New Roman" w:cs="Times New Roman"/>
                <w:color w:val="000000"/>
              </w:rPr>
              <w:t>Занятие</w:t>
            </w:r>
            <w:r w:rsidRPr="00D46665">
              <w:rPr>
                <w:rFonts w:ascii="Times New Roman" w:hAnsi="Times New Roman" w:cs="Times New Roman"/>
                <w:b/>
                <w:color w:val="000000"/>
              </w:rPr>
              <w:t>«Будни и праздники»</w:t>
            </w:r>
          </w:p>
          <w:p w:rsidR="000135C4" w:rsidRPr="00D46665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46665">
              <w:rPr>
                <w:rFonts w:ascii="Times New Roman" w:hAnsi="Times New Roman" w:cs="Times New Roman"/>
                <w:color w:val="000000"/>
              </w:rPr>
              <w:t>Цель: продолжать знакомить с традиционными праздниками. Показать отличие праздничных дней от будней. Воспитывать уважительное, заботливое отношение к мамам и бабушкам. Учить поднимать настроение другого человека.</w:t>
            </w:r>
          </w:p>
          <w:p w:rsidR="000135C4" w:rsidRPr="00D46665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46665">
              <w:rPr>
                <w:rFonts w:ascii="Times New Roman" w:hAnsi="Times New Roman" w:cs="Times New Roman"/>
                <w:color w:val="000000"/>
              </w:rPr>
              <w:t>см. Л. А. Парамонова, стр. 384</w:t>
            </w:r>
          </w:p>
          <w:p w:rsidR="000135C4" w:rsidRPr="00D46665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0135C4" w:rsidRPr="00D46665" w:rsidTr="00B01657">
        <w:tc>
          <w:tcPr>
            <w:tcW w:w="421" w:type="dxa"/>
            <w:vMerge/>
          </w:tcPr>
          <w:p w:rsidR="000135C4" w:rsidRPr="00D46665" w:rsidRDefault="000135C4" w:rsidP="00B01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135C4" w:rsidRPr="00D46665" w:rsidRDefault="000135C4" w:rsidP="00B01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66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0135C4" w:rsidRPr="00D46665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D46665">
              <w:rPr>
                <w:rFonts w:ascii="Times New Roman" w:hAnsi="Times New Roman" w:cs="Times New Roman"/>
                <w:b/>
                <w:color w:val="000000"/>
              </w:rPr>
              <w:t>«Домашние птицы»</w:t>
            </w:r>
          </w:p>
          <w:p w:rsidR="000135C4" w:rsidRPr="00D46665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46665">
              <w:rPr>
                <w:rFonts w:ascii="Times New Roman" w:hAnsi="Times New Roman" w:cs="Times New Roman"/>
                <w:color w:val="000000"/>
              </w:rPr>
              <w:t>Цель: дать представление о домашних птицах. Учить узнавать птиц по внешнему виду, замечать как птицы передвигаются, где живут, чем питаются. Воспитывать бережное отношение к природе.</w:t>
            </w:r>
          </w:p>
        </w:tc>
        <w:tc>
          <w:tcPr>
            <w:tcW w:w="4536" w:type="dxa"/>
          </w:tcPr>
          <w:p w:rsidR="000135C4" w:rsidRPr="00D46665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D46665">
              <w:rPr>
                <w:rFonts w:ascii="Times New Roman" w:hAnsi="Times New Roman" w:cs="Times New Roman"/>
                <w:color w:val="000000"/>
              </w:rPr>
              <w:t>Занятие</w:t>
            </w:r>
            <w:r w:rsidRPr="00D46665">
              <w:rPr>
                <w:rFonts w:ascii="Times New Roman" w:hAnsi="Times New Roman" w:cs="Times New Roman"/>
                <w:b/>
                <w:color w:val="000000"/>
              </w:rPr>
              <w:t>«Обитатели птичника»</w:t>
            </w:r>
          </w:p>
          <w:p w:rsidR="000135C4" w:rsidRPr="00D46665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46665">
              <w:rPr>
                <w:rFonts w:ascii="Times New Roman" w:hAnsi="Times New Roman" w:cs="Times New Roman"/>
                <w:color w:val="000000"/>
              </w:rPr>
              <w:t>Цель: уточнить и расширить представления детей о домашних птицах. Учить находить признаки сходства и различия.Воспитывать бережное, заботливое отношение к природе.</w:t>
            </w:r>
          </w:p>
          <w:p w:rsidR="000135C4" w:rsidRPr="00D46665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135C4" w:rsidRPr="00D46665" w:rsidTr="00B01657">
        <w:tc>
          <w:tcPr>
            <w:tcW w:w="421" w:type="dxa"/>
            <w:vMerge/>
          </w:tcPr>
          <w:p w:rsidR="000135C4" w:rsidRPr="00D46665" w:rsidRDefault="000135C4" w:rsidP="00B01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135C4" w:rsidRPr="00D46665" w:rsidRDefault="000135C4" w:rsidP="00B01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66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0135C4" w:rsidRPr="00D46665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D46665">
              <w:rPr>
                <w:rFonts w:ascii="Times New Roman" w:hAnsi="Times New Roman" w:cs="Times New Roman"/>
                <w:b/>
                <w:color w:val="000000"/>
              </w:rPr>
              <w:t>«Международный день птиц»</w:t>
            </w:r>
          </w:p>
          <w:p w:rsidR="000135C4" w:rsidRPr="00D46665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46665">
              <w:rPr>
                <w:rFonts w:ascii="Times New Roman" w:hAnsi="Times New Roman" w:cs="Times New Roman"/>
                <w:color w:val="000000"/>
              </w:rPr>
              <w:t>Цель: дать представление о птицах-«пернатых друзьях». Учить узнавать птиц по внешнему виду (голубь, синица, ворона, воробей, снегирь, сова); замечать как птицы передвигаются (летают, ходят, прыгают, клюют корм, пьют воду); где живут, чем питаются. Воспитывать бережное отношение к птицам.</w:t>
            </w:r>
          </w:p>
        </w:tc>
        <w:tc>
          <w:tcPr>
            <w:tcW w:w="4536" w:type="dxa"/>
          </w:tcPr>
          <w:p w:rsidR="000135C4" w:rsidRPr="00D46665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D46665">
              <w:rPr>
                <w:rFonts w:ascii="Times New Roman" w:hAnsi="Times New Roman" w:cs="Times New Roman"/>
                <w:color w:val="000000"/>
              </w:rPr>
              <w:t>Занятие</w:t>
            </w:r>
            <w:r w:rsidRPr="00D46665">
              <w:rPr>
                <w:rFonts w:ascii="Times New Roman" w:hAnsi="Times New Roman" w:cs="Times New Roman"/>
                <w:b/>
                <w:color w:val="000000"/>
              </w:rPr>
              <w:t>«О тех, кто умеет летать (птицы)»</w:t>
            </w:r>
          </w:p>
          <w:p w:rsidR="000135C4" w:rsidRPr="00D46665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46665">
              <w:rPr>
                <w:rFonts w:ascii="Times New Roman" w:hAnsi="Times New Roman" w:cs="Times New Roman"/>
                <w:color w:val="000000"/>
              </w:rPr>
              <w:t>Цель: уточнить и расширить представления детей о птицах. Учить находить сходства и различия. Воспитывать бережное, заботливое отношение к природе.</w:t>
            </w:r>
          </w:p>
          <w:p w:rsidR="000135C4" w:rsidRPr="00D46665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0135C4" w:rsidRPr="00D46665" w:rsidTr="00B01657">
        <w:tc>
          <w:tcPr>
            <w:tcW w:w="421" w:type="dxa"/>
            <w:vMerge/>
          </w:tcPr>
          <w:p w:rsidR="000135C4" w:rsidRPr="00D46665" w:rsidRDefault="000135C4" w:rsidP="00B01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135C4" w:rsidRPr="00D46665" w:rsidRDefault="000135C4" w:rsidP="00B01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66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0135C4" w:rsidRPr="00D46665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D46665">
              <w:rPr>
                <w:rFonts w:ascii="Times New Roman" w:hAnsi="Times New Roman" w:cs="Times New Roman"/>
                <w:b/>
                <w:color w:val="000000"/>
              </w:rPr>
              <w:t>«Всемирный день Земли и водных ресурсов»</w:t>
            </w:r>
          </w:p>
          <w:p w:rsidR="000135C4" w:rsidRPr="00D46665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46665">
              <w:rPr>
                <w:rFonts w:ascii="Times New Roman" w:hAnsi="Times New Roman" w:cs="Times New Roman"/>
                <w:color w:val="000000"/>
              </w:rPr>
              <w:t>Цель: формировать осознанное, бережное отношение к земле, воде, как к источникам жизни и здоровья человека.</w:t>
            </w:r>
          </w:p>
        </w:tc>
        <w:tc>
          <w:tcPr>
            <w:tcW w:w="4536" w:type="dxa"/>
          </w:tcPr>
          <w:p w:rsidR="000135C4" w:rsidRPr="00D46665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D46665">
              <w:rPr>
                <w:rFonts w:ascii="Times New Roman" w:hAnsi="Times New Roman" w:cs="Times New Roman"/>
                <w:color w:val="000000"/>
              </w:rPr>
              <w:t>Занятие</w:t>
            </w:r>
            <w:r w:rsidRPr="00D46665">
              <w:rPr>
                <w:rFonts w:ascii="Times New Roman" w:hAnsi="Times New Roman" w:cs="Times New Roman"/>
                <w:b/>
                <w:color w:val="000000"/>
              </w:rPr>
              <w:t>«Какой бывает вода»</w:t>
            </w:r>
          </w:p>
          <w:p w:rsidR="000135C4" w:rsidRPr="00D46665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46665">
              <w:rPr>
                <w:rFonts w:ascii="Times New Roman" w:hAnsi="Times New Roman" w:cs="Times New Roman"/>
                <w:color w:val="000000"/>
              </w:rPr>
              <w:t>Цель: познакомить детей с некоторыми свойствами воды, с ее значении для всего живого.</w:t>
            </w:r>
          </w:p>
          <w:p w:rsidR="000135C4" w:rsidRPr="00D46665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46665">
              <w:rPr>
                <w:rFonts w:ascii="Times New Roman" w:hAnsi="Times New Roman" w:cs="Times New Roman"/>
                <w:color w:val="000000"/>
              </w:rPr>
              <w:t>см. Л. А. Парамонова, стр. 437</w:t>
            </w:r>
          </w:p>
          <w:p w:rsidR="000135C4" w:rsidRPr="00D46665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135C4" w:rsidRPr="00D46665" w:rsidTr="00B01657">
        <w:tc>
          <w:tcPr>
            <w:tcW w:w="421" w:type="dxa"/>
            <w:vMerge w:val="restart"/>
          </w:tcPr>
          <w:p w:rsidR="000135C4" w:rsidRPr="00D46665" w:rsidRDefault="000135C4" w:rsidP="00B01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665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425" w:type="dxa"/>
          </w:tcPr>
          <w:p w:rsidR="000135C4" w:rsidRPr="00D46665" w:rsidRDefault="000135C4" w:rsidP="00B01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6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0135C4" w:rsidRPr="00D46665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46665">
              <w:rPr>
                <w:rFonts w:ascii="Times New Roman" w:hAnsi="Times New Roman" w:cs="Times New Roman"/>
                <w:b/>
                <w:bCs/>
                <w:color w:val="000000"/>
              </w:rPr>
              <w:t>«Международный день детской книги»</w:t>
            </w:r>
          </w:p>
          <w:p w:rsidR="000135C4" w:rsidRPr="00D46665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D46665">
              <w:rPr>
                <w:rFonts w:ascii="Times New Roman" w:hAnsi="Times New Roman" w:cs="Times New Roman"/>
                <w:bCs/>
                <w:color w:val="000000"/>
              </w:rPr>
              <w:t>Цель: познакомить детей с разнообразной литературой: сказками, стихами, фольклором, рассказами, устным народным творчеством. Прививать у детей интерес к чтению и рассматриванию иллюстраций. Воспитывать бережное отношение к книгам.</w:t>
            </w:r>
          </w:p>
        </w:tc>
        <w:tc>
          <w:tcPr>
            <w:tcW w:w="4536" w:type="dxa"/>
          </w:tcPr>
          <w:p w:rsidR="000135C4" w:rsidRPr="00D46665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46665">
              <w:rPr>
                <w:rFonts w:ascii="Times New Roman" w:hAnsi="Times New Roman" w:cs="Times New Roman"/>
                <w:bCs/>
                <w:color w:val="000000"/>
              </w:rPr>
              <w:t>Занятие</w:t>
            </w:r>
            <w:r w:rsidRPr="00D46665">
              <w:rPr>
                <w:rFonts w:ascii="Times New Roman" w:hAnsi="Times New Roman" w:cs="Times New Roman"/>
                <w:b/>
                <w:bCs/>
                <w:color w:val="000000"/>
              </w:rPr>
              <w:t>«Книги»</w:t>
            </w:r>
          </w:p>
          <w:p w:rsidR="000135C4" w:rsidRPr="00D46665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D46665">
              <w:rPr>
                <w:rFonts w:ascii="Times New Roman" w:hAnsi="Times New Roman" w:cs="Times New Roman"/>
                <w:bCs/>
                <w:color w:val="000000"/>
              </w:rPr>
              <w:t xml:space="preserve"> Цель: формировать представления детей о том, какие бывают книги, чем они похожи и различаются. Воспитывать бережное отношение к книгам.</w:t>
            </w:r>
          </w:p>
          <w:p w:rsidR="000135C4" w:rsidRPr="00D46665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D46665">
              <w:rPr>
                <w:rFonts w:ascii="Times New Roman" w:hAnsi="Times New Roman" w:cs="Times New Roman"/>
                <w:bCs/>
                <w:color w:val="000000"/>
              </w:rPr>
              <w:t>см. Л. А. Парамонова, стр. 175</w:t>
            </w:r>
          </w:p>
        </w:tc>
      </w:tr>
      <w:tr w:rsidR="000135C4" w:rsidRPr="00D46665" w:rsidTr="00B01657">
        <w:tc>
          <w:tcPr>
            <w:tcW w:w="421" w:type="dxa"/>
            <w:vMerge/>
          </w:tcPr>
          <w:p w:rsidR="000135C4" w:rsidRPr="00D46665" w:rsidRDefault="000135C4" w:rsidP="00B01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135C4" w:rsidRPr="00D46665" w:rsidRDefault="000135C4" w:rsidP="00B01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66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0135C4" w:rsidRPr="00D46665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46665">
              <w:rPr>
                <w:rFonts w:ascii="Times New Roman" w:hAnsi="Times New Roman" w:cs="Times New Roman"/>
                <w:b/>
                <w:bCs/>
                <w:color w:val="000000"/>
              </w:rPr>
              <w:t>«Что изменилось весной. Труд весной»</w:t>
            </w:r>
          </w:p>
          <w:p w:rsidR="000135C4" w:rsidRPr="00D46665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D46665">
              <w:rPr>
                <w:rFonts w:ascii="Times New Roman" w:hAnsi="Times New Roman" w:cs="Times New Roman"/>
                <w:bCs/>
                <w:color w:val="000000"/>
              </w:rPr>
              <w:t>Цель: расширять представления о весне; развивать умения устанавливать простейшие связи между явлениями живой и неживой природы, вести сезонные наблюдения. Формировать представления   о  работах, проводимых весной в саду и огороде; привлекать детей к посильному труду на участке детского сада, в цветнике.</w:t>
            </w:r>
          </w:p>
        </w:tc>
        <w:tc>
          <w:tcPr>
            <w:tcW w:w="4536" w:type="dxa"/>
          </w:tcPr>
          <w:p w:rsidR="000135C4" w:rsidRPr="00D46665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46665">
              <w:rPr>
                <w:rFonts w:ascii="Times New Roman" w:hAnsi="Times New Roman" w:cs="Times New Roman"/>
                <w:bCs/>
                <w:color w:val="000000"/>
              </w:rPr>
              <w:t>Занятие</w:t>
            </w:r>
            <w:r w:rsidRPr="00D46665">
              <w:rPr>
                <w:rFonts w:ascii="Times New Roman" w:hAnsi="Times New Roman" w:cs="Times New Roman"/>
                <w:b/>
                <w:bCs/>
                <w:color w:val="000000"/>
              </w:rPr>
              <w:t>«Экологическая тропа весной»</w:t>
            </w:r>
          </w:p>
          <w:p w:rsidR="000135C4" w:rsidRPr="00D46665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D46665">
              <w:rPr>
                <w:rFonts w:ascii="Times New Roman" w:hAnsi="Times New Roman" w:cs="Times New Roman"/>
                <w:bCs/>
                <w:color w:val="000000"/>
              </w:rPr>
              <w:t>Цель:расширять представления детей о сезонных изменениях в природе. Показать объекты экологической тропы весной. Формировать бережное отношение к окружающей природе. Дать элементарные представления о взаимосвязи человека и природы.</w:t>
            </w:r>
          </w:p>
          <w:p w:rsidR="000135C4" w:rsidRPr="00D46665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D46665">
              <w:rPr>
                <w:rFonts w:ascii="Times New Roman" w:hAnsi="Times New Roman" w:cs="Times New Roman"/>
                <w:bCs/>
                <w:color w:val="000000"/>
              </w:rPr>
              <w:t xml:space="preserve">см. О.А. Соломенникова,  стр.66 </w:t>
            </w:r>
          </w:p>
          <w:p w:rsidR="000135C4" w:rsidRPr="00D46665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0135C4" w:rsidRPr="00D46665" w:rsidTr="00B01657">
        <w:tc>
          <w:tcPr>
            <w:tcW w:w="421" w:type="dxa"/>
            <w:vMerge/>
          </w:tcPr>
          <w:p w:rsidR="000135C4" w:rsidRPr="00D46665" w:rsidRDefault="000135C4" w:rsidP="00B01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135C4" w:rsidRPr="00D46665" w:rsidRDefault="000135C4" w:rsidP="00B01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66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0135C4" w:rsidRPr="00D46665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46665">
              <w:rPr>
                <w:rFonts w:ascii="Times New Roman" w:hAnsi="Times New Roman" w:cs="Times New Roman"/>
                <w:b/>
                <w:bCs/>
                <w:color w:val="000000"/>
              </w:rPr>
              <w:t>«День космонавтики»</w:t>
            </w:r>
          </w:p>
          <w:p w:rsidR="000135C4" w:rsidRPr="00D46665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D46665">
              <w:rPr>
                <w:rFonts w:ascii="Times New Roman" w:hAnsi="Times New Roman" w:cs="Times New Roman"/>
                <w:bCs/>
                <w:color w:val="000000"/>
              </w:rPr>
              <w:t xml:space="preserve">Цель: познакомить с праздником. Дать представление о существовании других планет, средств передвижения в космическом пространстве. </w:t>
            </w:r>
          </w:p>
        </w:tc>
        <w:tc>
          <w:tcPr>
            <w:tcW w:w="4536" w:type="dxa"/>
          </w:tcPr>
          <w:p w:rsidR="000135C4" w:rsidRPr="00D46665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D46665">
              <w:rPr>
                <w:rFonts w:ascii="Times New Roman" w:hAnsi="Times New Roman" w:cs="Times New Roman"/>
                <w:bCs/>
                <w:color w:val="000000"/>
              </w:rPr>
              <w:t>Занятие</w:t>
            </w:r>
          </w:p>
          <w:p w:rsidR="000135C4" w:rsidRPr="00D46665" w:rsidRDefault="000135C4" w:rsidP="00B016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135C4" w:rsidRPr="00D46665" w:rsidTr="00B01657">
        <w:tc>
          <w:tcPr>
            <w:tcW w:w="421" w:type="dxa"/>
            <w:vMerge/>
          </w:tcPr>
          <w:p w:rsidR="000135C4" w:rsidRPr="00D46665" w:rsidRDefault="000135C4" w:rsidP="00B01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135C4" w:rsidRPr="00D46665" w:rsidRDefault="000135C4" w:rsidP="00B01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66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0135C4" w:rsidRPr="00D46665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46665">
              <w:rPr>
                <w:rFonts w:ascii="Times New Roman" w:hAnsi="Times New Roman" w:cs="Times New Roman"/>
                <w:b/>
                <w:bCs/>
                <w:color w:val="000000"/>
              </w:rPr>
              <w:t>«Народная игрушка. Народные промыслы»</w:t>
            </w:r>
          </w:p>
          <w:p w:rsidR="000135C4" w:rsidRPr="00D46665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D46665">
              <w:rPr>
                <w:rFonts w:ascii="Times New Roman" w:hAnsi="Times New Roman" w:cs="Times New Roman"/>
                <w:bCs/>
                <w:color w:val="000000"/>
              </w:rPr>
              <w:t>Цель: расширять представления о народной игрушке (дымковская игрушка, матрешка и др.). Знакомить с народными промыслами, с их значением, особенностями того или иного ремесла.</w:t>
            </w:r>
          </w:p>
        </w:tc>
        <w:tc>
          <w:tcPr>
            <w:tcW w:w="4536" w:type="dxa"/>
          </w:tcPr>
          <w:p w:rsidR="000135C4" w:rsidRPr="00D46665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D46665">
              <w:rPr>
                <w:rFonts w:ascii="Times New Roman" w:hAnsi="Times New Roman" w:cs="Times New Roman"/>
                <w:bCs/>
                <w:color w:val="000000"/>
              </w:rPr>
              <w:t>Занятие</w:t>
            </w:r>
          </w:p>
          <w:p w:rsidR="000135C4" w:rsidRPr="00D46665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0135C4" w:rsidRPr="00D46665" w:rsidTr="00B01657">
        <w:tc>
          <w:tcPr>
            <w:tcW w:w="421" w:type="dxa"/>
            <w:vMerge w:val="restart"/>
          </w:tcPr>
          <w:p w:rsidR="000135C4" w:rsidRPr="00D46665" w:rsidRDefault="000135C4" w:rsidP="00B01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665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425" w:type="dxa"/>
          </w:tcPr>
          <w:p w:rsidR="000135C4" w:rsidRPr="00D46665" w:rsidRDefault="000135C4" w:rsidP="00B01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6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0135C4" w:rsidRPr="00D46665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46665">
              <w:rPr>
                <w:rFonts w:ascii="Times New Roman" w:hAnsi="Times New Roman" w:cs="Times New Roman"/>
                <w:b/>
                <w:bCs/>
                <w:color w:val="000000"/>
              </w:rPr>
              <w:t>«Труд. Мир. Май»</w:t>
            </w:r>
          </w:p>
          <w:p w:rsidR="000135C4" w:rsidRPr="00D46665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D46665">
              <w:rPr>
                <w:rFonts w:ascii="Times New Roman" w:hAnsi="Times New Roman" w:cs="Times New Roman"/>
                <w:bCs/>
                <w:color w:val="000000"/>
              </w:rPr>
              <w:t>Цель: формировать представление о празднике для всех трудящихся; воспитывать положительное отношение к труду, желание помогать тем, кто трудиться.</w:t>
            </w:r>
          </w:p>
        </w:tc>
        <w:tc>
          <w:tcPr>
            <w:tcW w:w="4536" w:type="dxa"/>
          </w:tcPr>
          <w:p w:rsidR="000135C4" w:rsidRPr="00D46665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D46665">
              <w:rPr>
                <w:rFonts w:ascii="Times New Roman" w:hAnsi="Times New Roman" w:cs="Times New Roman"/>
                <w:bCs/>
                <w:color w:val="000000"/>
              </w:rPr>
              <w:t>Занятие</w:t>
            </w:r>
          </w:p>
        </w:tc>
      </w:tr>
      <w:tr w:rsidR="000135C4" w:rsidRPr="00D46665" w:rsidTr="00B01657">
        <w:tc>
          <w:tcPr>
            <w:tcW w:w="421" w:type="dxa"/>
            <w:vMerge/>
          </w:tcPr>
          <w:p w:rsidR="000135C4" w:rsidRPr="00D46665" w:rsidRDefault="000135C4" w:rsidP="00B01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135C4" w:rsidRPr="00D46665" w:rsidRDefault="000135C4" w:rsidP="00B01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66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0135C4" w:rsidRPr="00D46665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46665">
              <w:rPr>
                <w:rFonts w:ascii="Times New Roman" w:hAnsi="Times New Roman" w:cs="Times New Roman"/>
                <w:b/>
                <w:bCs/>
                <w:color w:val="000000"/>
              </w:rPr>
              <w:t>«Праздник День Победы»</w:t>
            </w:r>
          </w:p>
          <w:p w:rsidR="000135C4" w:rsidRPr="00D46665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D46665">
              <w:rPr>
                <w:rFonts w:ascii="Times New Roman" w:hAnsi="Times New Roman" w:cs="Times New Roman"/>
                <w:bCs/>
                <w:color w:val="000000"/>
              </w:rPr>
              <w:t>Цель:  формировать представления о празднике, посвященном Дню Победы;рассказать о защитниках нашего Отечества; воспитывать любовь к Родине, воспитывать уважение к ветеранам войны.</w:t>
            </w:r>
          </w:p>
        </w:tc>
        <w:tc>
          <w:tcPr>
            <w:tcW w:w="4536" w:type="dxa"/>
          </w:tcPr>
          <w:p w:rsidR="000135C4" w:rsidRPr="00D46665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46665">
              <w:rPr>
                <w:rFonts w:ascii="Times New Roman" w:hAnsi="Times New Roman" w:cs="Times New Roman"/>
                <w:bCs/>
                <w:color w:val="000000"/>
              </w:rPr>
              <w:t>Занятие</w:t>
            </w:r>
            <w:r w:rsidRPr="00D46665">
              <w:rPr>
                <w:rFonts w:ascii="Times New Roman" w:hAnsi="Times New Roman" w:cs="Times New Roman"/>
                <w:b/>
                <w:bCs/>
                <w:color w:val="000000"/>
              </w:rPr>
              <w:t>«Моя Родина»</w:t>
            </w:r>
          </w:p>
          <w:p w:rsidR="000135C4" w:rsidRPr="00D46665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D46665">
              <w:rPr>
                <w:rFonts w:ascii="Times New Roman" w:hAnsi="Times New Roman" w:cs="Times New Roman"/>
                <w:bCs/>
                <w:color w:val="000000"/>
              </w:rPr>
              <w:t>Цель: формировать первые представления о том, что такое Родина. Продолжать знакомить детей с обычаями и традициями русского народа, рассказать о значении березы для русской культуры.</w:t>
            </w:r>
          </w:p>
          <w:p w:rsidR="000135C4" w:rsidRPr="00D46665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D46665">
              <w:rPr>
                <w:rFonts w:ascii="Times New Roman" w:hAnsi="Times New Roman" w:cs="Times New Roman"/>
                <w:bCs/>
                <w:color w:val="000000"/>
              </w:rPr>
              <w:t>см. Л. А. Парамонова, стр. 530</w:t>
            </w:r>
          </w:p>
          <w:p w:rsidR="000135C4" w:rsidRPr="00D46665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0135C4" w:rsidRPr="00D46665" w:rsidTr="00B01657">
        <w:tc>
          <w:tcPr>
            <w:tcW w:w="421" w:type="dxa"/>
            <w:vMerge/>
          </w:tcPr>
          <w:p w:rsidR="000135C4" w:rsidRPr="00D46665" w:rsidRDefault="000135C4" w:rsidP="00B01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135C4" w:rsidRPr="00D46665" w:rsidRDefault="000135C4" w:rsidP="00B01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66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0135C4" w:rsidRPr="00D46665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46665">
              <w:rPr>
                <w:rFonts w:ascii="Times New Roman" w:hAnsi="Times New Roman" w:cs="Times New Roman"/>
                <w:b/>
                <w:bCs/>
                <w:color w:val="000000"/>
              </w:rPr>
              <w:t>«Насекомые»</w:t>
            </w:r>
          </w:p>
          <w:p w:rsidR="000135C4" w:rsidRPr="00D46665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D46665">
              <w:rPr>
                <w:rFonts w:ascii="Times New Roman" w:hAnsi="Times New Roman" w:cs="Times New Roman"/>
                <w:bCs/>
                <w:color w:val="000000"/>
              </w:rPr>
              <w:t>Цель: расширять представления детей о разнообразии и  особенностях насекомых, их связью с растениями.</w:t>
            </w:r>
          </w:p>
        </w:tc>
        <w:tc>
          <w:tcPr>
            <w:tcW w:w="4536" w:type="dxa"/>
          </w:tcPr>
          <w:p w:rsidR="000135C4" w:rsidRPr="00D46665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46665">
              <w:rPr>
                <w:rFonts w:ascii="Times New Roman" w:hAnsi="Times New Roman" w:cs="Times New Roman"/>
                <w:bCs/>
                <w:color w:val="000000"/>
              </w:rPr>
              <w:t>Занятие</w:t>
            </w:r>
            <w:r w:rsidRPr="00D46665">
              <w:rPr>
                <w:b/>
              </w:rPr>
              <w:t>«</w:t>
            </w:r>
            <w:r w:rsidRPr="00D46665">
              <w:rPr>
                <w:rFonts w:ascii="Times New Roman" w:hAnsi="Times New Roman" w:cs="Times New Roman"/>
                <w:b/>
                <w:bCs/>
                <w:color w:val="000000"/>
              </w:rPr>
              <w:t>В гости к хозяйке луга»</w:t>
            </w:r>
          </w:p>
          <w:p w:rsidR="000135C4" w:rsidRPr="00D46665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D46665">
              <w:rPr>
                <w:rFonts w:ascii="Times New Roman" w:hAnsi="Times New Roman" w:cs="Times New Roman"/>
                <w:bCs/>
                <w:color w:val="000000"/>
              </w:rPr>
              <w:t>Цель: расширять представления детей о разнообразии насекомых. Закреплять знания о строении насекомых. Формировать бережное отношение к окружающей природе. Учить отгадывать загадки о насекомых.</w:t>
            </w:r>
          </w:p>
          <w:p w:rsidR="000135C4" w:rsidRPr="00D46665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D46665">
              <w:rPr>
                <w:rFonts w:ascii="Times New Roman" w:hAnsi="Times New Roman" w:cs="Times New Roman"/>
                <w:bCs/>
                <w:color w:val="000000"/>
              </w:rPr>
              <w:t>см. О.А. Соломенникова, стр. 59</w:t>
            </w:r>
          </w:p>
          <w:p w:rsidR="000135C4" w:rsidRPr="00D46665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0135C4" w:rsidRPr="00D46665" w:rsidTr="00B01657">
        <w:tc>
          <w:tcPr>
            <w:tcW w:w="421" w:type="dxa"/>
            <w:vMerge/>
          </w:tcPr>
          <w:p w:rsidR="000135C4" w:rsidRPr="00D46665" w:rsidRDefault="000135C4" w:rsidP="00B01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135C4" w:rsidRPr="00D46665" w:rsidRDefault="000135C4" w:rsidP="00B01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66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0135C4" w:rsidRPr="00D46665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46665">
              <w:rPr>
                <w:rFonts w:ascii="Times New Roman" w:hAnsi="Times New Roman" w:cs="Times New Roman"/>
                <w:b/>
                <w:bCs/>
                <w:color w:val="000000"/>
              </w:rPr>
              <w:t>«Грибы»</w:t>
            </w:r>
          </w:p>
          <w:p w:rsidR="000135C4" w:rsidRPr="00D46665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D46665">
              <w:rPr>
                <w:rFonts w:ascii="Times New Roman" w:hAnsi="Times New Roman" w:cs="Times New Roman"/>
                <w:bCs/>
                <w:color w:val="000000"/>
              </w:rPr>
              <w:t>Цель:сформировать элементарные представления о съедобных и ядовитых грибах.</w:t>
            </w:r>
          </w:p>
        </w:tc>
        <w:tc>
          <w:tcPr>
            <w:tcW w:w="4536" w:type="dxa"/>
          </w:tcPr>
          <w:p w:rsidR="000135C4" w:rsidRPr="00D46665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46665">
              <w:rPr>
                <w:rFonts w:ascii="Times New Roman" w:hAnsi="Times New Roman" w:cs="Times New Roman"/>
                <w:bCs/>
                <w:color w:val="000000"/>
              </w:rPr>
              <w:t>Занятие</w:t>
            </w:r>
            <w:r w:rsidRPr="00D46665">
              <w:rPr>
                <w:rFonts w:ascii="Times New Roman" w:hAnsi="Times New Roman" w:cs="Times New Roman"/>
                <w:b/>
                <w:bCs/>
                <w:color w:val="000000"/>
              </w:rPr>
              <w:t>«У медведя во бору грибы, ягоды беру»</w:t>
            </w:r>
          </w:p>
          <w:p w:rsidR="000135C4" w:rsidRPr="00D46665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D46665">
              <w:rPr>
                <w:rFonts w:ascii="Times New Roman" w:hAnsi="Times New Roman" w:cs="Times New Roman"/>
                <w:bCs/>
                <w:color w:val="000000"/>
              </w:rPr>
              <w:t xml:space="preserve">Цель: закреплять знания детей о сезонных изменениях в природе. Формировать представления о растениях леса: грибах и ягодах. </w:t>
            </w:r>
          </w:p>
          <w:p w:rsidR="000135C4" w:rsidRPr="00D46665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D46665">
              <w:rPr>
                <w:rFonts w:ascii="Times New Roman" w:hAnsi="Times New Roman" w:cs="Times New Roman"/>
                <w:bCs/>
                <w:color w:val="000000"/>
              </w:rPr>
              <w:lastRenderedPageBreak/>
              <w:t>см. О.А. Соломенникова, стр. 30</w:t>
            </w:r>
          </w:p>
          <w:p w:rsidR="000135C4" w:rsidRPr="00D46665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0135C4" w:rsidRPr="00D46665" w:rsidTr="00B01657">
        <w:tc>
          <w:tcPr>
            <w:tcW w:w="421" w:type="dxa"/>
            <w:vMerge/>
          </w:tcPr>
          <w:p w:rsidR="000135C4" w:rsidRPr="00D46665" w:rsidRDefault="000135C4" w:rsidP="00B01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135C4" w:rsidRPr="00D46665" w:rsidRDefault="000135C4" w:rsidP="00B01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66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0135C4" w:rsidRPr="00D46665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D46665">
              <w:rPr>
                <w:rFonts w:ascii="Times New Roman" w:hAnsi="Times New Roman" w:cs="Times New Roman"/>
                <w:b/>
                <w:color w:val="000000"/>
              </w:rPr>
              <w:t>«Скоро   лето.   Основы безопасности жизнедеятельности»</w:t>
            </w:r>
          </w:p>
          <w:p w:rsidR="000135C4" w:rsidRPr="00D46665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46665">
              <w:rPr>
                <w:rFonts w:ascii="Times New Roman" w:hAnsi="Times New Roman" w:cs="Times New Roman"/>
                <w:color w:val="000000"/>
              </w:rPr>
              <w:t xml:space="preserve">Цель: расширять представления детей о лете; развивать умение устанавливать простейшие связи между явлениями живой и неживой природы, вести сезонные наблюдения. Расширять знания и представления детей о правилах поведения на водоёмах, о мерах безопасности при нахождении на солнце.Расширять представления о правилах безопасного поведения </w:t>
            </w:r>
          </w:p>
          <w:p w:rsidR="000135C4" w:rsidRPr="00D46665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46665">
              <w:rPr>
                <w:rFonts w:ascii="Times New Roman" w:hAnsi="Times New Roman" w:cs="Times New Roman"/>
                <w:color w:val="000000"/>
              </w:rPr>
              <w:t>на природе, в лесу.</w:t>
            </w:r>
          </w:p>
        </w:tc>
        <w:tc>
          <w:tcPr>
            <w:tcW w:w="4536" w:type="dxa"/>
          </w:tcPr>
          <w:p w:rsidR="000135C4" w:rsidRPr="00D46665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D46665">
              <w:rPr>
                <w:rFonts w:ascii="Times New Roman" w:hAnsi="Times New Roman" w:cs="Times New Roman"/>
                <w:color w:val="000000"/>
              </w:rPr>
              <w:t>Занятие</w:t>
            </w:r>
            <w:r w:rsidRPr="00D46665">
              <w:rPr>
                <w:rFonts w:ascii="Times New Roman" w:hAnsi="Times New Roman" w:cs="Times New Roman"/>
                <w:b/>
                <w:color w:val="000000"/>
              </w:rPr>
              <w:t>«Правила поведения в природе»</w:t>
            </w:r>
          </w:p>
          <w:p w:rsidR="000135C4" w:rsidRPr="00D46665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46665">
              <w:rPr>
                <w:rFonts w:ascii="Times New Roman" w:hAnsi="Times New Roman" w:cs="Times New Roman"/>
                <w:color w:val="000000"/>
              </w:rPr>
              <w:t>Цель: познакомить детей с правилами поведения в природе; формировать бережное отношение к растениям и животным.</w:t>
            </w:r>
          </w:p>
          <w:p w:rsidR="000135C4" w:rsidRPr="00D46665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46665">
              <w:rPr>
                <w:rFonts w:ascii="Times New Roman" w:hAnsi="Times New Roman" w:cs="Times New Roman"/>
                <w:color w:val="000000"/>
              </w:rPr>
              <w:t>см. Л. А. Парамонова, стр. 573</w:t>
            </w:r>
          </w:p>
          <w:p w:rsidR="000135C4" w:rsidRPr="00D46665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0135C4" w:rsidRDefault="000135C4" w:rsidP="000135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C3C5D">
        <w:rPr>
          <w:rFonts w:ascii="Times New Roman" w:hAnsi="Times New Roman"/>
          <w:b/>
          <w:sz w:val="24"/>
          <w:szCs w:val="24"/>
        </w:rPr>
        <w:t xml:space="preserve">Муниципальное автономное дошкольное образовательное учреждение  </w:t>
      </w:r>
    </w:p>
    <w:p w:rsidR="000135C4" w:rsidRPr="009C3C5D" w:rsidRDefault="000135C4" w:rsidP="000135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C3C5D">
        <w:rPr>
          <w:rFonts w:ascii="Times New Roman" w:hAnsi="Times New Roman"/>
          <w:b/>
          <w:sz w:val="24"/>
          <w:szCs w:val="24"/>
        </w:rPr>
        <w:t>«Детский сад №371 комбинир</w:t>
      </w:r>
      <w:r>
        <w:rPr>
          <w:rFonts w:ascii="Times New Roman" w:hAnsi="Times New Roman"/>
          <w:b/>
          <w:sz w:val="24"/>
          <w:szCs w:val="24"/>
        </w:rPr>
        <w:t xml:space="preserve">ованного вида </w:t>
      </w:r>
      <w:r w:rsidRPr="009C3C5D">
        <w:rPr>
          <w:rFonts w:ascii="Times New Roman" w:hAnsi="Times New Roman"/>
          <w:b/>
          <w:sz w:val="24"/>
          <w:szCs w:val="24"/>
        </w:rPr>
        <w:t>Ново-Савиновского района г. Казани»</w:t>
      </w:r>
    </w:p>
    <w:p w:rsidR="000135C4" w:rsidRPr="009C3C5D" w:rsidRDefault="000135C4" w:rsidP="000135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135C4" w:rsidRPr="009C3C5D" w:rsidRDefault="000135C4" w:rsidP="00013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35C4" w:rsidRPr="009C3C5D" w:rsidRDefault="000135C4" w:rsidP="00013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35C4" w:rsidRPr="009C3C5D" w:rsidRDefault="000135C4" w:rsidP="00013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35C4" w:rsidRPr="009C3C5D" w:rsidRDefault="000135C4" w:rsidP="00013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35C4" w:rsidRPr="009C3C5D" w:rsidRDefault="000135C4" w:rsidP="00013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35C4" w:rsidRPr="009C3C5D" w:rsidRDefault="000135C4" w:rsidP="00013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35C4" w:rsidRPr="009C3C5D" w:rsidRDefault="000135C4" w:rsidP="00013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35C4" w:rsidRDefault="000135C4" w:rsidP="000135C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135C4" w:rsidRPr="009C3C5D" w:rsidRDefault="000135C4" w:rsidP="000135C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C3C5D">
        <w:rPr>
          <w:rFonts w:ascii="Times New Roman" w:hAnsi="Times New Roman"/>
          <w:b/>
          <w:sz w:val="32"/>
          <w:szCs w:val="32"/>
        </w:rPr>
        <w:t>Перспективное планирование</w:t>
      </w:r>
    </w:p>
    <w:p w:rsidR="000135C4" w:rsidRPr="009C3C5D" w:rsidRDefault="000135C4" w:rsidP="000135C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C3C5D">
        <w:rPr>
          <w:rFonts w:ascii="Times New Roman" w:hAnsi="Times New Roman"/>
          <w:b/>
          <w:sz w:val="32"/>
          <w:szCs w:val="32"/>
        </w:rPr>
        <w:t>воспитательно - образовательного процесса</w:t>
      </w:r>
    </w:p>
    <w:p w:rsidR="000135C4" w:rsidRPr="009C3C5D" w:rsidRDefault="000135C4" w:rsidP="000135C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средней группы № 4</w:t>
      </w:r>
    </w:p>
    <w:p w:rsidR="000135C4" w:rsidRPr="009C3C5D" w:rsidRDefault="000135C4" w:rsidP="000135C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C3C5D">
        <w:rPr>
          <w:rFonts w:ascii="Times New Roman" w:hAnsi="Times New Roman"/>
          <w:b/>
          <w:sz w:val="32"/>
          <w:szCs w:val="32"/>
        </w:rPr>
        <w:t>по познавательному развитию (ФЭМП)</w:t>
      </w:r>
    </w:p>
    <w:p w:rsidR="000135C4" w:rsidRPr="009C3C5D" w:rsidRDefault="000135C4" w:rsidP="000135C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на 2019-2020</w:t>
      </w:r>
      <w:r w:rsidRPr="009C3C5D">
        <w:rPr>
          <w:rFonts w:ascii="Times New Roman" w:hAnsi="Times New Roman"/>
          <w:b/>
          <w:sz w:val="32"/>
          <w:szCs w:val="32"/>
        </w:rPr>
        <w:t xml:space="preserve"> учебный год</w:t>
      </w:r>
    </w:p>
    <w:p w:rsidR="000135C4" w:rsidRPr="009C3C5D" w:rsidRDefault="000135C4" w:rsidP="000135C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135C4" w:rsidRPr="009C3C5D" w:rsidRDefault="000135C4" w:rsidP="00013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35C4" w:rsidRPr="009C3C5D" w:rsidRDefault="000135C4" w:rsidP="00013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35C4" w:rsidRPr="009C3C5D" w:rsidRDefault="000135C4" w:rsidP="00013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35C4" w:rsidRPr="009C3C5D" w:rsidRDefault="000135C4" w:rsidP="00013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35C4" w:rsidRPr="009C3C5D" w:rsidRDefault="000135C4" w:rsidP="00013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35C4" w:rsidRPr="009C3C5D" w:rsidRDefault="000135C4" w:rsidP="00013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35C4" w:rsidRPr="009C3C5D" w:rsidRDefault="000135C4" w:rsidP="00013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35C4" w:rsidRPr="009C3C5D" w:rsidRDefault="000135C4" w:rsidP="00013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35C4" w:rsidRPr="009C3C5D" w:rsidRDefault="000135C4" w:rsidP="00013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35C4" w:rsidRPr="009C3C5D" w:rsidRDefault="000135C4" w:rsidP="00013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35C4" w:rsidRPr="009C3C5D" w:rsidRDefault="000135C4" w:rsidP="00013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35C4" w:rsidRPr="009C3C5D" w:rsidRDefault="000135C4" w:rsidP="00013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35C4" w:rsidRDefault="000135C4" w:rsidP="00013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35C4" w:rsidRDefault="000135C4" w:rsidP="00013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35C4" w:rsidRDefault="000135C4" w:rsidP="00013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35C4" w:rsidRDefault="000135C4" w:rsidP="00013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35C4" w:rsidRDefault="000135C4" w:rsidP="00013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35C4" w:rsidRDefault="000135C4" w:rsidP="00013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35C4" w:rsidRDefault="000135C4" w:rsidP="00013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35C4" w:rsidRDefault="000135C4" w:rsidP="00013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35C4" w:rsidRDefault="000135C4" w:rsidP="00013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35C4" w:rsidRDefault="000135C4" w:rsidP="00013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35C4" w:rsidRDefault="000135C4" w:rsidP="00013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35C4" w:rsidRDefault="000135C4" w:rsidP="00013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35C4" w:rsidRDefault="000135C4" w:rsidP="00013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35C4" w:rsidRDefault="000135C4" w:rsidP="00013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35C4" w:rsidRDefault="000135C4" w:rsidP="000135C4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9C3C5D">
        <w:rPr>
          <w:rFonts w:ascii="Times New Roman" w:hAnsi="Times New Roman"/>
          <w:b/>
          <w:sz w:val="28"/>
          <w:szCs w:val="28"/>
        </w:rPr>
        <w:t xml:space="preserve">Воспитатели: </w:t>
      </w:r>
      <w:r>
        <w:rPr>
          <w:rFonts w:ascii="Times New Roman" w:hAnsi="Times New Roman"/>
          <w:b/>
          <w:sz w:val="28"/>
          <w:szCs w:val="28"/>
        </w:rPr>
        <w:t>Набиуллина Э.Т.</w:t>
      </w:r>
    </w:p>
    <w:p w:rsidR="000135C4" w:rsidRPr="009C3C5D" w:rsidRDefault="000135C4" w:rsidP="000135C4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Кузнецова И.Р.</w:t>
      </w:r>
      <w:r>
        <w:rPr>
          <w:rFonts w:ascii="Times New Roman" w:hAnsi="Times New Roman"/>
          <w:b/>
          <w:sz w:val="28"/>
          <w:szCs w:val="28"/>
        </w:rPr>
        <w:tab/>
      </w: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21"/>
        <w:gridCol w:w="425"/>
        <w:gridCol w:w="4536"/>
        <w:gridCol w:w="4536"/>
      </w:tblGrid>
      <w:tr w:rsidR="000135C4" w:rsidRPr="000B7CD7" w:rsidTr="00B01657">
        <w:trPr>
          <w:trHeight w:val="1700"/>
        </w:trPr>
        <w:tc>
          <w:tcPr>
            <w:tcW w:w="421" w:type="dxa"/>
            <w:tcBorders>
              <w:right w:val="single" w:sz="4" w:space="0" w:color="auto"/>
            </w:tcBorders>
          </w:tcPr>
          <w:p w:rsidR="000135C4" w:rsidRPr="000B7CD7" w:rsidRDefault="000135C4" w:rsidP="00B0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7CD7"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  <w:p w:rsidR="000135C4" w:rsidRPr="000B7CD7" w:rsidRDefault="000135C4" w:rsidP="00B0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135C4" w:rsidRPr="000B7CD7" w:rsidRDefault="000135C4" w:rsidP="00B01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B7CD7">
              <w:rPr>
                <w:rFonts w:ascii="Times New Roman" w:hAnsi="Times New Roman"/>
                <w:b/>
                <w:sz w:val="24"/>
                <w:szCs w:val="24"/>
              </w:rPr>
              <w:t>Неделя</w:t>
            </w:r>
          </w:p>
          <w:p w:rsidR="000135C4" w:rsidRPr="000B7CD7" w:rsidRDefault="000135C4" w:rsidP="00B0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0135C4" w:rsidRPr="000B7CD7" w:rsidRDefault="000135C4" w:rsidP="00B0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7CD7">
              <w:rPr>
                <w:rFonts w:ascii="Times New Roman" w:hAnsi="Times New Roman"/>
                <w:b/>
                <w:sz w:val="24"/>
                <w:szCs w:val="24"/>
              </w:rPr>
              <w:t>Тема, цель</w:t>
            </w:r>
          </w:p>
        </w:tc>
        <w:tc>
          <w:tcPr>
            <w:tcW w:w="4536" w:type="dxa"/>
          </w:tcPr>
          <w:p w:rsidR="000135C4" w:rsidRPr="000B7CD7" w:rsidRDefault="000135C4" w:rsidP="00B0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7CD7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</w:tr>
      <w:tr w:rsidR="000135C4" w:rsidRPr="000B7CD7" w:rsidTr="00B01657">
        <w:trPr>
          <w:trHeight w:val="480"/>
        </w:trPr>
        <w:tc>
          <w:tcPr>
            <w:tcW w:w="421" w:type="dxa"/>
            <w:vMerge w:val="restart"/>
            <w:tcBorders>
              <w:right w:val="single" w:sz="4" w:space="0" w:color="auto"/>
            </w:tcBorders>
          </w:tcPr>
          <w:p w:rsidR="000135C4" w:rsidRPr="000B7CD7" w:rsidRDefault="000135C4" w:rsidP="00B01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CD7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0135C4" w:rsidRPr="000B7CD7" w:rsidRDefault="000135C4" w:rsidP="00B01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35C4" w:rsidRPr="000B7CD7" w:rsidRDefault="000135C4" w:rsidP="00B01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35C4" w:rsidRPr="000B7CD7" w:rsidRDefault="000135C4" w:rsidP="00B01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35C4" w:rsidRPr="000B7CD7" w:rsidRDefault="000135C4" w:rsidP="00B01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35C4" w:rsidRPr="000B7CD7" w:rsidRDefault="000135C4" w:rsidP="00B01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35C4" w:rsidRPr="000B7CD7" w:rsidRDefault="000135C4" w:rsidP="00B01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135C4" w:rsidRPr="000B7CD7" w:rsidRDefault="000135C4" w:rsidP="00B01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C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0135C4" w:rsidRPr="000B7CD7" w:rsidRDefault="000135C4" w:rsidP="00B016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7CD7">
              <w:rPr>
                <w:rFonts w:ascii="Times New Roman" w:hAnsi="Times New Roman"/>
                <w:b/>
                <w:sz w:val="24"/>
                <w:szCs w:val="24"/>
              </w:rPr>
              <w:t>«До свидания лето»</w:t>
            </w:r>
          </w:p>
          <w:p w:rsidR="000135C4" w:rsidRPr="000B7CD7" w:rsidRDefault="000135C4" w:rsidP="00B016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7CD7">
              <w:rPr>
                <w:rFonts w:ascii="Times New Roman" w:hAnsi="Times New Roman"/>
                <w:sz w:val="24"/>
                <w:szCs w:val="24"/>
              </w:rPr>
              <w:t>Цель: повторить правила поведения в детском саду, знакомить детей друг с другом в ходе игр (если дети уже знакомы, помочь вспомнить друг друга); формировать дружеские, доброжелательные отношения .</w:t>
            </w:r>
          </w:p>
        </w:tc>
        <w:tc>
          <w:tcPr>
            <w:tcW w:w="4536" w:type="dxa"/>
            <w:vMerge w:val="restart"/>
          </w:tcPr>
          <w:p w:rsidR="000135C4" w:rsidRPr="000B7CD7" w:rsidRDefault="000135C4" w:rsidP="00B016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7CD7">
              <w:rPr>
                <w:rFonts w:ascii="Times New Roman" w:hAnsi="Times New Roman"/>
                <w:b/>
                <w:sz w:val="24"/>
                <w:szCs w:val="24"/>
              </w:rPr>
              <w:t>Занятие 1</w:t>
            </w:r>
          </w:p>
          <w:p w:rsidR="000135C4" w:rsidRPr="000B7CD7" w:rsidRDefault="000135C4" w:rsidP="00B016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CD7">
              <w:rPr>
                <w:rFonts w:ascii="Times New Roman" w:hAnsi="Times New Roman"/>
                <w:sz w:val="24"/>
                <w:szCs w:val="24"/>
              </w:rPr>
              <w:t xml:space="preserve">Совершенствовать умение сравнивать две равные группы предметов, обозначать результаты сравнения словами: поровну, столько-сколько. </w:t>
            </w:r>
          </w:p>
          <w:p w:rsidR="000135C4" w:rsidRPr="000B7CD7" w:rsidRDefault="000135C4" w:rsidP="00B016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CD7">
              <w:rPr>
                <w:rFonts w:ascii="Times New Roman" w:hAnsi="Times New Roman"/>
                <w:sz w:val="24"/>
                <w:szCs w:val="24"/>
              </w:rPr>
              <w:t xml:space="preserve">Закреплять умение сравнивать два предмета по величине, обозначать результаты сравнения словами: большой, маленький, больше, меньше. </w:t>
            </w:r>
          </w:p>
          <w:p w:rsidR="000135C4" w:rsidRPr="000B7CD7" w:rsidRDefault="000135C4" w:rsidP="00B016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CD7">
              <w:rPr>
                <w:rFonts w:ascii="Times New Roman" w:hAnsi="Times New Roman"/>
                <w:sz w:val="24"/>
                <w:szCs w:val="24"/>
              </w:rPr>
              <w:t>Упражнять в определении пространственных направлений от себя и назывании их словами: впереди, сзади, слева, справа, вверху, внизу.</w:t>
            </w:r>
          </w:p>
          <w:p w:rsidR="000135C4" w:rsidRPr="000B7CD7" w:rsidRDefault="000135C4" w:rsidP="00B016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CD7">
              <w:rPr>
                <w:rFonts w:ascii="Times New Roman" w:hAnsi="Times New Roman"/>
                <w:sz w:val="24"/>
                <w:szCs w:val="24"/>
              </w:rPr>
              <w:t>И.А. Помораева стр. 12</w:t>
            </w:r>
          </w:p>
          <w:p w:rsidR="000135C4" w:rsidRPr="000B7CD7" w:rsidRDefault="000135C4" w:rsidP="00B016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5C4" w:rsidRPr="000B7CD7" w:rsidTr="00B01657">
        <w:trPr>
          <w:trHeight w:val="480"/>
        </w:trPr>
        <w:tc>
          <w:tcPr>
            <w:tcW w:w="421" w:type="dxa"/>
            <w:vMerge/>
            <w:tcBorders>
              <w:right w:val="single" w:sz="4" w:space="0" w:color="auto"/>
            </w:tcBorders>
          </w:tcPr>
          <w:p w:rsidR="000135C4" w:rsidRPr="000B7CD7" w:rsidRDefault="000135C4" w:rsidP="00B01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135C4" w:rsidRPr="000B7CD7" w:rsidRDefault="000135C4" w:rsidP="00B01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C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0135C4" w:rsidRPr="000B7CD7" w:rsidRDefault="000135C4" w:rsidP="00B016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7CD7">
              <w:rPr>
                <w:rFonts w:ascii="Times New Roman" w:hAnsi="Times New Roman"/>
                <w:b/>
                <w:sz w:val="24"/>
                <w:szCs w:val="24"/>
              </w:rPr>
              <w:t>«Знакомство с творчеством Л. Н. Толстого»</w:t>
            </w:r>
          </w:p>
          <w:p w:rsidR="000135C4" w:rsidRPr="000B7CD7" w:rsidRDefault="000135C4" w:rsidP="00B016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CD7">
              <w:rPr>
                <w:rFonts w:ascii="Times New Roman" w:hAnsi="Times New Roman"/>
                <w:sz w:val="24"/>
                <w:szCs w:val="24"/>
              </w:rPr>
              <w:t>Цель: познакомить с творчеством Л. Н. Толстого. Продолжить работу по формированию интереса к книге, рассматривая иллюстрации к рассказам Л. Н. Толстого.</w:t>
            </w:r>
          </w:p>
        </w:tc>
        <w:tc>
          <w:tcPr>
            <w:tcW w:w="4536" w:type="dxa"/>
            <w:vMerge/>
            <w:tcBorders>
              <w:bottom w:val="single" w:sz="4" w:space="0" w:color="auto"/>
            </w:tcBorders>
          </w:tcPr>
          <w:p w:rsidR="000135C4" w:rsidRPr="000B7CD7" w:rsidRDefault="000135C4" w:rsidP="00B016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35C4" w:rsidRPr="000B7CD7" w:rsidTr="00B01657">
        <w:trPr>
          <w:trHeight w:val="480"/>
        </w:trPr>
        <w:tc>
          <w:tcPr>
            <w:tcW w:w="421" w:type="dxa"/>
            <w:vMerge/>
            <w:tcBorders>
              <w:right w:val="single" w:sz="4" w:space="0" w:color="auto"/>
            </w:tcBorders>
          </w:tcPr>
          <w:p w:rsidR="000135C4" w:rsidRPr="000B7CD7" w:rsidRDefault="000135C4" w:rsidP="00B01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135C4" w:rsidRPr="000B7CD7" w:rsidRDefault="000135C4" w:rsidP="00B01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C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0135C4" w:rsidRPr="000B7CD7" w:rsidRDefault="000135C4" w:rsidP="00B016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7CD7">
              <w:rPr>
                <w:rFonts w:ascii="Times New Roman" w:hAnsi="Times New Roman"/>
                <w:b/>
                <w:sz w:val="24"/>
                <w:szCs w:val="24"/>
              </w:rPr>
              <w:t>«Ранняя осень»</w:t>
            </w:r>
          </w:p>
          <w:p w:rsidR="000135C4" w:rsidRPr="000B7CD7" w:rsidRDefault="000135C4" w:rsidP="00B016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CD7">
              <w:rPr>
                <w:rFonts w:ascii="Times New Roman" w:hAnsi="Times New Roman"/>
                <w:sz w:val="24"/>
                <w:szCs w:val="24"/>
              </w:rPr>
              <w:t>Цель:расширять представления детей об осени; развивать умение устанавливать простейшие связи между явлениями живой и неживой природы (похолодало – исчезли бабочки, отцвели цветы и т. д.); вести сезонные наблюдения.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0135C4" w:rsidRPr="000B7CD7" w:rsidRDefault="000135C4" w:rsidP="00B016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7CD7">
              <w:rPr>
                <w:rFonts w:ascii="Times New Roman" w:hAnsi="Times New Roman"/>
                <w:b/>
                <w:sz w:val="24"/>
                <w:szCs w:val="24"/>
              </w:rPr>
              <w:t>Занятие 2</w:t>
            </w:r>
          </w:p>
          <w:p w:rsidR="000135C4" w:rsidRPr="000B7CD7" w:rsidRDefault="000135C4" w:rsidP="00B016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CD7">
              <w:rPr>
                <w:rFonts w:ascii="Times New Roman" w:hAnsi="Times New Roman"/>
                <w:sz w:val="24"/>
                <w:szCs w:val="24"/>
              </w:rPr>
              <w:t xml:space="preserve">Упражнять в сравнении двух групп предметов, разных по цвету, форме, определяя их равенство или неравенства на основе сопоставления пар, учить обозначать результаты сравнения словами: </w:t>
            </w:r>
            <w:r w:rsidRPr="000B7CD7">
              <w:rPr>
                <w:rFonts w:ascii="Times New Roman" w:hAnsi="Times New Roman"/>
                <w:i/>
                <w:sz w:val="24"/>
                <w:szCs w:val="24"/>
              </w:rPr>
              <w:t>больше, меньше, поровну, столько – сколько</w:t>
            </w:r>
            <w:r w:rsidRPr="000B7CD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135C4" w:rsidRPr="000B7CD7" w:rsidRDefault="000135C4" w:rsidP="00B016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CD7">
              <w:rPr>
                <w:rFonts w:ascii="Times New Roman" w:hAnsi="Times New Roman"/>
                <w:sz w:val="24"/>
                <w:szCs w:val="24"/>
              </w:rPr>
              <w:t xml:space="preserve">Закреплять умение различать и называть части суток </w:t>
            </w:r>
            <w:r w:rsidRPr="000B7CD7">
              <w:rPr>
                <w:rFonts w:ascii="Times New Roman" w:hAnsi="Times New Roman"/>
                <w:i/>
                <w:sz w:val="24"/>
                <w:szCs w:val="24"/>
              </w:rPr>
              <w:t>(утро, день, вечер, ночь</w:t>
            </w:r>
            <w:r w:rsidRPr="000B7CD7">
              <w:rPr>
                <w:rFonts w:ascii="Times New Roman" w:hAnsi="Times New Roman"/>
                <w:sz w:val="24"/>
                <w:szCs w:val="24"/>
              </w:rPr>
              <w:t xml:space="preserve">). </w:t>
            </w:r>
          </w:p>
          <w:p w:rsidR="000135C4" w:rsidRPr="000B7CD7" w:rsidRDefault="000135C4" w:rsidP="00B016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CD7">
              <w:rPr>
                <w:rFonts w:ascii="Times New Roman" w:hAnsi="Times New Roman"/>
                <w:sz w:val="24"/>
                <w:szCs w:val="24"/>
              </w:rPr>
              <w:t>И.А. Помораева стр. 13</w:t>
            </w:r>
          </w:p>
          <w:p w:rsidR="000135C4" w:rsidRPr="000B7CD7" w:rsidRDefault="000135C4" w:rsidP="00B016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35C4" w:rsidRPr="000B7CD7" w:rsidTr="00B01657">
        <w:tc>
          <w:tcPr>
            <w:tcW w:w="421" w:type="dxa"/>
            <w:vMerge/>
            <w:tcBorders>
              <w:right w:val="single" w:sz="4" w:space="0" w:color="auto"/>
            </w:tcBorders>
          </w:tcPr>
          <w:p w:rsidR="000135C4" w:rsidRPr="000B7CD7" w:rsidRDefault="000135C4" w:rsidP="00B01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135C4" w:rsidRPr="000B7CD7" w:rsidRDefault="000135C4" w:rsidP="00B01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CD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0135C4" w:rsidRPr="000B7CD7" w:rsidRDefault="000135C4" w:rsidP="00B0165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7CD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«Жизнь в детском саду» </w:t>
            </w:r>
          </w:p>
          <w:p w:rsidR="000135C4" w:rsidRPr="000B7CD7" w:rsidRDefault="000135C4" w:rsidP="00B016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CD7">
              <w:rPr>
                <w:rFonts w:ascii="Times New Roman" w:hAnsi="Times New Roman"/>
                <w:sz w:val="24"/>
                <w:szCs w:val="24"/>
              </w:rPr>
              <w:lastRenderedPageBreak/>
              <w:t>Цель:  продолжать знакомить с детским садом как ближайшим социальным окружением ребенка, с предметно-пространственной средой (обратить внимание на произошедшие изменения).</w:t>
            </w:r>
          </w:p>
        </w:tc>
        <w:tc>
          <w:tcPr>
            <w:tcW w:w="4536" w:type="dxa"/>
          </w:tcPr>
          <w:p w:rsidR="000135C4" w:rsidRPr="000B7CD7" w:rsidRDefault="000135C4" w:rsidP="00B0165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7CD7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Занятие 3</w:t>
            </w:r>
          </w:p>
          <w:p w:rsidR="000135C4" w:rsidRPr="000B7CD7" w:rsidRDefault="000135C4" w:rsidP="00B01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7CD7">
              <w:rPr>
                <w:rFonts w:ascii="Times New Roman" w:hAnsi="Times New Roman"/>
                <w:sz w:val="24"/>
                <w:szCs w:val="24"/>
              </w:rPr>
              <w:lastRenderedPageBreak/>
              <w:t>Упражнять в умении различать и называть геометрические фигуры: круг, квадрат, треугольник.</w:t>
            </w:r>
          </w:p>
          <w:p w:rsidR="000135C4" w:rsidRPr="000B7CD7" w:rsidRDefault="000135C4" w:rsidP="00B0165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B7CD7">
              <w:rPr>
                <w:rFonts w:ascii="Times New Roman" w:hAnsi="Times New Roman"/>
                <w:sz w:val="24"/>
                <w:szCs w:val="24"/>
              </w:rPr>
              <w:t xml:space="preserve">Совершенствовать умение сравнивать два предмета по длине и ширине, обозначать результаты сравнения словами: </w:t>
            </w:r>
            <w:r w:rsidRPr="000B7CD7">
              <w:rPr>
                <w:rFonts w:ascii="Times New Roman" w:hAnsi="Times New Roman"/>
                <w:i/>
                <w:sz w:val="24"/>
                <w:szCs w:val="24"/>
              </w:rPr>
              <w:t xml:space="preserve">длинный-короткий, длиннее-короче; широкий-узкий, шире-уже. </w:t>
            </w:r>
          </w:p>
          <w:p w:rsidR="000135C4" w:rsidRPr="000B7CD7" w:rsidRDefault="000135C4" w:rsidP="00B01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7CD7">
              <w:rPr>
                <w:rFonts w:ascii="Times New Roman" w:hAnsi="Times New Roman"/>
                <w:sz w:val="24"/>
                <w:szCs w:val="24"/>
              </w:rPr>
              <w:t>Развивать умение сравнивать предметы по цвету, форме и пространственному расположению.</w:t>
            </w:r>
          </w:p>
          <w:p w:rsidR="000135C4" w:rsidRPr="000B7CD7" w:rsidRDefault="000135C4" w:rsidP="00B01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7CD7">
              <w:rPr>
                <w:rFonts w:ascii="Times New Roman" w:hAnsi="Times New Roman"/>
                <w:sz w:val="24"/>
                <w:szCs w:val="24"/>
              </w:rPr>
              <w:t>И.А. Помораева стр. 14</w:t>
            </w:r>
          </w:p>
          <w:p w:rsidR="000135C4" w:rsidRPr="000B7CD7" w:rsidRDefault="000135C4" w:rsidP="00B01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5C4" w:rsidRPr="000B7CD7" w:rsidTr="00B01657">
        <w:tc>
          <w:tcPr>
            <w:tcW w:w="421" w:type="dxa"/>
            <w:vMerge w:val="restart"/>
          </w:tcPr>
          <w:p w:rsidR="000135C4" w:rsidRPr="000B7CD7" w:rsidRDefault="000135C4" w:rsidP="00B01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CD7">
              <w:rPr>
                <w:rFonts w:ascii="Times New Roman" w:hAnsi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425" w:type="dxa"/>
          </w:tcPr>
          <w:p w:rsidR="000135C4" w:rsidRPr="000B7CD7" w:rsidRDefault="000135C4" w:rsidP="00B01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C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0135C4" w:rsidRPr="000B7CD7" w:rsidRDefault="000135C4" w:rsidP="00B016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7CD7">
              <w:rPr>
                <w:rFonts w:ascii="Times New Roman" w:hAnsi="Times New Roman"/>
                <w:b/>
                <w:sz w:val="24"/>
                <w:szCs w:val="24"/>
              </w:rPr>
              <w:t xml:space="preserve"> «Овощи»</w:t>
            </w:r>
          </w:p>
          <w:p w:rsidR="000135C4" w:rsidRPr="000B7CD7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7CD7">
              <w:rPr>
                <w:rFonts w:ascii="Times New Roman" w:hAnsi="Times New Roman" w:cs="Times New Roman"/>
              </w:rPr>
              <w:t>Цель: расширять знания об овощах и фруктах (местных, экзотических); закреплять умение выделять характерные, существенные признаки овощей.</w:t>
            </w:r>
          </w:p>
        </w:tc>
        <w:tc>
          <w:tcPr>
            <w:tcW w:w="4536" w:type="dxa"/>
          </w:tcPr>
          <w:p w:rsidR="000135C4" w:rsidRPr="000B7CD7" w:rsidRDefault="000135C4" w:rsidP="00B016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7CD7">
              <w:rPr>
                <w:rFonts w:ascii="Times New Roman" w:hAnsi="Times New Roman"/>
                <w:b/>
                <w:sz w:val="24"/>
                <w:szCs w:val="24"/>
              </w:rPr>
              <w:t>Занятие 1</w:t>
            </w:r>
          </w:p>
          <w:p w:rsidR="000135C4" w:rsidRPr="000B7CD7" w:rsidRDefault="000135C4" w:rsidP="00B016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CD7">
              <w:rPr>
                <w:rFonts w:ascii="Times New Roman" w:hAnsi="Times New Roman"/>
                <w:sz w:val="24"/>
                <w:szCs w:val="24"/>
              </w:rPr>
              <w:t>Продолжать учить сравнивать две группы предметов, разных по форме, определяя их равенство или неравенства на основе сопоставления пар.</w:t>
            </w:r>
          </w:p>
          <w:p w:rsidR="000135C4" w:rsidRPr="000B7CD7" w:rsidRDefault="000135C4" w:rsidP="00B016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CD7">
              <w:rPr>
                <w:rFonts w:ascii="Times New Roman" w:hAnsi="Times New Roman"/>
                <w:sz w:val="24"/>
                <w:szCs w:val="24"/>
              </w:rPr>
              <w:t>Закреплять умение различать и называть плоские геометрические фигуры (круг, квадрат, треугольник).</w:t>
            </w:r>
          </w:p>
          <w:p w:rsidR="000135C4" w:rsidRPr="000B7CD7" w:rsidRDefault="000135C4" w:rsidP="00B0165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B7CD7">
              <w:rPr>
                <w:rFonts w:ascii="Times New Roman" w:hAnsi="Times New Roman"/>
                <w:sz w:val="24"/>
                <w:szCs w:val="24"/>
              </w:rPr>
              <w:t xml:space="preserve">Упражнять в сравнении двух предметов по высоте, обозначая результаты сравнения словами: </w:t>
            </w:r>
            <w:r w:rsidRPr="000B7CD7">
              <w:rPr>
                <w:rFonts w:ascii="Times New Roman" w:hAnsi="Times New Roman"/>
                <w:i/>
                <w:sz w:val="24"/>
                <w:szCs w:val="24"/>
              </w:rPr>
              <w:t xml:space="preserve">высокий, низкий, выше, ниже. </w:t>
            </w:r>
          </w:p>
          <w:p w:rsidR="000135C4" w:rsidRPr="000B7CD7" w:rsidRDefault="000135C4" w:rsidP="00B016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CD7">
              <w:rPr>
                <w:rFonts w:ascii="Times New Roman" w:hAnsi="Times New Roman"/>
                <w:sz w:val="24"/>
                <w:szCs w:val="24"/>
              </w:rPr>
              <w:t>И.А. Помораева стр. 15</w:t>
            </w:r>
          </w:p>
          <w:p w:rsidR="000135C4" w:rsidRPr="000B7CD7" w:rsidRDefault="000135C4" w:rsidP="00B016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5C4" w:rsidRPr="000B7CD7" w:rsidTr="00B01657">
        <w:trPr>
          <w:trHeight w:val="70"/>
        </w:trPr>
        <w:tc>
          <w:tcPr>
            <w:tcW w:w="421" w:type="dxa"/>
            <w:vMerge/>
          </w:tcPr>
          <w:p w:rsidR="000135C4" w:rsidRPr="000B7CD7" w:rsidRDefault="000135C4" w:rsidP="00B01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135C4" w:rsidRPr="000B7CD7" w:rsidRDefault="000135C4" w:rsidP="00B01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C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0135C4" w:rsidRPr="000B7CD7" w:rsidRDefault="000135C4" w:rsidP="00B0165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7CD7">
              <w:rPr>
                <w:rFonts w:ascii="Times New Roman" w:hAnsi="Times New Roman"/>
                <w:b/>
                <w:sz w:val="24"/>
                <w:szCs w:val="24"/>
              </w:rPr>
              <w:t xml:space="preserve">  «</w:t>
            </w:r>
            <w:r w:rsidRPr="000B7CD7">
              <w:rPr>
                <w:rFonts w:ascii="Times New Roman" w:hAnsi="Times New Roman"/>
                <w:b/>
                <w:bCs/>
                <w:sz w:val="24"/>
                <w:szCs w:val="24"/>
              </w:rPr>
              <w:t>Фрукты</w:t>
            </w:r>
            <w:r w:rsidRPr="000B7CD7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0135C4" w:rsidRPr="000B7CD7" w:rsidRDefault="000135C4" w:rsidP="00B016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CD7">
              <w:rPr>
                <w:rFonts w:ascii="Times New Roman" w:hAnsi="Times New Roman"/>
                <w:sz w:val="24"/>
                <w:szCs w:val="24"/>
              </w:rPr>
              <w:t xml:space="preserve"> Цель:  расширять знания об овощах и фруктах (местных, экзотических);закреплять умение выделять характерные, существенные признаки фруктов.</w:t>
            </w:r>
          </w:p>
        </w:tc>
        <w:tc>
          <w:tcPr>
            <w:tcW w:w="4536" w:type="dxa"/>
          </w:tcPr>
          <w:p w:rsidR="000135C4" w:rsidRPr="000B7CD7" w:rsidRDefault="000135C4" w:rsidP="00B016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7CD7">
              <w:rPr>
                <w:rFonts w:ascii="Times New Roman" w:hAnsi="Times New Roman"/>
                <w:b/>
                <w:sz w:val="24"/>
                <w:szCs w:val="24"/>
              </w:rPr>
              <w:t>Занятие 2</w:t>
            </w:r>
          </w:p>
          <w:p w:rsidR="000135C4" w:rsidRPr="000B7CD7" w:rsidRDefault="000135C4" w:rsidP="00B016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CD7">
              <w:rPr>
                <w:rFonts w:ascii="Times New Roman" w:hAnsi="Times New Roman"/>
                <w:sz w:val="24"/>
                <w:szCs w:val="24"/>
              </w:rPr>
              <w:t>Учить понимать значение итогового числа, полученного в результате счета предметов в пределах 3, отвечать на вопрос «Сколько?».</w:t>
            </w:r>
          </w:p>
          <w:p w:rsidR="000135C4" w:rsidRPr="000B7CD7" w:rsidRDefault="000135C4" w:rsidP="00B016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CD7">
              <w:rPr>
                <w:rFonts w:ascii="Times New Roman" w:hAnsi="Times New Roman"/>
                <w:sz w:val="24"/>
                <w:szCs w:val="24"/>
              </w:rPr>
              <w:t>Упражнять в умении определять геометрические фигуры (шар, куб, квадрат, треугольник, круг) осязательно - двигательным путем.</w:t>
            </w:r>
          </w:p>
          <w:p w:rsidR="000135C4" w:rsidRPr="000B7CD7" w:rsidRDefault="000135C4" w:rsidP="00B016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CD7">
              <w:rPr>
                <w:rFonts w:ascii="Times New Roman" w:hAnsi="Times New Roman"/>
                <w:sz w:val="24"/>
                <w:szCs w:val="24"/>
              </w:rPr>
              <w:t xml:space="preserve"> Закреплять умение различать левую и правую руки, определять пространственные направления и обозначать их словами: налево, направо, слева, справа.</w:t>
            </w:r>
          </w:p>
          <w:p w:rsidR="000135C4" w:rsidRPr="000B7CD7" w:rsidRDefault="000135C4" w:rsidP="00B016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CD7">
              <w:rPr>
                <w:rFonts w:ascii="Times New Roman" w:hAnsi="Times New Roman"/>
                <w:sz w:val="24"/>
                <w:szCs w:val="24"/>
              </w:rPr>
              <w:t>И.А. Помораева стр. 17</w:t>
            </w:r>
          </w:p>
          <w:p w:rsidR="000135C4" w:rsidRPr="000B7CD7" w:rsidRDefault="000135C4" w:rsidP="00B016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5C4" w:rsidRPr="000B7CD7" w:rsidTr="00B01657">
        <w:trPr>
          <w:trHeight w:val="70"/>
        </w:trPr>
        <w:tc>
          <w:tcPr>
            <w:tcW w:w="421" w:type="dxa"/>
            <w:vMerge/>
          </w:tcPr>
          <w:p w:rsidR="000135C4" w:rsidRPr="000B7CD7" w:rsidRDefault="000135C4" w:rsidP="00B01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135C4" w:rsidRPr="000B7CD7" w:rsidRDefault="000135C4" w:rsidP="00B01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C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0135C4" w:rsidRPr="000B7CD7" w:rsidRDefault="000135C4" w:rsidP="00B016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7CD7">
              <w:rPr>
                <w:rFonts w:ascii="Times New Roman" w:hAnsi="Times New Roman"/>
                <w:b/>
                <w:sz w:val="24"/>
                <w:szCs w:val="24"/>
              </w:rPr>
              <w:t xml:space="preserve">«Семья» </w:t>
            </w:r>
          </w:p>
          <w:p w:rsidR="000135C4" w:rsidRPr="000B7CD7" w:rsidRDefault="000135C4" w:rsidP="00B016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CD7">
              <w:rPr>
                <w:rFonts w:ascii="Times New Roman" w:hAnsi="Times New Roman"/>
                <w:sz w:val="24"/>
                <w:szCs w:val="24"/>
              </w:rPr>
              <w:t xml:space="preserve">Цель: формировать первоначальные представления детей о своей семье, о родственных отношениях в семье (сын, дочь, мама, папа и т. д.); закреплять знание детьми имен родителей; воспитывать эмоциональную отзывчивость на состояние близких людей, уважительное, заботливое </w:t>
            </w:r>
            <w:r w:rsidRPr="000B7CD7">
              <w:rPr>
                <w:rFonts w:ascii="Times New Roman" w:hAnsi="Times New Roman"/>
                <w:sz w:val="24"/>
                <w:szCs w:val="24"/>
              </w:rPr>
              <w:lastRenderedPageBreak/>
              <w:t>отношение к пожилым родственникам.</w:t>
            </w:r>
          </w:p>
        </w:tc>
        <w:tc>
          <w:tcPr>
            <w:tcW w:w="4536" w:type="dxa"/>
          </w:tcPr>
          <w:p w:rsidR="000135C4" w:rsidRPr="000B7CD7" w:rsidRDefault="000135C4" w:rsidP="00B016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7CD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Занятие 3</w:t>
            </w:r>
          </w:p>
          <w:p w:rsidR="000135C4" w:rsidRPr="000B7CD7" w:rsidRDefault="000135C4" w:rsidP="00B016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CD7">
              <w:rPr>
                <w:rFonts w:ascii="Times New Roman" w:hAnsi="Times New Roman"/>
                <w:sz w:val="24"/>
                <w:szCs w:val="24"/>
              </w:rPr>
              <w:t>Учить считать в пределах 3, используя следующие приемы: при счете правой рукой указывать на каждый предмет слева направо, называть числа по порядку, согласовывать их в роде, числе и падеже, последнее число относить ко всей группе предметов.</w:t>
            </w:r>
          </w:p>
          <w:p w:rsidR="000135C4" w:rsidRPr="000B7CD7" w:rsidRDefault="000135C4" w:rsidP="00B0165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B7CD7">
              <w:rPr>
                <w:rFonts w:ascii="Times New Roman" w:hAnsi="Times New Roman"/>
                <w:sz w:val="24"/>
                <w:szCs w:val="24"/>
              </w:rPr>
              <w:t xml:space="preserve">Упражнять в сравнении двух предметов </w:t>
            </w:r>
            <w:r w:rsidRPr="000B7CD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 величине (длине, ширине, высоте), обозначать результаты сравнения соответствующими словами: </w:t>
            </w:r>
            <w:r w:rsidRPr="000B7CD7">
              <w:rPr>
                <w:rFonts w:ascii="Times New Roman" w:hAnsi="Times New Roman"/>
                <w:i/>
                <w:sz w:val="24"/>
                <w:szCs w:val="24"/>
              </w:rPr>
              <w:t>длинный – короткий, длиннее – короче, широкий – узкий, шире – уже, высокий – низкий, выше – ниже.</w:t>
            </w:r>
          </w:p>
          <w:p w:rsidR="000135C4" w:rsidRPr="000B7CD7" w:rsidRDefault="000135C4" w:rsidP="00B016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CD7">
              <w:rPr>
                <w:rFonts w:ascii="Times New Roman" w:hAnsi="Times New Roman"/>
                <w:sz w:val="24"/>
                <w:szCs w:val="24"/>
              </w:rPr>
              <w:t xml:space="preserve">Расширять представления о частях суток и их последовательности </w:t>
            </w:r>
            <w:r w:rsidRPr="000B7CD7">
              <w:rPr>
                <w:rFonts w:ascii="Times New Roman" w:hAnsi="Times New Roman"/>
                <w:i/>
                <w:sz w:val="24"/>
                <w:szCs w:val="24"/>
              </w:rPr>
              <w:t>(утро, день, вечер, ночь)</w:t>
            </w:r>
            <w:r w:rsidRPr="000B7CD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135C4" w:rsidRPr="000B7CD7" w:rsidRDefault="000135C4" w:rsidP="00B016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CD7">
              <w:rPr>
                <w:rFonts w:ascii="Times New Roman" w:hAnsi="Times New Roman"/>
                <w:sz w:val="24"/>
                <w:szCs w:val="24"/>
              </w:rPr>
              <w:t>И.А. Помораева стр. 18</w:t>
            </w:r>
          </w:p>
          <w:p w:rsidR="000135C4" w:rsidRPr="000B7CD7" w:rsidRDefault="000135C4" w:rsidP="00B016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5C4" w:rsidRPr="000B7CD7" w:rsidTr="00B01657">
        <w:trPr>
          <w:trHeight w:val="70"/>
        </w:trPr>
        <w:tc>
          <w:tcPr>
            <w:tcW w:w="421" w:type="dxa"/>
            <w:vMerge/>
          </w:tcPr>
          <w:p w:rsidR="000135C4" w:rsidRPr="000B7CD7" w:rsidRDefault="000135C4" w:rsidP="00B01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135C4" w:rsidRPr="000B7CD7" w:rsidRDefault="000135C4" w:rsidP="00B01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CD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0135C4" w:rsidRPr="000B7CD7" w:rsidRDefault="000135C4" w:rsidP="00B016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7CD7">
              <w:rPr>
                <w:rFonts w:ascii="Times New Roman" w:hAnsi="Times New Roman"/>
                <w:b/>
                <w:sz w:val="24"/>
                <w:szCs w:val="24"/>
              </w:rPr>
              <w:t xml:space="preserve">«Мебель» </w:t>
            </w:r>
          </w:p>
          <w:p w:rsidR="000135C4" w:rsidRPr="000B7CD7" w:rsidRDefault="000135C4" w:rsidP="00B016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CD7">
              <w:rPr>
                <w:rFonts w:ascii="Times New Roman" w:hAnsi="Times New Roman"/>
                <w:sz w:val="24"/>
                <w:szCs w:val="24"/>
              </w:rPr>
              <w:t>Цель: учить детей называть и описывать предметы мебели и их детали, показать связь между размером, формой предмета и его использованием.</w:t>
            </w:r>
          </w:p>
          <w:p w:rsidR="000135C4" w:rsidRPr="000B7CD7" w:rsidRDefault="000135C4" w:rsidP="00B016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135C4" w:rsidRPr="000B7CD7" w:rsidRDefault="000135C4" w:rsidP="00B016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7CD7">
              <w:rPr>
                <w:rFonts w:ascii="Times New Roman" w:hAnsi="Times New Roman"/>
                <w:b/>
                <w:sz w:val="24"/>
                <w:szCs w:val="24"/>
              </w:rPr>
              <w:t>Занятие 4</w:t>
            </w:r>
          </w:p>
          <w:p w:rsidR="000135C4" w:rsidRPr="000B7CD7" w:rsidRDefault="000135C4" w:rsidP="00B016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CD7">
              <w:rPr>
                <w:rFonts w:ascii="Times New Roman" w:hAnsi="Times New Roman"/>
                <w:sz w:val="24"/>
                <w:szCs w:val="24"/>
              </w:rPr>
              <w:t>Продолжать учить считать в пределах 3, соотнося число с элементом множества, самостоятельно обозначать итоговое число, правильно отвечать на вопрос «Сколько?».</w:t>
            </w:r>
          </w:p>
          <w:p w:rsidR="000135C4" w:rsidRPr="000B7CD7" w:rsidRDefault="000135C4" w:rsidP="00B016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CD7">
              <w:rPr>
                <w:rFonts w:ascii="Times New Roman" w:hAnsi="Times New Roman"/>
                <w:sz w:val="24"/>
                <w:szCs w:val="24"/>
              </w:rPr>
              <w:t xml:space="preserve"> Совершенствовать умение различать и называть геометрические фигуры (круг, квадрат, треугольник) независимо от их размера.</w:t>
            </w:r>
          </w:p>
          <w:p w:rsidR="000135C4" w:rsidRPr="000B7CD7" w:rsidRDefault="000135C4" w:rsidP="00B0165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B7CD7">
              <w:rPr>
                <w:rFonts w:ascii="Times New Roman" w:hAnsi="Times New Roman"/>
                <w:sz w:val="24"/>
                <w:szCs w:val="24"/>
              </w:rPr>
              <w:t xml:space="preserve">Развивать умение определять пространственное направление от себя: </w:t>
            </w:r>
            <w:r w:rsidRPr="000B7CD7">
              <w:rPr>
                <w:rFonts w:ascii="Times New Roman" w:hAnsi="Times New Roman"/>
                <w:i/>
                <w:sz w:val="24"/>
                <w:szCs w:val="24"/>
              </w:rPr>
              <w:t>вверху, внизу, впереди, сзади, слева, справа.</w:t>
            </w:r>
          </w:p>
          <w:p w:rsidR="000135C4" w:rsidRPr="000B7CD7" w:rsidRDefault="000135C4" w:rsidP="00B016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CD7">
              <w:rPr>
                <w:rFonts w:ascii="Times New Roman" w:hAnsi="Times New Roman"/>
                <w:sz w:val="24"/>
                <w:szCs w:val="24"/>
              </w:rPr>
              <w:t>И.А. Помораева стр. 19</w:t>
            </w:r>
          </w:p>
          <w:p w:rsidR="000135C4" w:rsidRPr="000B7CD7" w:rsidRDefault="000135C4" w:rsidP="00B016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5C4" w:rsidRPr="000B7CD7" w:rsidTr="00B01657">
        <w:trPr>
          <w:trHeight w:val="70"/>
        </w:trPr>
        <w:tc>
          <w:tcPr>
            <w:tcW w:w="421" w:type="dxa"/>
            <w:vMerge/>
            <w:tcBorders>
              <w:bottom w:val="single" w:sz="4" w:space="0" w:color="auto"/>
            </w:tcBorders>
          </w:tcPr>
          <w:p w:rsidR="000135C4" w:rsidRPr="000B7CD7" w:rsidRDefault="000135C4" w:rsidP="00B01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135C4" w:rsidRPr="000B7CD7" w:rsidRDefault="000135C4" w:rsidP="00B01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CD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0135C4" w:rsidRPr="000B7CD7" w:rsidRDefault="000135C4" w:rsidP="00B016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7CD7">
              <w:rPr>
                <w:rFonts w:ascii="Times New Roman" w:hAnsi="Times New Roman"/>
                <w:b/>
                <w:sz w:val="24"/>
                <w:szCs w:val="24"/>
              </w:rPr>
              <w:t>«Я в мире человек»</w:t>
            </w:r>
          </w:p>
          <w:p w:rsidR="000135C4" w:rsidRPr="000B7CD7" w:rsidRDefault="000135C4" w:rsidP="00B016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CD7">
              <w:rPr>
                <w:rFonts w:ascii="Times New Roman" w:hAnsi="Times New Roman"/>
                <w:sz w:val="24"/>
                <w:szCs w:val="24"/>
              </w:rPr>
              <w:t xml:space="preserve">Цель: закреплять знание детьми своих имени, фамилии и возраста; формировать положительную самооценку, образ «Я» (помогать каждому ребенку как можно чаще убеждаться в том, что он хороший, что его любят); развивать представления детей о своем внешнем облике. </w:t>
            </w:r>
          </w:p>
          <w:p w:rsidR="000135C4" w:rsidRPr="000B7CD7" w:rsidRDefault="000135C4" w:rsidP="00B016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135C4" w:rsidRPr="000B7CD7" w:rsidRDefault="000135C4" w:rsidP="00B016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7CD7">
              <w:rPr>
                <w:rFonts w:ascii="Times New Roman" w:hAnsi="Times New Roman"/>
                <w:b/>
                <w:sz w:val="24"/>
                <w:szCs w:val="24"/>
              </w:rPr>
              <w:t xml:space="preserve">Занятие (закрепление пройденного)  </w:t>
            </w:r>
          </w:p>
          <w:p w:rsidR="000135C4" w:rsidRPr="000B7CD7" w:rsidRDefault="000135C4" w:rsidP="00B016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CD7">
              <w:rPr>
                <w:rFonts w:ascii="Times New Roman" w:hAnsi="Times New Roman"/>
                <w:sz w:val="24"/>
                <w:szCs w:val="24"/>
              </w:rPr>
              <w:t>Цель: Закрепить умение считать в пределах 3, соотнося число с элементом множества, самостоятельно обозначать итоговое число, правильно отвечать на вопрос «Сколько?».</w:t>
            </w:r>
          </w:p>
          <w:p w:rsidR="000135C4" w:rsidRPr="000B7CD7" w:rsidRDefault="000135C4" w:rsidP="00B016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CD7">
              <w:rPr>
                <w:rFonts w:ascii="Times New Roman" w:hAnsi="Times New Roman"/>
                <w:sz w:val="24"/>
                <w:szCs w:val="24"/>
              </w:rPr>
              <w:t xml:space="preserve"> Совершенствовать умение различать и называть геометрические фигуры (круг,квадрат, треугольник) независимо от их размера. </w:t>
            </w:r>
          </w:p>
          <w:p w:rsidR="000135C4" w:rsidRPr="000B7CD7" w:rsidRDefault="000135C4" w:rsidP="00B016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CD7">
              <w:rPr>
                <w:rFonts w:ascii="Times New Roman" w:hAnsi="Times New Roman"/>
                <w:sz w:val="24"/>
                <w:szCs w:val="24"/>
              </w:rPr>
              <w:t>Развивать умение определять пространственное направление от себя: вверху, внизу, впереди, сзади, слева, справа.</w:t>
            </w:r>
          </w:p>
          <w:p w:rsidR="000135C4" w:rsidRPr="000B7CD7" w:rsidRDefault="000135C4" w:rsidP="00B016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CD7">
              <w:rPr>
                <w:rFonts w:ascii="Times New Roman" w:hAnsi="Times New Roman"/>
                <w:sz w:val="24"/>
                <w:szCs w:val="24"/>
              </w:rPr>
              <w:t>И.А. Помораева стр. 19</w:t>
            </w:r>
          </w:p>
          <w:p w:rsidR="000135C4" w:rsidRPr="000B7CD7" w:rsidRDefault="000135C4" w:rsidP="00B016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35C4" w:rsidRPr="000B7CD7" w:rsidTr="00B01657">
        <w:tc>
          <w:tcPr>
            <w:tcW w:w="421" w:type="dxa"/>
            <w:vMerge w:val="restart"/>
            <w:tcBorders>
              <w:top w:val="single" w:sz="4" w:space="0" w:color="auto"/>
            </w:tcBorders>
          </w:tcPr>
          <w:p w:rsidR="000135C4" w:rsidRPr="000B7CD7" w:rsidRDefault="000135C4" w:rsidP="00B01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7CD7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425" w:type="dxa"/>
          </w:tcPr>
          <w:p w:rsidR="000135C4" w:rsidRPr="000B7CD7" w:rsidRDefault="000135C4" w:rsidP="00B01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C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0135C4" w:rsidRPr="000B7CD7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0B7CD7">
              <w:rPr>
                <w:rFonts w:ascii="Times New Roman" w:hAnsi="Times New Roman" w:cs="Times New Roman"/>
                <w:b/>
                <w:color w:val="000000"/>
              </w:rPr>
              <w:t>«Мой родной город, моя страна»</w:t>
            </w:r>
          </w:p>
          <w:p w:rsidR="000135C4" w:rsidRPr="000B7CD7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7CD7">
              <w:rPr>
                <w:rFonts w:ascii="Times New Roman" w:hAnsi="Times New Roman" w:cs="Times New Roman"/>
                <w:color w:val="000000"/>
              </w:rPr>
              <w:t>Цель:знакомить с родным городом; формировать начальные представления о родном крае, его истории и культуре; воспитывать любовь к родному краю; познакомить с некоторыми выдающимися людьми, прославившими Россию.</w:t>
            </w:r>
          </w:p>
        </w:tc>
        <w:tc>
          <w:tcPr>
            <w:tcW w:w="4536" w:type="dxa"/>
          </w:tcPr>
          <w:p w:rsidR="000135C4" w:rsidRPr="000B7CD7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0B7CD7">
              <w:rPr>
                <w:rFonts w:ascii="Times New Roman" w:hAnsi="Times New Roman" w:cs="Times New Roman"/>
                <w:b/>
                <w:color w:val="000000"/>
              </w:rPr>
              <w:t>Занятие 1</w:t>
            </w:r>
          </w:p>
          <w:p w:rsidR="000135C4" w:rsidRPr="000B7CD7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7CD7">
              <w:rPr>
                <w:rFonts w:ascii="Times New Roman" w:hAnsi="Times New Roman" w:cs="Times New Roman"/>
                <w:color w:val="000000"/>
              </w:rPr>
              <w:t>Закреплять умение считать в пределах 3, познакомить с порядковым значением числа, учить правильно, отвечать на вопросы «Сколько?», «Который по счету?».</w:t>
            </w:r>
          </w:p>
          <w:p w:rsidR="000135C4" w:rsidRPr="000B7CD7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7CD7">
              <w:rPr>
                <w:rFonts w:ascii="Times New Roman" w:hAnsi="Times New Roman" w:cs="Times New Roman"/>
                <w:color w:val="000000"/>
              </w:rPr>
              <w:t xml:space="preserve"> Упражнять в умении находить одинаковые по длине, ширине, высоте предметы, обозначать соответствующие </w:t>
            </w:r>
            <w:r w:rsidRPr="000B7CD7">
              <w:rPr>
                <w:rFonts w:ascii="Times New Roman" w:hAnsi="Times New Roman" w:cs="Times New Roman"/>
                <w:color w:val="000000"/>
              </w:rPr>
              <w:lastRenderedPageBreak/>
              <w:t>признаки словами: длинный, длиннее, короткий, короче, широкий, узкий, шире, уже, высокий, низкий, выше, ниже.</w:t>
            </w:r>
          </w:p>
          <w:p w:rsidR="000135C4" w:rsidRPr="000B7CD7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7CD7">
              <w:rPr>
                <w:rFonts w:ascii="Times New Roman" w:hAnsi="Times New Roman" w:cs="Times New Roman"/>
                <w:color w:val="000000"/>
              </w:rPr>
              <w:t xml:space="preserve"> Познакомить с прямоугольником на основе сравнения его с квадратом.</w:t>
            </w:r>
          </w:p>
          <w:p w:rsidR="000135C4" w:rsidRPr="000B7CD7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7CD7">
              <w:rPr>
                <w:rFonts w:ascii="Times New Roman" w:hAnsi="Times New Roman" w:cs="Times New Roman"/>
                <w:color w:val="000000"/>
              </w:rPr>
              <w:t>И.А. Помораева стр. 21</w:t>
            </w:r>
          </w:p>
          <w:p w:rsidR="000135C4" w:rsidRPr="000B7CD7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135C4" w:rsidRPr="000B7CD7" w:rsidTr="00B01657">
        <w:tc>
          <w:tcPr>
            <w:tcW w:w="421" w:type="dxa"/>
            <w:vMerge/>
          </w:tcPr>
          <w:p w:rsidR="000135C4" w:rsidRPr="000B7CD7" w:rsidRDefault="000135C4" w:rsidP="00B01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135C4" w:rsidRPr="000B7CD7" w:rsidRDefault="000135C4" w:rsidP="00B01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C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0135C4" w:rsidRPr="000B7CD7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0B7CD7">
              <w:rPr>
                <w:rFonts w:ascii="Times New Roman" w:hAnsi="Times New Roman" w:cs="Times New Roman"/>
                <w:b/>
                <w:color w:val="000000"/>
              </w:rPr>
              <w:t>«Профессии»</w:t>
            </w:r>
          </w:p>
          <w:p w:rsidR="000135C4" w:rsidRPr="000B7CD7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0B7CD7">
              <w:rPr>
                <w:rFonts w:ascii="Times New Roman" w:hAnsi="Times New Roman" w:cs="Times New Roman"/>
                <w:color w:val="000000"/>
              </w:rPr>
              <w:t>Цель: расширять представления о профессиях;знакомить детей с профессиями родителей; воспитывать уважение к труду близких взрослых.</w:t>
            </w:r>
          </w:p>
        </w:tc>
        <w:tc>
          <w:tcPr>
            <w:tcW w:w="4536" w:type="dxa"/>
          </w:tcPr>
          <w:p w:rsidR="000135C4" w:rsidRPr="000B7CD7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0B7CD7">
              <w:rPr>
                <w:rFonts w:ascii="Times New Roman" w:hAnsi="Times New Roman" w:cs="Times New Roman"/>
                <w:b/>
                <w:color w:val="000000"/>
              </w:rPr>
              <w:t>Занятие 2</w:t>
            </w:r>
          </w:p>
          <w:p w:rsidR="000135C4" w:rsidRPr="000B7CD7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7CD7">
              <w:rPr>
                <w:rFonts w:ascii="Times New Roman" w:hAnsi="Times New Roman" w:cs="Times New Roman"/>
                <w:color w:val="000000"/>
              </w:rPr>
              <w:t>Показать образование числа 4 на основе сравнения двух групп предметов, выраженных числами 3 и 4; учить считать в пределах 4.</w:t>
            </w:r>
          </w:p>
          <w:p w:rsidR="000135C4" w:rsidRPr="000B7CD7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7CD7">
              <w:rPr>
                <w:rFonts w:ascii="Times New Roman" w:hAnsi="Times New Roman" w:cs="Times New Roman"/>
                <w:color w:val="000000"/>
              </w:rPr>
              <w:t xml:space="preserve"> Расширять представления о прямоугольнике на основе сравнения его с квадратом.</w:t>
            </w:r>
          </w:p>
          <w:p w:rsidR="000135C4" w:rsidRPr="000B7CD7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7CD7">
              <w:rPr>
                <w:rFonts w:ascii="Times New Roman" w:hAnsi="Times New Roman" w:cs="Times New Roman"/>
                <w:color w:val="000000"/>
              </w:rPr>
              <w:t>Развивать умение составлять целостное изображение предметов из частей.</w:t>
            </w:r>
          </w:p>
          <w:p w:rsidR="000135C4" w:rsidRPr="000B7CD7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7CD7">
              <w:rPr>
                <w:rFonts w:ascii="Times New Roman" w:hAnsi="Times New Roman" w:cs="Times New Roman"/>
                <w:color w:val="000000"/>
              </w:rPr>
              <w:t>И.А. Помораева стр. 22</w:t>
            </w:r>
          </w:p>
          <w:p w:rsidR="000135C4" w:rsidRPr="000B7CD7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135C4" w:rsidRPr="000B7CD7" w:rsidTr="00B01657">
        <w:tc>
          <w:tcPr>
            <w:tcW w:w="421" w:type="dxa"/>
            <w:vMerge/>
          </w:tcPr>
          <w:p w:rsidR="000135C4" w:rsidRPr="000B7CD7" w:rsidRDefault="000135C4" w:rsidP="00B01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135C4" w:rsidRPr="000B7CD7" w:rsidRDefault="000135C4" w:rsidP="00B01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C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0135C4" w:rsidRPr="000B7CD7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0B7CD7">
              <w:rPr>
                <w:rFonts w:ascii="Times New Roman" w:hAnsi="Times New Roman" w:cs="Times New Roman"/>
                <w:b/>
                <w:color w:val="000000"/>
              </w:rPr>
              <w:t>«Поздняя осень»</w:t>
            </w:r>
          </w:p>
          <w:p w:rsidR="000135C4" w:rsidRPr="000B7CD7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7CD7">
              <w:rPr>
                <w:rFonts w:ascii="Times New Roman" w:hAnsi="Times New Roman" w:cs="Times New Roman"/>
                <w:color w:val="000000"/>
              </w:rPr>
              <w:t>Цель:расширить представление детей о характерных признаках осени. Уточнить представления детей об изменениях, происходящих осенью в жизни растений.</w:t>
            </w:r>
          </w:p>
        </w:tc>
        <w:tc>
          <w:tcPr>
            <w:tcW w:w="4536" w:type="dxa"/>
          </w:tcPr>
          <w:p w:rsidR="000135C4" w:rsidRPr="000B7CD7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0B7CD7">
              <w:rPr>
                <w:rFonts w:ascii="Times New Roman" w:hAnsi="Times New Roman" w:cs="Times New Roman"/>
                <w:b/>
                <w:color w:val="000000"/>
              </w:rPr>
              <w:t>Занятие 3</w:t>
            </w:r>
          </w:p>
          <w:p w:rsidR="000135C4" w:rsidRPr="000B7CD7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7CD7">
              <w:rPr>
                <w:rFonts w:ascii="Times New Roman" w:hAnsi="Times New Roman" w:cs="Times New Roman"/>
                <w:color w:val="000000"/>
              </w:rPr>
              <w:t>Закреплять умение считать в пределах 4, познакомить с порядковым значением числа, учить отвечать на вопросы «Сколько?», «Который по счету?», «На котором месте?».</w:t>
            </w:r>
          </w:p>
          <w:p w:rsidR="000135C4" w:rsidRPr="000B7CD7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7CD7">
              <w:rPr>
                <w:rFonts w:ascii="Times New Roman" w:hAnsi="Times New Roman" w:cs="Times New Roman"/>
                <w:color w:val="000000"/>
              </w:rPr>
              <w:t xml:space="preserve">  Упражнять в умении различать и называть знакомые геометрические фигуры: круг, квадрат, треугольник, прямоугольник.</w:t>
            </w:r>
          </w:p>
          <w:p w:rsidR="000135C4" w:rsidRPr="000B7CD7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0B7CD7">
              <w:rPr>
                <w:rFonts w:ascii="Times New Roman" w:hAnsi="Times New Roman" w:cs="Times New Roman"/>
                <w:color w:val="000000"/>
              </w:rPr>
              <w:t xml:space="preserve">   Раскрыть на конкретных примерах значение понятий </w:t>
            </w:r>
            <w:r w:rsidRPr="000B7CD7">
              <w:rPr>
                <w:rFonts w:ascii="Times New Roman" w:hAnsi="Times New Roman" w:cs="Times New Roman"/>
                <w:i/>
                <w:color w:val="000000"/>
              </w:rPr>
              <w:t>быстро, медленно.</w:t>
            </w:r>
          </w:p>
          <w:p w:rsidR="000135C4" w:rsidRPr="000B7CD7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7CD7">
              <w:rPr>
                <w:rFonts w:ascii="Times New Roman" w:hAnsi="Times New Roman" w:cs="Times New Roman"/>
                <w:color w:val="000000"/>
              </w:rPr>
              <w:t>И.А. Помораева стр. 24</w:t>
            </w:r>
          </w:p>
          <w:p w:rsidR="000135C4" w:rsidRPr="000B7CD7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135C4" w:rsidRPr="000B7CD7" w:rsidTr="00B01657">
        <w:tc>
          <w:tcPr>
            <w:tcW w:w="421" w:type="dxa"/>
            <w:vMerge/>
          </w:tcPr>
          <w:p w:rsidR="000135C4" w:rsidRPr="000B7CD7" w:rsidRDefault="000135C4" w:rsidP="00B01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135C4" w:rsidRPr="000B7CD7" w:rsidRDefault="000135C4" w:rsidP="00B01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CD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0135C4" w:rsidRPr="000B7CD7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0B7CD7">
              <w:rPr>
                <w:rFonts w:ascii="Times New Roman" w:hAnsi="Times New Roman" w:cs="Times New Roman"/>
                <w:b/>
                <w:color w:val="000000"/>
              </w:rPr>
              <w:t>«Наземный транспорт»</w:t>
            </w:r>
          </w:p>
          <w:p w:rsidR="000135C4" w:rsidRPr="000B7CD7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7CD7">
              <w:rPr>
                <w:rFonts w:ascii="Times New Roman" w:hAnsi="Times New Roman" w:cs="Times New Roman"/>
                <w:color w:val="000000"/>
              </w:rPr>
              <w:t>Цель: расширить представление о видах транспорта и его назначении; элементарных правилах дорожного движения.</w:t>
            </w:r>
          </w:p>
        </w:tc>
        <w:tc>
          <w:tcPr>
            <w:tcW w:w="4536" w:type="dxa"/>
          </w:tcPr>
          <w:p w:rsidR="000135C4" w:rsidRPr="000B7CD7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0B7CD7">
              <w:rPr>
                <w:rFonts w:ascii="Times New Roman" w:hAnsi="Times New Roman" w:cs="Times New Roman"/>
                <w:b/>
                <w:color w:val="000000"/>
              </w:rPr>
              <w:t>Занятие 4</w:t>
            </w:r>
          </w:p>
          <w:p w:rsidR="000135C4" w:rsidRPr="000B7CD7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0B7CD7">
              <w:rPr>
                <w:rFonts w:ascii="Times New Roman" w:hAnsi="Times New Roman" w:cs="Times New Roman"/>
                <w:color w:val="000000"/>
              </w:rPr>
              <w:t>Познакомить с образованием числа 5, учить считать в пределах 5, отвечать на вопрос «Сколько?».</w:t>
            </w:r>
          </w:p>
          <w:p w:rsidR="000135C4" w:rsidRPr="000B7CD7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7CD7">
              <w:rPr>
                <w:rFonts w:ascii="Times New Roman" w:hAnsi="Times New Roman" w:cs="Times New Roman"/>
                <w:color w:val="000000"/>
              </w:rPr>
              <w:t xml:space="preserve"> Закреплять представления о последовательности частей суток: </w:t>
            </w:r>
            <w:r w:rsidRPr="000B7CD7">
              <w:rPr>
                <w:rFonts w:ascii="Times New Roman" w:hAnsi="Times New Roman" w:cs="Times New Roman"/>
                <w:i/>
                <w:color w:val="000000"/>
              </w:rPr>
              <w:t>утро, день, вечер, ночь</w:t>
            </w:r>
            <w:r w:rsidRPr="000B7CD7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0135C4" w:rsidRPr="000B7CD7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7CD7">
              <w:rPr>
                <w:rFonts w:ascii="Times New Roman" w:hAnsi="Times New Roman" w:cs="Times New Roman"/>
                <w:color w:val="000000"/>
              </w:rPr>
              <w:t xml:space="preserve"> Упражнять в различении геометрических фигур (круг, квадрат, треугольник, прямоугольник).</w:t>
            </w:r>
          </w:p>
          <w:p w:rsidR="000135C4" w:rsidRPr="000B7CD7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7CD7">
              <w:rPr>
                <w:rFonts w:ascii="Times New Roman" w:hAnsi="Times New Roman" w:cs="Times New Roman"/>
                <w:color w:val="000000"/>
              </w:rPr>
              <w:t>И.А. Помораева стр. 25</w:t>
            </w:r>
          </w:p>
          <w:p w:rsidR="000135C4" w:rsidRPr="000B7CD7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0135C4" w:rsidRPr="000B7CD7" w:rsidTr="00B01657">
        <w:trPr>
          <w:trHeight w:val="1327"/>
        </w:trPr>
        <w:tc>
          <w:tcPr>
            <w:tcW w:w="421" w:type="dxa"/>
            <w:vMerge w:val="restart"/>
          </w:tcPr>
          <w:p w:rsidR="000135C4" w:rsidRPr="000B7CD7" w:rsidRDefault="000135C4" w:rsidP="00B01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CD7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425" w:type="dxa"/>
          </w:tcPr>
          <w:p w:rsidR="000135C4" w:rsidRPr="000B7CD7" w:rsidRDefault="000135C4" w:rsidP="00B01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C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0135C4" w:rsidRPr="000B7CD7" w:rsidRDefault="000135C4" w:rsidP="00B0165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7CD7">
              <w:rPr>
                <w:rFonts w:ascii="Times New Roman" w:hAnsi="Times New Roman"/>
                <w:b/>
                <w:bCs/>
                <w:sz w:val="24"/>
                <w:szCs w:val="24"/>
              </w:rPr>
              <w:t>«В декабре, в декабре все деревья в серебре…».</w:t>
            </w:r>
          </w:p>
          <w:p w:rsidR="000135C4" w:rsidRPr="000B7CD7" w:rsidRDefault="000135C4" w:rsidP="00B0165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B7CD7">
              <w:rPr>
                <w:rFonts w:ascii="Times New Roman" w:hAnsi="Times New Roman"/>
                <w:bCs/>
                <w:sz w:val="24"/>
                <w:szCs w:val="24"/>
              </w:rPr>
              <w:t>Цель: обратить внимание детей на изменения в природе в первый месяц зимы.</w:t>
            </w:r>
          </w:p>
          <w:p w:rsidR="000135C4" w:rsidRPr="000B7CD7" w:rsidRDefault="000135C4" w:rsidP="00B016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135C4" w:rsidRPr="000B7CD7" w:rsidRDefault="000135C4" w:rsidP="00B01657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36" w:type="dxa"/>
          </w:tcPr>
          <w:p w:rsidR="000135C4" w:rsidRPr="000B7CD7" w:rsidRDefault="000135C4" w:rsidP="00B016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7CD7">
              <w:rPr>
                <w:rFonts w:ascii="Times New Roman" w:hAnsi="Times New Roman"/>
                <w:b/>
                <w:sz w:val="24"/>
                <w:szCs w:val="24"/>
              </w:rPr>
              <w:t>Занятие 1</w:t>
            </w:r>
          </w:p>
          <w:p w:rsidR="000135C4" w:rsidRPr="000B7CD7" w:rsidRDefault="000135C4" w:rsidP="00B016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CD7">
              <w:rPr>
                <w:rFonts w:ascii="Times New Roman" w:hAnsi="Times New Roman"/>
                <w:sz w:val="24"/>
                <w:szCs w:val="24"/>
              </w:rPr>
              <w:t>Продолжать учить считать в пределах 5, знакомить с порядковым значением числа 5, отвечать на вопросы: «Сколько?», «Который по счёту?».</w:t>
            </w:r>
          </w:p>
          <w:p w:rsidR="000135C4" w:rsidRPr="000B7CD7" w:rsidRDefault="000135C4" w:rsidP="00B016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CD7">
              <w:rPr>
                <w:rFonts w:ascii="Times New Roman" w:hAnsi="Times New Roman"/>
                <w:sz w:val="24"/>
                <w:szCs w:val="24"/>
              </w:rPr>
              <w:t xml:space="preserve">Учить сравнивать предметы по двум признакам величины (длине и ширине), </w:t>
            </w:r>
            <w:r w:rsidRPr="000B7CD7">
              <w:rPr>
                <w:rFonts w:ascii="Times New Roman" w:hAnsi="Times New Roman"/>
                <w:sz w:val="24"/>
                <w:szCs w:val="24"/>
              </w:rPr>
              <w:lastRenderedPageBreak/>
              <w:t>обозначать результаты сравнения выражениями, н: «Красная ленточка длиннееи шире зеленой, а зеленая ленточка короче и уже красной ленточки».</w:t>
            </w:r>
          </w:p>
          <w:p w:rsidR="000135C4" w:rsidRPr="000B7CD7" w:rsidRDefault="000135C4" w:rsidP="00B0165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B7CD7">
              <w:rPr>
                <w:rFonts w:ascii="Times New Roman" w:hAnsi="Times New Roman"/>
                <w:sz w:val="24"/>
                <w:szCs w:val="24"/>
              </w:rPr>
              <w:t xml:space="preserve">Совершенствовать умение определять пространственное направление от себя: </w:t>
            </w:r>
            <w:r w:rsidRPr="000B7CD7">
              <w:rPr>
                <w:rFonts w:ascii="Times New Roman" w:hAnsi="Times New Roman"/>
                <w:i/>
                <w:sz w:val="24"/>
                <w:szCs w:val="24"/>
              </w:rPr>
              <w:t>вверху, внизу, слева, справа, впереди, сзади.</w:t>
            </w:r>
          </w:p>
          <w:p w:rsidR="000135C4" w:rsidRPr="000B7CD7" w:rsidRDefault="000135C4" w:rsidP="00B016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CD7">
              <w:rPr>
                <w:rFonts w:ascii="Times New Roman" w:hAnsi="Times New Roman"/>
                <w:sz w:val="24"/>
                <w:szCs w:val="24"/>
              </w:rPr>
              <w:t>И.А. Помораева стр. 28</w:t>
            </w:r>
          </w:p>
          <w:p w:rsidR="000135C4" w:rsidRPr="000B7CD7" w:rsidRDefault="000135C4" w:rsidP="00B016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5C4" w:rsidRPr="000B7CD7" w:rsidTr="00B01657">
        <w:tc>
          <w:tcPr>
            <w:tcW w:w="421" w:type="dxa"/>
            <w:vMerge/>
          </w:tcPr>
          <w:p w:rsidR="000135C4" w:rsidRPr="000B7CD7" w:rsidRDefault="000135C4" w:rsidP="00B01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135C4" w:rsidRPr="000B7CD7" w:rsidRDefault="000135C4" w:rsidP="00B01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C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0135C4" w:rsidRPr="000B7CD7" w:rsidRDefault="000135C4" w:rsidP="00B016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7CD7">
              <w:rPr>
                <w:rFonts w:ascii="Times New Roman" w:hAnsi="Times New Roman"/>
                <w:b/>
                <w:sz w:val="24"/>
                <w:szCs w:val="24"/>
              </w:rPr>
              <w:t>«Посуда»</w:t>
            </w:r>
          </w:p>
          <w:p w:rsidR="000135C4" w:rsidRPr="000B7CD7" w:rsidRDefault="000135C4" w:rsidP="00B016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7CD7">
              <w:rPr>
                <w:rFonts w:ascii="Times New Roman" w:hAnsi="Times New Roman"/>
                <w:sz w:val="24"/>
                <w:szCs w:val="24"/>
              </w:rPr>
              <w:t>Цель</w:t>
            </w:r>
            <w:r w:rsidRPr="000B7CD7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0B7CD7">
              <w:rPr>
                <w:rFonts w:ascii="Times New Roman" w:hAnsi="Times New Roman"/>
                <w:sz w:val="24"/>
                <w:szCs w:val="24"/>
              </w:rPr>
              <w:t>продолжать знакомить детей с названиями посуды, материалами, из которых она сделана (глина, стекло, дерево, металл, пластмасса, бумага). Учить соотносить форму предмета и его назначение.</w:t>
            </w:r>
          </w:p>
        </w:tc>
        <w:tc>
          <w:tcPr>
            <w:tcW w:w="4536" w:type="dxa"/>
          </w:tcPr>
          <w:p w:rsidR="000135C4" w:rsidRPr="000B7CD7" w:rsidRDefault="000135C4" w:rsidP="00B016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7CD7">
              <w:rPr>
                <w:rFonts w:ascii="Times New Roman" w:hAnsi="Times New Roman"/>
                <w:b/>
                <w:sz w:val="24"/>
                <w:szCs w:val="24"/>
              </w:rPr>
              <w:t>Занятие 2</w:t>
            </w:r>
          </w:p>
          <w:p w:rsidR="000135C4" w:rsidRPr="000B7CD7" w:rsidRDefault="000135C4" w:rsidP="00B016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CD7">
              <w:rPr>
                <w:rFonts w:ascii="Times New Roman" w:hAnsi="Times New Roman"/>
                <w:sz w:val="24"/>
                <w:szCs w:val="24"/>
              </w:rPr>
              <w:t>Закреплять умение считать в пределах 5, формировать представление о равенстве и неравенстведвух групп предметов на основе счета.</w:t>
            </w:r>
          </w:p>
          <w:p w:rsidR="000135C4" w:rsidRPr="000B7CD7" w:rsidRDefault="000135C4" w:rsidP="00B016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CD7">
              <w:rPr>
                <w:rFonts w:ascii="Times New Roman" w:hAnsi="Times New Roman"/>
                <w:sz w:val="24"/>
                <w:szCs w:val="24"/>
              </w:rPr>
              <w:t>Продолжать учить сравнивать предметы по двум признакам величины (длине и ширине), обозначать результаты сравнения соответствующими выражениями, н: «длинная и широкая – большая дорожка, короткая и узкая - маленькая дорожка».</w:t>
            </w:r>
          </w:p>
          <w:p w:rsidR="000135C4" w:rsidRPr="000B7CD7" w:rsidRDefault="000135C4" w:rsidP="00B016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CD7">
              <w:rPr>
                <w:rFonts w:ascii="Times New Roman" w:hAnsi="Times New Roman"/>
                <w:sz w:val="24"/>
                <w:szCs w:val="24"/>
              </w:rPr>
              <w:t>Упражнять в различении и назывании знакомых геометрических фигур (куб, шар, квадрат, круг).</w:t>
            </w:r>
          </w:p>
          <w:p w:rsidR="000135C4" w:rsidRPr="000B7CD7" w:rsidRDefault="000135C4" w:rsidP="00B016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CD7">
              <w:rPr>
                <w:rFonts w:ascii="Times New Roman" w:hAnsi="Times New Roman"/>
                <w:sz w:val="24"/>
                <w:szCs w:val="24"/>
              </w:rPr>
              <w:t>И.А. Помораева стр. 29</w:t>
            </w:r>
          </w:p>
          <w:p w:rsidR="000135C4" w:rsidRPr="000B7CD7" w:rsidRDefault="000135C4" w:rsidP="00B016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35C4" w:rsidRPr="000B7CD7" w:rsidTr="00B01657">
        <w:tc>
          <w:tcPr>
            <w:tcW w:w="421" w:type="dxa"/>
            <w:vMerge/>
          </w:tcPr>
          <w:p w:rsidR="000135C4" w:rsidRPr="000B7CD7" w:rsidRDefault="000135C4" w:rsidP="00B01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135C4" w:rsidRPr="000B7CD7" w:rsidRDefault="000135C4" w:rsidP="00B01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C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0135C4" w:rsidRPr="000B7CD7" w:rsidRDefault="000135C4" w:rsidP="00B016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7CD7">
              <w:rPr>
                <w:rFonts w:ascii="Times New Roman" w:hAnsi="Times New Roman"/>
                <w:b/>
                <w:sz w:val="24"/>
                <w:szCs w:val="24"/>
              </w:rPr>
              <w:t>«Зимние чудеса» (эксперименты со снегом, льдом, водой).</w:t>
            </w:r>
          </w:p>
          <w:p w:rsidR="000135C4" w:rsidRPr="000B7CD7" w:rsidRDefault="000135C4" w:rsidP="00B016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CD7">
              <w:rPr>
                <w:rFonts w:ascii="Times New Roman" w:hAnsi="Times New Roman"/>
                <w:sz w:val="24"/>
                <w:szCs w:val="24"/>
              </w:rPr>
              <w:t>Цель: формировать исследовательский  и познавательный интерес в ходе экспериментирования с водой и льдом; закреплять знания о свойствах снега и льда.</w:t>
            </w:r>
          </w:p>
        </w:tc>
        <w:tc>
          <w:tcPr>
            <w:tcW w:w="4536" w:type="dxa"/>
          </w:tcPr>
          <w:p w:rsidR="000135C4" w:rsidRPr="000B7CD7" w:rsidRDefault="000135C4" w:rsidP="00B016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7CD7">
              <w:rPr>
                <w:rFonts w:ascii="Times New Roman" w:hAnsi="Times New Roman"/>
                <w:b/>
                <w:sz w:val="24"/>
                <w:szCs w:val="24"/>
              </w:rPr>
              <w:t>Занятие 3</w:t>
            </w:r>
          </w:p>
          <w:p w:rsidR="000135C4" w:rsidRPr="000B7CD7" w:rsidRDefault="000135C4" w:rsidP="00B016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CD7">
              <w:rPr>
                <w:rFonts w:ascii="Times New Roman" w:hAnsi="Times New Roman"/>
                <w:sz w:val="24"/>
                <w:szCs w:val="24"/>
              </w:rPr>
              <w:t>Продолжать формировать представления о порядковом значении числа (в пределах 5), закреплять умение отвечать на вопросы «Сколько?», «Который по счету?», «На котором месте?».</w:t>
            </w:r>
          </w:p>
          <w:p w:rsidR="000135C4" w:rsidRPr="000B7CD7" w:rsidRDefault="000135C4" w:rsidP="00B016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CD7">
              <w:rPr>
                <w:rFonts w:ascii="Times New Roman" w:hAnsi="Times New Roman"/>
                <w:sz w:val="24"/>
                <w:szCs w:val="24"/>
              </w:rPr>
              <w:t xml:space="preserve"> Познакомить с цилиндром, учить различать шар и цилиндр.</w:t>
            </w:r>
          </w:p>
          <w:p w:rsidR="000135C4" w:rsidRPr="000B7CD7" w:rsidRDefault="000135C4" w:rsidP="00B016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CD7">
              <w:rPr>
                <w:rFonts w:ascii="Times New Roman" w:hAnsi="Times New Roman"/>
                <w:sz w:val="24"/>
                <w:szCs w:val="24"/>
              </w:rPr>
              <w:t xml:space="preserve"> Развивать умение сравнивать предметы по цвету, форме, величине.</w:t>
            </w:r>
          </w:p>
          <w:p w:rsidR="000135C4" w:rsidRPr="000B7CD7" w:rsidRDefault="000135C4" w:rsidP="00B016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CD7">
              <w:rPr>
                <w:rFonts w:ascii="Times New Roman" w:hAnsi="Times New Roman"/>
                <w:sz w:val="24"/>
                <w:szCs w:val="24"/>
              </w:rPr>
              <w:t>И.А. Помораева стр. 31</w:t>
            </w:r>
          </w:p>
          <w:p w:rsidR="000135C4" w:rsidRPr="000B7CD7" w:rsidRDefault="000135C4" w:rsidP="00B016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5C4" w:rsidRPr="000B7CD7" w:rsidTr="00B01657">
        <w:tc>
          <w:tcPr>
            <w:tcW w:w="421" w:type="dxa"/>
            <w:vMerge/>
          </w:tcPr>
          <w:p w:rsidR="000135C4" w:rsidRPr="000B7CD7" w:rsidRDefault="000135C4" w:rsidP="00B01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135C4" w:rsidRPr="000B7CD7" w:rsidRDefault="000135C4" w:rsidP="00B01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CD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0135C4" w:rsidRPr="000B7CD7" w:rsidRDefault="000135C4" w:rsidP="00B016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7CD7">
              <w:rPr>
                <w:rFonts w:ascii="Times New Roman" w:hAnsi="Times New Roman"/>
                <w:b/>
                <w:sz w:val="24"/>
                <w:szCs w:val="24"/>
              </w:rPr>
              <w:t xml:space="preserve"> «Новогодний праздник»</w:t>
            </w:r>
          </w:p>
          <w:p w:rsidR="000135C4" w:rsidRPr="000B7CD7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7CD7">
              <w:rPr>
                <w:rFonts w:ascii="Times New Roman" w:hAnsi="Times New Roman" w:cs="Times New Roman"/>
              </w:rPr>
              <w:t xml:space="preserve">Цель: продолжать беседовать с детьми о новогоднем празднике </w:t>
            </w:r>
            <w:r w:rsidRPr="000B7CD7">
              <w:rPr>
                <w:rFonts w:ascii="Times New Roman" w:hAnsi="Times New Roman" w:cs="Times New Roman"/>
                <w:color w:val="000000"/>
              </w:rPr>
              <w:t>вызвать у детей желание готовиться к празднику, учить песни, танцы, украшать группу. Продолжать беседовать с детьми о новогоднем празднике, рассказать о гостях, которые посетят детский сад в праздник (Дед Мороз, Снеговик, Снегурочка, персонажи из сказок).</w:t>
            </w:r>
          </w:p>
        </w:tc>
        <w:tc>
          <w:tcPr>
            <w:tcW w:w="4536" w:type="dxa"/>
          </w:tcPr>
          <w:p w:rsidR="000135C4" w:rsidRPr="000B7CD7" w:rsidRDefault="000135C4" w:rsidP="00B016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7CD7">
              <w:rPr>
                <w:rFonts w:ascii="Times New Roman" w:hAnsi="Times New Roman"/>
                <w:b/>
                <w:sz w:val="24"/>
                <w:szCs w:val="24"/>
              </w:rPr>
              <w:t>Занятие 4</w:t>
            </w:r>
          </w:p>
          <w:p w:rsidR="000135C4" w:rsidRPr="000B7CD7" w:rsidRDefault="000135C4" w:rsidP="00B016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CD7">
              <w:rPr>
                <w:rFonts w:ascii="Times New Roman" w:hAnsi="Times New Roman"/>
                <w:sz w:val="24"/>
                <w:szCs w:val="24"/>
              </w:rPr>
              <w:t>Упражнять в счете и отсчете предметов в пределах 5 по образцу.</w:t>
            </w:r>
          </w:p>
          <w:p w:rsidR="000135C4" w:rsidRPr="000B7CD7" w:rsidRDefault="000135C4" w:rsidP="00B016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CD7">
              <w:rPr>
                <w:rFonts w:ascii="Times New Roman" w:hAnsi="Times New Roman"/>
                <w:sz w:val="24"/>
                <w:szCs w:val="24"/>
              </w:rPr>
              <w:t xml:space="preserve"> Продолжать уточнять представления о цилиндре, закреплять умение различать шар, куб, цилиндр.</w:t>
            </w:r>
          </w:p>
          <w:p w:rsidR="000135C4" w:rsidRPr="000B7CD7" w:rsidRDefault="000135C4" w:rsidP="00B0165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B7CD7">
              <w:rPr>
                <w:rFonts w:ascii="Times New Roman" w:hAnsi="Times New Roman"/>
                <w:sz w:val="24"/>
                <w:szCs w:val="24"/>
              </w:rPr>
              <w:t xml:space="preserve"> Закреплять представления о последовательности частей суток: </w:t>
            </w:r>
            <w:r w:rsidRPr="000B7CD7">
              <w:rPr>
                <w:rFonts w:ascii="Times New Roman" w:hAnsi="Times New Roman"/>
                <w:i/>
                <w:sz w:val="24"/>
                <w:szCs w:val="24"/>
              </w:rPr>
              <w:t>утро, день, вечер, ночь.</w:t>
            </w:r>
          </w:p>
          <w:p w:rsidR="000135C4" w:rsidRPr="000B7CD7" w:rsidRDefault="000135C4" w:rsidP="00B016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CD7">
              <w:rPr>
                <w:rFonts w:ascii="Times New Roman" w:hAnsi="Times New Roman"/>
                <w:sz w:val="24"/>
                <w:szCs w:val="24"/>
              </w:rPr>
              <w:t>И.А. Помораева стр. 32</w:t>
            </w:r>
          </w:p>
          <w:p w:rsidR="000135C4" w:rsidRPr="000B7CD7" w:rsidRDefault="000135C4" w:rsidP="00B016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5C4" w:rsidRPr="000B7CD7" w:rsidTr="00B01657">
        <w:tc>
          <w:tcPr>
            <w:tcW w:w="421" w:type="dxa"/>
            <w:vMerge w:val="restart"/>
          </w:tcPr>
          <w:p w:rsidR="000135C4" w:rsidRPr="000B7CD7" w:rsidRDefault="000135C4" w:rsidP="00B01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CD7">
              <w:rPr>
                <w:rFonts w:ascii="Times New Roman" w:hAnsi="Times New Roman"/>
                <w:sz w:val="24"/>
                <w:szCs w:val="24"/>
              </w:rPr>
              <w:t>Я</w:t>
            </w:r>
            <w:r w:rsidRPr="000B7CD7">
              <w:rPr>
                <w:rFonts w:ascii="Times New Roman" w:hAnsi="Times New Roman"/>
                <w:sz w:val="24"/>
                <w:szCs w:val="24"/>
              </w:rPr>
              <w:lastRenderedPageBreak/>
              <w:t>нварь</w:t>
            </w:r>
          </w:p>
        </w:tc>
        <w:tc>
          <w:tcPr>
            <w:tcW w:w="425" w:type="dxa"/>
          </w:tcPr>
          <w:p w:rsidR="000135C4" w:rsidRPr="000B7CD7" w:rsidRDefault="000135C4" w:rsidP="00B01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CD7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536" w:type="dxa"/>
          </w:tcPr>
          <w:p w:rsidR="000135C4" w:rsidRPr="000B7CD7" w:rsidRDefault="000135C4" w:rsidP="00B016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7CD7">
              <w:rPr>
                <w:rFonts w:ascii="Times New Roman" w:hAnsi="Times New Roman"/>
                <w:b/>
                <w:sz w:val="24"/>
                <w:szCs w:val="24"/>
              </w:rPr>
              <w:t>«Зимние забавы»</w:t>
            </w:r>
          </w:p>
          <w:p w:rsidR="000135C4" w:rsidRPr="000B7CD7" w:rsidRDefault="000135C4" w:rsidP="00B016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CD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Цель: продолжать знакомить детей с играми и забавами зимой (лепка поделок из снега, украшение снежных построек, катание с горок и т. п.) </w:t>
            </w:r>
          </w:p>
        </w:tc>
        <w:tc>
          <w:tcPr>
            <w:tcW w:w="4536" w:type="dxa"/>
          </w:tcPr>
          <w:p w:rsidR="000135C4" w:rsidRPr="000B7CD7" w:rsidRDefault="000135C4" w:rsidP="00B016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7CD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Занятие 1</w:t>
            </w:r>
          </w:p>
          <w:p w:rsidR="000135C4" w:rsidRPr="000B7CD7" w:rsidRDefault="000135C4" w:rsidP="00B016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CD7">
              <w:rPr>
                <w:rFonts w:ascii="Times New Roman" w:hAnsi="Times New Roman"/>
                <w:sz w:val="24"/>
                <w:szCs w:val="24"/>
              </w:rPr>
              <w:lastRenderedPageBreak/>
              <w:t>Упражнять в счете и отсчете предметов в пределах 5 по образцу и названному числу.</w:t>
            </w:r>
          </w:p>
          <w:p w:rsidR="000135C4" w:rsidRPr="000B7CD7" w:rsidRDefault="000135C4" w:rsidP="00B016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CD7">
              <w:rPr>
                <w:rFonts w:ascii="Times New Roman" w:hAnsi="Times New Roman"/>
                <w:sz w:val="24"/>
                <w:szCs w:val="24"/>
              </w:rPr>
              <w:t xml:space="preserve"> Познакомить со значением слов </w:t>
            </w:r>
            <w:r w:rsidRPr="000B7CD7">
              <w:rPr>
                <w:rFonts w:ascii="Times New Roman" w:hAnsi="Times New Roman"/>
                <w:i/>
                <w:sz w:val="24"/>
                <w:szCs w:val="24"/>
              </w:rPr>
              <w:t>далеко – близко</w:t>
            </w:r>
            <w:r w:rsidRPr="000B7CD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135C4" w:rsidRPr="000B7CD7" w:rsidRDefault="000135C4" w:rsidP="00B016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CD7">
              <w:rPr>
                <w:rFonts w:ascii="Times New Roman" w:hAnsi="Times New Roman"/>
                <w:sz w:val="24"/>
                <w:szCs w:val="24"/>
              </w:rPr>
              <w:t xml:space="preserve"> Развивать умение составлять целостное изображение предмета из его частей.</w:t>
            </w:r>
          </w:p>
          <w:p w:rsidR="000135C4" w:rsidRPr="000B7CD7" w:rsidRDefault="000135C4" w:rsidP="00B016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CD7">
              <w:rPr>
                <w:rFonts w:ascii="Times New Roman" w:hAnsi="Times New Roman"/>
                <w:sz w:val="24"/>
                <w:szCs w:val="24"/>
              </w:rPr>
              <w:t>И.А. Помораева стр. 33</w:t>
            </w:r>
          </w:p>
          <w:p w:rsidR="000135C4" w:rsidRPr="000B7CD7" w:rsidRDefault="000135C4" w:rsidP="00B016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35C4" w:rsidRPr="000B7CD7" w:rsidTr="00B01657">
        <w:tc>
          <w:tcPr>
            <w:tcW w:w="421" w:type="dxa"/>
            <w:vMerge/>
          </w:tcPr>
          <w:p w:rsidR="000135C4" w:rsidRPr="000B7CD7" w:rsidRDefault="000135C4" w:rsidP="00B01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135C4" w:rsidRPr="000B7CD7" w:rsidRDefault="000135C4" w:rsidP="00B01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C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0135C4" w:rsidRPr="000B7CD7" w:rsidRDefault="000135C4" w:rsidP="00B016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7CD7">
              <w:rPr>
                <w:rFonts w:ascii="Times New Roman" w:hAnsi="Times New Roman"/>
                <w:b/>
                <w:sz w:val="24"/>
                <w:szCs w:val="24"/>
              </w:rPr>
              <w:t>«Водный, воздушный транспорт»</w:t>
            </w:r>
          </w:p>
          <w:p w:rsidR="000135C4" w:rsidRPr="000B7CD7" w:rsidRDefault="000135C4" w:rsidP="00B016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CD7">
              <w:rPr>
                <w:rFonts w:ascii="Times New Roman" w:hAnsi="Times New Roman"/>
                <w:sz w:val="24"/>
                <w:szCs w:val="24"/>
              </w:rPr>
              <w:t>Цель:расширить представление о видах транспорта и его назначении.</w:t>
            </w:r>
          </w:p>
        </w:tc>
        <w:tc>
          <w:tcPr>
            <w:tcW w:w="4536" w:type="dxa"/>
          </w:tcPr>
          <w:p w:rsidR="000135C4" w:rsidRPr="000B7CD7" w:rsidRDefault="000135C4" w:rsidP="00B016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7CD7">
              <w:rPr>
                <w:rFonts w:ascii="Times New Roman" w:hAnsi="Times New Roman"/>
                <w:b/>
                <w:sz w:val="24"/>
                <w:szCs w:val="24"/>
              </w:rPr>
              <w:t>Занятие 2</w:t>
            </w:r>
          </w:p>
          <w:p w:rsidR="000135C4" w:rsidRPr="000B7CD7" w:rsidRDefault="000135C4" w:rsidP="00B016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CD7">
              <w:rPr>
                <w:rFonts w:ascii="Times New Roman" w:hAnsi="Times New Roman"/>
                <w:sz w:val="24"/>
                <w:szCs w:val="24"/>
              </w:rPr>
              <w:t>Упражнять в счете звуков на слух в пределах 5.</w:t>
            </w:r>
          </w:p>
          <w:p w:rsidR="000135C4" w:rsidRPr="000B7CD7" w:rsidRDefault="000135C4" w:rsidP="00B016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CD7">
              <w:rPr>
                <w:rFonts w:ascii="Times New Roman" w:hAnsi="Times New Roman"/>
                <w:sz w:val="24"/>
                <w:szCs w:val="24"/>
              </w:rPr>
              <w:t xml:space="preserve"> Уточнить представления о значении слов </w:t>
            </w:r>
            <w:r w:rsidRPr="000B7CD7">
              <w:rPr>
                <w:rFonts w:ascii="Times New Roman" w:hAnsi="Times New Roman"/>
                <w:i/>
                <w:sz w:val="24"/>
                <w:szCs w:val="24"/>
              </w:rPr>
              <w:t>далеко – близко</w:t>
            </w:r>
            <w:r w:rsidRPr="000B7CD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135C4" w:rsidRPr="000B7CD7" w:rsidRDefault="000135C4" w:rsidP="00B0165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B7CD7">
              <w:rPr>
                <w:rFonts w:ascii="Times New Roman" w:hAnsi="Times New Roman"/>
                <w:sz w:val="24"/>
                <w:szCs w:val="24"/>
              </w:rPr>
              <w:t xml:space="preserve"> Учить сравнивать три предмета по величине, раскладывать их в убывающей и возрастающей последовательности, обозначать результаты сравнения словами: </w:t>
            </w:r>
            <w:r w:rsidRPr="000B7CD7">
              <w:rPr>
                <w:rFonts w:ascii="Times New Roman" w:hAnsi="Times New Roman"/>
                <w:i/>
                <w:sz w:val="24"/>
                <w:szCs w:val="24"/>
              </w:rPr>
              <w:t>длинный, короче, самый короткий, короткий, длиннее, самый длинный.</w:t>
            </w:r>
          </w:p>
          <w:p w:rsidR="000135C4" w:rsidRPr="000B7CD7" w:rsidRDefault="000135C4" w:rsidP="00B016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CD7">
              <w:rPr>
                <w:rFonts w:ascii="Times New Roman" w:hAnsi="Times New Roman"/>
                <w:sz w:val="24"/>
                <w:szCs w:val="24"/>
              </w:rPr>
              <w:t>И.А. Помораева стр. 34</w:t>
            </w:r>
          </w:p>
          <w:p w:rsidR="000135C4" w:rsidRPr="000B7CD7" w:rsidRDefault="000135C4" w:rsidP="00B016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5C4" w:rsidRPr="000B7CD7" w:rsidTr="00B01657">
        <w:tc>
          <w:tcPr>
            <w:tcW w:w="421" w:type="dxa"/>
            <w:vMerge/>
          </w:tcPr>
          <w:p w:rsidR="000135C4" w:rsidRPr="000B7CD7" w:rsidRDefault="000135C4" w:rsidP="00B01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135C4" w:rsidRPr="000B7CD7" w:rsidRDefault="000135C4" w:rsidP="00B01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C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0135C4" w:rsidRPr="000B7CD7" w:rsidRDefault="000135C4" w:rsidP="00B016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7CD7">
              <w:rPr>
                <w:rFonts w:ascii="Times New Roman" w:hAnsi="Times New Roman"/>
                <w:b/>
                <w:sz w:val="24"/>
                <w:szCs w:val="24"/>
              </w:rPr>
              <w:t>«Дикие животные»</w:t>
            </w:r>
          </w:p>
          <w:p w:rsidR="000135C4" w:rsidRPr="000B7CD7" w:rsidRDefault="000135C4" w:rsidP="00B016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CD7">
              <w:rPr>
                <w:rFonts w:ascii="Times New Roman" w:hAnsi="Times New Roman"/>
                <w:sz w:val="24"/>
                <w:szCs w:val="24"/>
              </w:rPr>
              <w:t>Цель: продолжать знакомить детей с дикими  животными и их детенышами.</w:t>
            </w:r>
          </w:p>
        </w:tc>
        <w:tc>
          <w:tcPr>
            <w:tcW w:w="4536" w:type="dxa"/>
          </w:tcPr>
          <w:p w:rsidR="000135C4" w:rsidRPr="000B7CD7" w:rsidRDefault="000135C4" w:rsidP="00B016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7CD7">
              <w:rPr>
                <w:rFonts w:ascii="Times New Roman" w:hAnsi="Times New Roman"/>
                <w:b/>
                <w:sz w:val="24"/>
                <w:szCs w:val="24"/>
              </w:rPr>
              <w:t>Занятие 3</w:t>
            </w:r>
          </w:p>
          <w:p w:rsidR="000135C4" w:rsidRPr="000B7CD7" w:rsidRDefault="000135C4" w:rsidP="00B016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CD7">
              <w:rPr>
                <w:rFonts w:ascii="Times New Roman" w:hAnsi="Times New Roman"/>
                <w:sz w:val="24"/>
                <w:szCs w:val="24"/>
              </w:rPr>
              <w:t>Упражнять в счете звуков  в пределах 5.</w:t>
            </w:r>
          </w:p>
          <w:p w:rsidR="000135C4" w:rsidRPr="000B7CD7" w:rsidRDefault="000135C4" w:rsidP="00B016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CD7">
              <w:rPr>
                <w:rFonts w:ascii="Times New Roman" w:hAnsi="Times New Roman"/>
                <w:sz w:val="24"/>
                <w:szCs w:val="24"/>
              </w:rPr>
              <w:t>Продолжать учить сравнивать три предмета по длине, раскладывать их в убывающей и возрастающей последовательности, обозначать результаты сравнения словами: длинный, короче, самый короткий, короткий, длиннее, самый длинный.</w:t>
            </w:r>
          </w:p>
          <w:p w:rsidR="000135C4" w:rsidRPr="000B7CD7" w:rsidRDefault="000135C4" w:rsidP="00B016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CD7">
              <w:rPr>
                <w:rFonts w:ascii="Times New Roman" w:hAnsi="Times New Roman"/>
                <w:sz w:val="24"/>
                <w:szCs w:val="24"/>
              </w:rPr>
              <w:t>Упражнять в умении различать и называть знакомые геометрические фигуры: круг, квадрат, треугольник, прямоугольник.</w:t>
            </w:r>
          </w:p>
          <w:p w:rsidR="000135C4" w:rsidRPr="000B7CD7" w:rsidRDefault="000135C4" w:rsidP="00B016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CD7">
              <w:rPr>
                <w:rFonts w:ascii="Times New Roman" w:hAnsi="Times New Roman"/>
                <w:sz w:val="24"/>
                <w:szCs w:val="24"/>
              </w:rPr>
              <w:t>И.А. Помораева стр. 35</w:t>
            </w:r>
          </w:p>
          <w:p w:rsidR="000135C4" w:rsidRPr="000B7CD7" w:rsidRDefault="000135C4" w:rsidP="00B016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35C4" w:rsidRPr="000B7CD7" w:rsidTr="00B01657">
        <w:tc>
          <w:tcPr>
            <w:tcW w:w="421" w:type="dxa"/>
            <w:vMerge/>
          </w:tcPr>
          <w:p w:rsidR="000135C4" w:rsidRPr="000B7CD7" w:rsidRDefault="000135C4" w:rsidP="00B01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135C4" w:rsidRPr="000B7CD7" w:rsidRDefault="000135C4" w:rsidP="00B01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CD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0135C4" w:rsidRPr="000B7CD7" w:rsidRDefault="000135C4" w:rsidP="00B016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7CD7">
              <w:rPr>
                <w:rFonts w:ascii="Times New Roman" w:hAnsi="Times New Roman"/>
                <w:b/>
                <w:sz w:val="24"/>
                <w:szCs w:val="24"/>
              </w:rPr>
              <w:t>«Зима. Зимние узоры. Снег на деревьях»</w:t>
            </w:r>
          </w:p>
          <w:p w:rsidR="000135C4" w:rsidRPr="000B7CD7" w:rsidRDefault="000135C4" w:rsidP="00B016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CD7">
              <w:rPr>
                <w:rFonts w:ascii="Times New Roman" w:hAnsi="Times New Roman"/>
                <w:sz w:val="24"/>
                <w:szCs w:val="24"/>
              </w:rPr>
              <w:t>Цель:расширять представления о зиме; развивать умение устанавливать простейшие связи между явлениями живой и неживой природы; развивать умения вести сезонные наблюдения, замечать красоту зимней природы.</w:t>
            </w:r>
          </w:p>
        </w:tc>
        <w:tc>
          <w:tcPr>
            <w:tcW w:w="4536" w:type="dxa"/>
          </w:tcPr>
          <w:p w:rsidR="000135C4" w:rsidRPr="000B7CD7" w:rsidRDefault="000135C4" w:rsidP="00B016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7CD7">
              <w:rPr>
                <w:rFonts w:ascii="Times New Roman" w:hAnsi="Times New Roman"/>
                <w:b/>
                <w:sz w:val="24"/>
                <w:szCs w:val="24"/>
              </w:rPr>
              <w:t>Занятие 4</w:t>
            </w:r>
          </w:p>
          <w:p w:rsidR="000135C4" w:rsidRPr="000B7CD7" w:rsidRDefault="000135C4" w:rsidP="00B016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CD7">
              <w:rPr>
                <w:rFonts w:ascii="Times New Roman" w:hAnsi="Times New Roman"/>
                <w:sz w:val="24"/>
                <w:szCs w:val="24"/>
              </w:rPr>
              <w:t xml:space="preserve"> Упражнять в счете предметов на ощупь в пределах 5.</w:t>
            </w:r>
          </w:p>
          <w:p w:rsidR="000135C4" w:rsidRPr="000B7CD7" w:rsidRDefault="000135C4" w:rsidP="00B0165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B7CD7">
              <w:rPr>
                <w:rFonts w:ascii="Times New Roman" w:hAnsi="Times New Roman"/>
                <w:sz w:val="24"/>
                <w:szCs w:val="24"/>
              </w:rPr>
              <w:t xml:space="preserve"> Объяснить значение слов </w:t>
            </w:r>
            <w:r w:rsidRPr="000B7CD7">
              <w:rPr>
                <w:rFonts w:ascii="Times New Roman" w:hAnsi="Times New Roman"/>
                <w:i/>
                <w:sz w:val="24"/>
                <w:szCs w:val="24"/>
              </w:rPr>
              <w:t>вчера, сегодня, завтра.</w:t>
            </w:r>
          </w:p>
          <w:p w:rsidR="000135C4" w:rsidRPr="000B7CD7" w:rsidRDefault="000135C4" w:rsidP="00B0165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B7CD7">
              <w:rPr>
                <w:rFonts w:ascii="Times New Roman" w:hAnsi="Times New Roman"/>
                <w:sz w:val="24"/>
                <w:szCs w:val="24"/>
              </w:rPr>
              <w:t>Развивать умение сравнивать предметы по их пространственному расположению</w:t>
            </w:r>
            <w:r w:rsidRPr="000B7CD7">
              <w:rPr>
                <w:rFonts w:ascii="Times New Roman" w:hAnsi="Times New Roman"/>
                <w:i/>
                <w:sz w:val="24"/>
                <w:szCs w:val="24"/>
              </w:rPr>
              <w:t xml:space="preserve"> (слева, справа, налево, направо).</w:t>
            </w:r>
          </w:p>
          <w:p w:rsidR="000135C4" w:rsidRPr="000B7CD7" w:rsidRDefault="000135C4" w:rsidP="00B016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CD7">
              <w:rPr>
                <w:rFonts w:ascii="Times New Roman" w:hAnsi="Times New Roman"/>
                <w:sz w:val="24"/>
                <w:szCs w:val="24"/>
              </w:rPr>
              <w:t>И.А. Помораева стр. 36</w:t>
            </w:r>
          </w:p>
          <w:p w:rsidR="000135C4" w:rsidRPr="000B7CD7" w:rsidRDefault="000135C4" w:rsidP="00B016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5C4" w:rsidRPr="000B7CD7" w:rsidTr="00B01657">
        <w:tc>
          <w:tcPr>
            <w:tcW w:w="421" w:type="dxa"/>
            <w:vMerge w:val="restart"/>
          </w:tcPr>
          <w:p w:rsidR="000135C4" w:rsidRPr="000B7CD7" w:rsidRDefault="000135C4" w:rsidP="00B01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CD7">
              <w:rPr>
                <w:rFonts w:ascii="Times New Roman" w:hAnsi="Times New Roman"/>
                <w:sz w:val="24"/>
                <w:szCs w:val="24"/>
              </w:rPr>
              <w:t>Февр</w:t>
            </w:r>
            <w:r w:rsidRPr="000B7CD7">
              <w:rPr>
                <w:rFonts w:ascii="Times New Roman" w:hAnsi="Times New Roman"/>
                <w:sz w:val="24"/>
                <w:szCs w:val="24"/>
              </w:rPr>
              <w:lastRenderedPageBreak/>
              <w:t>аль</w:t>
            </w:r>
          </w:p>
        </w:tc>
        <w:tc>
          <w:tcPr>
            <w:tcW w:w="425" w:type="dxa"/>
          </w:tcPr>
          <w:p w:rsidR="000135C4" w:rsidRPr="000B7CD7" w:rsidRDefault="000135C4" w:rsidP="00B01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CD7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536" w:type="dxa"/>
          </w:tcPr>
          <w:p w:rsidR="000135C4" w:rsidRPr="000B7CD7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B7CD7">
              <w:rPr>
                <w:rFonts w:ascii="Times New Roman" w:hAnsi="Times New Roman" w:cs="Times New Roman"/>
                <w:b/>
                <w:bCs/>
                <w:color w:val="000000"/>
              </w:rPr>
              <w:t>«Неделя доброты»</w:t>
            </w:r>
          </w:p>
          <w:p w:rsidR="000135C4" w:rsidRPr="000B7CD7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7CD7">
              <w:rPr>
                <w:rFonts w:ascii="Times New Roman" w:hAnsi="Times New Roman" w:cs="Times New Roman"/>
                <w:bCs/>
                <w:color w:val="000000"/>
              </w:rPr>
              <w:t xml:space="preserve">Цель: формировать первичные представления о доброте и зле, доброжелательное отношение ко всем </w:t>
            </w:r>
            <w:r w:rsidRPr="000B7CD7">
              <w:rPr>
                <w:rFonts w:ascii="Times New Roman" w:hAnsi="Times New Roman" w:cs="Times New Roman"/>
                <w:bCs/>
                <w:color w:val="000000"/>
              </w:rPr>
              <w:lastRenderedPageBreak/>
              <w:t>детям группы. Побуждать давать правильную оценку хороших и плохих поступков.</w:t>
            </w:r>
          </w:p>
        </w:tc>
        <w:tc>
          <w:tcPr>
            <w:tcW w:w="4536" w:type="dxa"/>
          </w:tcPr>
          <w:p w:rsidR="000135C4" w:rsidRPr="000B7CD7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B7CD7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Занятие 1</w:t>
            </w:r>
          </w:p>
          <w:p w:rsidR="000135C4" w:rsidRPr="000B7CD7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0B7CD7">
              <w:rPr>
                <w:rFonts w:ascii="Times New Roman" w:hAnsi="Times New Roman" w:cs="Times New Roman"/>
                <w:bCs/>
                <w:color w:val="000000"/>
              </w:rPr>
              <w:t>Продолжать упражнять в счете предметов на ощупь в пределах 5.</w:t>
            </w:r>
          </w:p>
          <w:p w:rsidR="000135C4" w:rsidRPr="000B7CD7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0B7CD7">
              <w:rPr>
                <w:rFonts w:ascii="Times New Roman" w:hAnsi="Times New Roman" w:cs="Times New Roman"/>
                <w:bCs/>
                <w:color w:val="000000"/>
              </w:rPr>
              <w:t xml:space="preserve"> Закреплять представления о значении </w:t>
            </w:r>
            <w:r w:rsidRPr="000B7CD7">
              <w:rPr>
                <w:rFonts w:ascii="Times New Roman" w:hAnsi="Times New Roman" w:cs="Times New Roman"/>
                <w:bCs/>
                <w:color w:val="000000"/>
              </w:rPr>
              <w:lastRenderedPageBreak/>
              <w:t xml:space="preserve">слов </w:t>
            </w:r>
            <w:r w:rsidRPr="000B7CD7">
              <w:rPr>
                <w:rFonts w:ascii="Times New Roman" w:hAnsi="Times New Roman" w:cs="Times New Roman"/>
                <w:bCs/>
                <w:i/>
                <w:color w:val="000000"/>
              </w:rPr>
              <w:t>вчера, сегодня, завтра.</w:t>
            </w:r>
          </w:p>
          <w:p w:rsidR="000135C4" w:rsidRPr="000B7CD7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0B7CD7">
              <w:rPr>
                <w:rFonts w:ascii="Times New Roman" w:hAnsi="Times New Roman" w:cs="Times New Roman"/>
                <w:bCs/>
                <w:color w:val="000000"/>
              </w:rPr>
              <w:t xml:space="preserve"> Учить сравнивать три предмета по ширине, раскладывать их в убывающей и возрастающей последовательности, обозначать результаты сравнения словами: </w:t>
            </w:r>
            <w:r w:rsidRPr="000B7CD7">
              <w:rPr>
                <w:rFonts w:ascii="Times New Roman" w:hAnsi="Times New Roman" w:cs="Times New Roman"/>
                <w:bCs/>
                <w:i/>
                <w:color w:val="000000"/>
              </w:rPr>
              <w:t>широкий, уже, самый узкий, узкий, шире, самый широкий.</w:t>
            </w:r>
          </w:p>
          <w:p w:rsidR="000135C4" w:rsidRPr="000B7CD7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0B7CD7">
              <w:rPr>
                <w:rFonts w:ascii="Times New Roman" w:hAnsi="Times New Roman" w:cs="Times New Roman"/>
                <w:bCs/>
                <w:color w:val="000000"/>
              </w:rPr>
              <w:t>И.А. Помораева стр. 37</w:t>
            </w:r>
          </w:p>
          <w:p w:rsidR="000135C4" w:rsidRPr="000B7CD7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0135C4" w:rsidRPr="000B7CD7" w:rsidTr="00B01657">
        <w:tc>
          <w:tcPr>
            <w:tcW w:w="421" w:type="dxa"/>
            <w:vMerge/>
          </w:tcPr>
          <w:p w:rsidR="000135C4" w:rsidRPr="000B7CD7" w:rsidRDefault="000135C4" w:rsidP="00B01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135C4" w:rsidRPr="000B7CD7" w:rsidRDefault="000135C4" w:rsidP="00B01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C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0135C4" w:rsidRPr="000B7CD7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B7CD7">
              <w:rPr>
                <w:rFonts w:ascii="Times New Roman" w:hAnsi="Times New Roman" w:cs="Times New Roman"/>
                <w:b/>
                <w:bCs/>
                <w:color w:val="000000"/>
              </w:rPr>
              <w:t>«Одежда. Обувь. Головные уборы»</w:t>
            </w:r>
          </w:p>
          <w:p w:rsidR="000135C4" w:rsidRPr="000B7CD7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0B7CD7">
              <w:rPr>
                <w:rFonts w:ascii="Times New Roman" w:hAnsi="Times New Roman" w:cs="Times New Roman"/>
                <w:bCs/>
                <w:color w:val="000000"/>
              </w:rPr>
              <w:t>Цель:формировать представления о разных видах одежды, их изготовлении; разнообразии предметов обуви и их назначении, их изготовлении.</w:t>
            </w:r>
          </w:p>
        </w:tc>
        <w:tc>
          <w:tcPr>
            <w:tcW w:w="4536" w:type="dxa"/>
          </w:tcPr>
          <w:p w:rsidR="000135C4" w:rsidRPr="000B7CD7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B7CD7">
              <w:rPr>
                <w:rFonts w:ascii="Times New Roman" w:hAnsi="Times New Roman" w:cs="Times New Roman"/>
                <w:b/>
                <w:bCs/>
                <w:color w:val="000000"/>
              </w:rPr>
              <w:t>Занятие 2</w:t>
            </w:r>
          </w:p>
          <w:p w:rsidR="000135C4" w:rsidRPr="000B7CD7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0B7CD7">
              <w:rPr>
                <w:rFonts w:ascii="Times New Roman" w:hAnsi="Times New Roman" w:cs="Times New Roman"/>
                <w:bCs/>
                <w:color w:val="000000"/>
              </w:rPr>
              <w:t xml:space="preserve">Учить считать движения в пределах 5. Упражнять в умении ориентироваться в пространстве и обозначать пространственные направления относительно себя словами: </w:t>
            </w:r>
            <w:r w:rsidRPr="000B7CD7">
              <w:rPr>
                <w:rFonts w:ascii="Times New Roman" w:hAnsi="Times New Roman" w:cs="Times New Roman"/>
                <w:bCs/>
                <w:i/>
                <w:color w:val="000000"/>
              </w:rPr>
              <w:t>вверху, внизу, слева, справа, впереди, сзади.</w:t>
            </w:r>
          </w:p>
          <w:p w:rsidR="000135C4" w:rsidRPr="000B7CD7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0B7CD7">
              <w:rPr>
                <w:rFonts w:ascii="Times New Roman" w:hAnsi="Times New Roman" w:cs="Times New Roman"/>
                <w:bCs/>
                <w:color w:val="000000"/>
              </w:rPr>
              <w:t xml:space="preserve">Учить сравнивать 4-5 предметов по ширине, раскладывать их в убывающей и возрастающей последовательности, обозначать результаты сравнения соответствующими словами: </w:t>
            </w:r>
            <w:r w:rsidRPr="000B7CD7">
              <w:rPr>
                <w:rFonts w:ascii="Times New Roman" w:hAnsi="Times New Roman" w:cs="Times New Roman"/>
                <w:bCs/>
                <w:i/>
                <w:color w:val="000000"/>
              </w:rPr>
              <w:t>широкий, уже, самый узкий, узкий, шире, самый широкий.</w:t>
            </w:r>
          </w:p>
          <w:p w:rsidR="000135C4" w:rsidRPr="000B7CD7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0B7CD7">
              <w:rPr>
                <w:rFonts w:ascii="Times New Roman" w:hAnsi="Times New Roman" w:cs="Times New Roman"/>
                <w:bCs/>
                <w:color w:val="000000"/>
              </w:rPr>
              <w:t>И.А. Помораева стр. 39</w:t>
            </w:r>
          </w:p>
          <w:p w:rsidR="000135C4" w:rsidRPr="000B7CD7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0135C4" w:rsidRPr="000B7CD7" w:rsidTr="00B01657">
        <w:tc>
          <w:tcPr>
            <w:tcW w:w="421" w:type="dxa"/>
            <w:vMerge/>
          </w:tcPr>
          <w:p w:rsidR="000135C4" w:rsidRPr="000B7CD7" w:rsidRDefault="000135C4" w:rsidP="00B01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135C4" w:rsidRPr="000B7CD7" w:rsidRDefault="000135C4" w:rsidP="00B01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C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0135C4" w:rsidRPr="000B7CD7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B7CD7">
              <w:rPr>
                <w:rFonts w:ascii="Times New Roman" w:hAnsi="Times New Roman" w:cs="Times New Roman"/>
                <w:b/>
                <w:bCs/>
                <w:color w:val="000000"/>
              </w:rPr>
              <w:t>«День защитника Отечества»</w:t>
            </w:r>
          </w:p>
          <w:p w:rsidR="000135C4" w:rsidRPr="000B7CD7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0B7CD7">
              <w:rPr>
                <w:rFonts w:ascii="Times New Roman" w:hAnsi="Times New Roman" w:cs="Times New Roman"/>
                <w:bCs/>
                <w:color w:val="000000"/>
              </w:rPr>
              <w:t>Цель: знакомить детей с военными профессиями (солдат, танкист, летчик, моряк, пограничник), с военной техникой (танк, самолет, военный крейсер), с флагом России.Воспитывать любовь к Родине; осуществлять гендерное  воспитание (формировать у мальчиков стремление быть сильными, смелыми, стать защитниками Родины; воспитывать в девочках уважение к мальчикам как к будущим защитникам Родины).</w:t>
            </w:r>
          </w:p>
        </w:tc>
        <w:tc>
          <w:tcPr>
            <w:tcW w:w="4536" w:type="dxa"/>
          </w:tcPr>
          <w:p w:rsidR="000135C4" w:rsidRPr="000B7CD7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B7CD7">
              <w:rPr>
                <w:rFonts w:ascii="Times New Roman" w:hAnsi="Times New Roman" w:cs="Times New Roman"/>
                <w:b/>
                <w:bCs/>
                <w:color w:val="000000"/>
              </w:rPr>
              <w:t>Занятие 3</w:t>
            </w:r>
          </w:p>
          <w:p w:rsidR="000135C4" w:rsidRPr="000B7CD7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0B7CD7">
              <w:rPr>
                <w:rFonts w:ascii="Times New Roman" w:hAnsi="Times New Roman" w:cs="Times New Roman"/>
                <w:bCs/>
                <w:color w:val="000000"/>
              </w:rPr>
              <w:t xml:space="preserve">Учить воспроизводить указанное количество движений (в пределах 5). Упражнять в умении называть и различать знакомые геометрические фигуры: круг, квадрат, треугольник, прямоугольник. Совершенствовать представления о частях суток и их последовательности: </w:t>
            </w:r>
            <w:r w:rsidRPr="000B7CD7">
              <w:rPr>
                <w:rFonts w:ascii="Times New Roman" w:hAnsi="Times New Roman" w:cs="Times New Roman"/>
                <w:bCs/>
                <w:i/>
                <w:color w:val="000000"/>
              </w:rPr>
              <w:t>утро, день, вечер, ночь.</w:t>
            </w:r>
          </w:p>
          <w:p w:rsidR="000135C4" w:rsidRPr="000B7CD7" w:rsidRDefault="000135C4" w:rsidP="00B01657">
            <w:pPr>
              <w:spacing w:after="0" w:line="240" w:lineRule="auto"/>
              <w:rPr>
                <w:rFonts w:ascii="Times New Roman" w:hAnsi="Times New Roman"/>
              </w:rPr>
            </w:pPr>
            <w:r w:rsidRPr="000B7CD7">
              <w:rPr>
                <w:rFonts w:ascii="Times New Roman" w:hAnsi="Times New Roman"/>
              </w:rPr>
              <w:t>И.А. Помораева стр. 40</w:t>
            </w:r>
          </w:p>
        </w:tc>
      </w:tr>
      <w:tr w:rsidR="000135C4" w:rsidRPr="000B7CD7" w:rsidTr="00B01657">
        <w:tc>
          <w:tcPr>
            <w:tcW w:w="421" w:type="dxa"/>
            <w:vMerge/>
          </w:tcPr>
          <w:p w:rsidR="000135C4" w:rsidRPr="000B7CD7" w:rsidRDefault="000135C4" w:rsidP="00B01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135C4" w:rsidRPr="000B7CD7" w:rsidRDefault="000135C4" w:rsidP="00B01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CD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0135C4" w:rsidRPr="000B7CD7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B7CD7">
              <w:rPr>
                <w:rFonts w:ascii="Times New Roman" w:hAnsi="Times New Roman" w:cs="Times New Roman"/>
                <w:b/>
                <w:bCs/>
                <w:color w:val="000000"/>
              </w:rPr>
              <w:t>«Домашние животные»</w:t>
            </w:r>
          </w:p>
          <w:p w:rsidR="000135C4" w:rsidRPr="000B7CD7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0B7CD7">
              <w:rPr>
                <w:rFonts w:ascii="Times New Roman" w:hAnsi="Times New Roman" w:cs="Times New Roman"/>
                <w:bCs/>
                <w:color w:val="000000"/>
              </w:rPr>
              <w:t>Цель:продолжать знакомить детей с домашними  животными и их детенышами.</w:t>
            </w:r>
          </w:p>
        </w:tc>
        <w:tc>
          <w:tcPr>
            <w:tcW w:w="4536" w:type="dxa"/>
          </w:tcPr>
          <w:p w:rsidR="000135C4" w:rsidRPr="000B7CD7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B7CD7">
              <w:rPr>
                <w:rFonts w:ascii="Times New Roman" w:hAnsi="Times New Roman" w:cs="Times New Roman"/>
                <w:b/>
                <w:bCs/>
                <w:color w:val="000000"/>
              </w:rPr>
              <w:t>Занятие 4</w:t>
            </w:r>
          </w:p>
          <w:p w:rsidR="000135C4" w:rsidRPr="000B7CD7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0B7CD7">
              <w:rPr>
                <w:rFonts w:ascii="Times New Roman" w:hAnsi="Times New Roman" w:cs="Times New Roman"/>
                <w:bCs/>
                <w:color w:val="000000"/>
              </w:rPr>
              <w:t>Упражнять в умении воспроизводить указанное количество движений (в пределах 5).</w:t>
            </w:r>
          </w:p>
          <w:p w:rsidR="000135C4" w:rsidRPr="000B7CD7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0B7CD7">
              <w:rPr>
                <w:rFonts w:ascii="Times New Roman" w:hAnsi="Times New Roman" w:cs="Times New Roman"/>
                <w:bCs/>
                <w:color w:val="000000"/>
              </w:rPr>
              <w:t xml:space="preserve"> Учить двигаться в заданном направлении (вперед, назад, налево, направо). Закреплять умение составлять целостное изображение предмета из отдельных частей.</w:t>
            </w:r>
          </w:p>
          <w:p w:rsidR="000135C4" w:rsidRPr="000B7CD7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0B7CD7">
              <w:rPr>
                <w:rFonts w:ascii="Times New Roman" w:hAnsi="Times New Roman" w:cs="Times New Roman"/>
                <w:bCs/>
                <w:color w:val="000000"/>
              </w:rPr>
              <w:t>И.А. Помораева стр. 42</w:t>
            </w:r>
          </w:p>
          <w:p w:rsidR="000135C4" w:rsidRPr="000B7CD7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0135C4" w:rsidRPr="000B7CD7" w:rsidTr="00B01657">
        <w:tc>
          <w:tcPr>
            <w:tcW w:w="421" w:type="dxa"/>
            <w:vMerge w:val="restart"/>
          </w:tcPr>
          <w:p w:rsidR="000135C4" w:rsidRPr="000B7CD7" w:rsidRDefault="000135C4" w:rsidP="00B01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CD7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425" w:type="dxa"/>
          </w:tcPr>
          <w:p w:rsidR="000135C4" w:rsidRPr="000B7CD7" w:rsidRDefault="000135C4" w:rsidP="00B01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C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0135C4" w:rsidRPr="000B7CD7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0B7CD7">
              <w:rPr>
                <w:rFonts w:ascii="Times New Roman" w:hAnsi="Times New Roman" w:cs="Times New Roman"/>
                <w:b/>
                <w:color w:val="000000"/>
              </w:rPr>
              <w:t>«Первые признаки весны»</w:t>
            </w:r>
          </w:p>
          <w:p w:rsidR="000135C4" w:rsidRPr="000B7CD7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7CD7">
              <w:rPr>
                <w:rFonts w:ascii="Times New Roman" w:hAnsi="Times New Roman" w:cs="Times New Roman"/>
                <w:color w:val="000000"/>
              </w:rPr>
              <w:t xml:space="preserve">Цель:развивать умения устанавливать простейшие связи между явлениями живой и неживой природы, вести </w:t>
            </w:r>
            <w:r w:rsidRPr="000B7CD7">
              <w:rPr>
                <w:rFonts w:ascii="Times New Roman" w:hAnsi="Times New Roman" w:cs="Times New Roman"/>
                <w:color w:val="000000"/>
              </w:rPr>
              <w:lastRenderedPageBreak/>
              <w:t>сезонные наблюдения.</w:t>
            </w:r>
          </w:p>
        </w:tc>
        <w:tc>
          <w:tcPr>
            <w:tcW w:w="4536" w:type="dxa"/>
          </w:tcPr>
          <w:p w:rsidR="000135C4" w:rsidRPr="000B7CD7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0B7CD7">
              <w:rPr>
                <w:rFonts w:ascii="Times New Roman" w:hAnsi="Times New Roman" w:cs="Times New Roman"/>
                <w:b/>
                <w:color w:val="000000"/>
              </w:rPr>
              <w:lastRenderedPageBreak/>
              <w:t>Занятие 1</w:t>
            </w:r>
          </w:p>
          <w:p w:rsidR="000135C4" w:rsidRPr="000B7CD7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7CD7">
              <w:rPr>
                <w:rFonts w:ascii="Times New Roman" w:hAnsi="Times New Roman" w:cs="Times New Roman"/>
                <w:color w:val="000000"/>
              </w:rPr>
              <w:t>Закреплять умение двигаться в заданном направлении.</w:t>
            </w:r>
          </w:p>
          <w:p w:rsidR="000135C4" w:rsidRPr="000B7CD7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7CD7">
              <w:rPr>
                <w:rFonts w:ascii="Times New Roman" w:hAnsi="Times New Roman" w:cs="Times New Roman"/>
                <w:color w:val="000000"/>
              </w:rPr>
              <w:t xml:space="preserve"> Объяснить, что результат счета не </w:t>
            </w:r>
            <w:r w:rsidRPr="000B7CD7">
              <w:rPr>
                <w:rFonts w:ascii="Times New Roman" w:hAnsi="Times New Roman" w:cs="Times New Roman"/>
                <w:color w:val="000000"/>
              </w:rPr>
              <w:lastRenderedPageBreak/>
              <w:t>зависит от величины предметов (в пределах 5).</w:t>
            </w:r>
          </w:p>
          <w:p w:rsidR="000135C4" w:rsidRPr="000B7CD7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0B7CD7">
              <w:rPr>
                <w:rFonts w:ascii="Times New Roman" w:hAnsi="Times New Roman" w:cs="Times New Roman"/>
                <w:color w:val="000000"/>
              </w:rPr>
              <w:t xml:space="preserve"> Учить сравнивать предметы по величине (в пределах 5), раскладывать их в убывающей и возрастающей последовательности, обозначать результаты сравнения словами: </w:t>
            </w:r>
            <w:r w:rsidRPr="000B7CD7">
              <w:rPr>
                <w:rFonts w:ascii="Times New Roman" w:hAnsi="Times New Roman" w:cs="Times New Roman"/>
                <w:i/>
                <w:color w:val="000000"/>
              </w:rPr>
              <w:t>самый большой, поменьше, еще меньше, самый маленький, больше.</w:t>
            </w:r>
          </w:p>
          <w:p w:rsidR="000135C4" w:rsidRPr="000B7CD7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7CD7">
              <w:rPr>
                <w:rFonts w:ascii="Times New Roman" w:hAnsi="Times New Roman" w:cs="Times New Roman"/>
                <w:color w:val="000000"/>
              </w:rPr>
              <w:t>И.А. Помораева стр. 43</w:t>
            </w:r>
          </w:p>
          <w:p w:rsidR="000135C4" w:rsidRPr="000B7CD7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135C4" w:rsidRPr="000B7CD7" w:rsidTr="00B01657">
        <w:tc>
          <w:tcPr>
            <w:tcW w:w="421" w:type="dxa"/>
            <w:vMerge/>
          </w:tcPr>
          <w:p w:rsidR="000135C4" w:rsidRPr="000B7CD7" w:rsidRDefault="000135C4" w:rsidP="00B01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135C4" w:rsidRPr="000B7CD7" w:rsidRDefault="000135C4" w:rsidP="00B01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C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0135C4" w:rsidRPr="000B7CD7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0B7CD7">
              <w:rPr>
                <w:rFonts w:ascii="Times New Roman" w:hAnsi="Times New Roman" w:cs="Times New Roman"/>
                <w:b/>
                <w:color w:val="000000"/>
              </w:rPr>
              <w:t>«Праздник мам и бабушек»</w:t>
            </w:r>
          </w:p>
          <w:p w:rsidR="000135C4" w:rsidRPr="000B7CD7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7CD7">
              <w:rPr>
                <w:rFonts w:ascii="Times New Roman" w:hAnsi="Times New Roman" w:cs="Times New Roman"/>
                <w:color w:val="000000"/>
              </w:rPr>
              <w:t>Цель: воспитывать уважение и любовь к маме, бабушке, побуждать детей рассказывать о своих мамах, бабушках, дарить им подарки.</w:t>
            </w:r>
          </w:p>
        </w:tc>
        <w:tc>
          <w:tcPr>
            <w:tcW w:w="4536" w:type="dxa"/>
          </w:tcPr>
          <w:p w:rsidR="000135C4" w:rsidRPr="000B7CD7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0B7CD7">
              <w:rPr>
                <w:rFonts w:ascii="Times New Roman" w:hAnsi="Times New Roman" w:cs="Times New Roman"/>
                <w:b/>
                <w:color w:val="000000"/>
              </w:rPr>
              <w:t>Занятие 2</w:t>
            </w:r>
          </w:p>
          <w:p w:rsidR="000135C4" w:rsidRPr="000B7CD7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7CD7">
              <w:rPr>
                <w:rFonts w:ascii="Times New Roman" w:hAnsi="Times New Roman" w:cs="Times New Roman"/>
                <w:color w:val="000000"/>
              </w:rPr>
              <w:t>Закреплять представление о том, что результат счета не зависит от величины предметов.</w:t>
            </w:r>
          </w:p>
          <w:p w:rsidR="000135C4" w:rsidRPr="000B7CD7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7CD7">
              <w:rPr>
                <w:rFonts w:ascii="Times New Roman" w:hAnsi="Times New Roman" w:cs="Times New Roman"/>
                <w:color w:val="000000"/>
              </w:rPr>
              <w:t xml:space="preserve"> Учить сравнивать три предмета по высоте, раскладывая их в убывающей и возрастающей последовательности, обозначать результаты сравнения словами: </w:t>
            </w:r>
            <w:r w:rsidRPr="000B7CD7">
              <w:rPr>
                <w:rFonts w:ascii="Times New Roman" w:hAnsi="Times New Roman" w:cs="Times New Roman"/>
                <w:i/>
                <w:color w:val="000000"/>
              </w:rPr>
              <w:t>высокий, ниже, самый низкий, низкий, выше, самый высокий</w:t>
            </w:r>
            <w:r w:rsidRPr="000B7CD7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0135C4" w:rsidRPr="000B7CD7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7CD7">
              <w:rPr>
                <w:rFonts w:ascii="Times New Roman" w:hAnsi="Times New Roman" w:cs="Times New Roman"/>
                <w:color w:val="000000"/>
              </w:rPr>
              <w:t>Упражнять в умении находить одинаковые игрушки по цвету или величине.</w:t>
            </w:r>
          </w:p>
          <w:p w:rsidR="000135C4" w:rsidRPr="000B7CD7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7CD7">
              <w:rPr>
                <w:rFonts w:ascii="Times New Roman" w:hAnsi="Times New Roman" w:cs="Times New Roman"/>
                <w:color w:val="000000"/>
              </w:rPr>
              <w:t>И.А. Помораева стр. 44</w:t>
            </w:r>
          </w:p>
          <w:p w:rsidR="000135C4" w:rsidRPr="000B7CD7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0135C4" w:rsidRPr="000B7CD7" w:rsidTr="00B01657">
        <w:tc>
          <w:tcPr>
            <w:tcW w:w="421" w:type="dxa"/>
            <w:vMerge/>
          </w:tcPr>
          <w:p w:rsidR="000135C4" w:rsidRPr="000B7CD7" w:rsidRDefault="000135C4" w:rsidP="00B01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135C4" w:rsidRPr="000B7CD7" w:rsidRDefault="000135C4" w:rsidP="00B01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C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0135C4" w:rsidRPr="000B7CD7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0B7CD7">
              <w:rPr>
                <w:rFonts w:ascii="Times New Roman" w:hAnsi="Times New Roman" w:cs="Times New Roman"/>
                <w:b/>
                <w:color w:val="000000"/>
              </w:rPr>
              <w:t>«Домашние птицы»</w:t>
            </w:r>
          </w:p>
          <w:p w:rsidR="000135C4" w:rsidRPr="000B7CD7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7CD7">
              <w:rPr>
                <w:rFonts w:ascii="Times New Roman" w:hAnsi="Times New Roman" w:cs="Times New Roman"/>
                <w:color w:val="000000"/>
              </w:rPr>
              <w:t>Цель:дать представление о домашних птицах. Учить узнавать птиц по внешнему виду, замечать как птицы передвигаются, где живут, чем питаются. Воспитывать бережное отношение к природе.</w:t>
            </w:r>
          </w:p>
        </w:tc>
        <w:tc>
          <w:tcPr>
            <w:tcW w:w="4536" w:type="dxa"/>
          </w:tcPr>
          <w:p w:rsidR="000135C4" w:rsidRPr="000B7CD7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0B7CD7">
              <w:rPr>
                <w:rFonts w:ascii="Times New Roman" w:hAnsi="Times New Roman" w:cs="Times New Roman"/>
                <w:b/>
                <w:color w:val="000000"/>
              </w:rPr>
              <w:t>Занятие</w:t>
            </w:r>
          </w:p>
        </w:tc>
      </w:tr>
      <w:tr w:rsidR="000135C4" w:rsidRPr="000B7CD7" w:rsidTr="00B01657">
        <w:tc>
          <w:tcPr>
            <w:tcW w:w="421" w:type="dxa"/>
            <w:vMerge/>
          </w:tcPr>
          <w:p w:rsidR="000135C4" w:rsidRPr="000B7CD7" w:rsidRDefault="000135C4" w:rsidP="00B01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135C4" w:rsidRPr="000B7CD7" w:rsidRDefault="000135C4" w:rsidP="00B01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CD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0135C4" w:rsidRPr="000B7CD7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0B7CD7">
              <w:rPr>
                <w:rFonts w:ascii="Times New Roman" w:hAnsi="Times New Roman" w:cs="Times New Roman"/>
                <w:b/>
                <w:color w:val="000000"/>
              </w:rPr>
              <w:t>«Международный день птиц»</w:t>
            </w:r>
          </w:p>
          <w:p w:rsidR="000135C4" w:rsidRPr="000B7CD7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7CD7">
              <w:rPr>
                <w:rFonts w:ascii="Times New Roman" w:hAnsi="Times New Roman" w:cs="Times New Roman"/>
                <w:color w:val="000000"/>
              </w:rPr>
              <w:t>Цель: дать представление о птицах-«пернатых друзьях». Учить узнавать птиц по внешнему виду (голубь, синица, ворона, воробей, снегирь, сова); замечать как птицы передвигаются (летают, ходят, прыгают, клюют корм, пьют воду); где живут, чем питаются. Воспитывать бережное отношение к птицам.</w:t>
            </w:r>
          </w:p>
        </w:tc>
        <w:tc>
          <w:tcPr>
            <w:tcW w:w="4536" w:type="dxa"/>
          </w:tcPr>
          <w:p w:rsidR="000135C4" w:rsidRPr="000B7CD7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0B7CD7">
              <w:rPr>
                <w:rFonts w:ascii="Times New Roman" w:hAnsi="Times New Roman" w:cs="Times New Roman"/>
                <w:b/>
                <w:color w:val="000000"/>
              </w:rPr>
              <w:t>Занятие 3</w:t>
            </w:r>
          </w:p>
          <w:p w:rsidR="000135C4" w:rsidRPr="000B7CD7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7CD7">
              <w:rPr>
                <w:rFonts w:ascii="Times New Roman" w:hAnsi="Times New Roman" w:cs="Times New Roman"/>
                <w:color w:val="000000"/>
              </w:rPr>
              <w:t>Показать независимость результата счета от расстояния между предметами (в пределах 5).</w:t>
            </w:r>
          </w:p>
          <w:p w:rsidR="000135C4" w:rsidRPr="000B7CD7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7CD7">
              <w:rPr>
                <w:rFonts w:ascii="Times New Roman" w:hAnsi="Times New Roman" w:cs="Times New Roman"/>
                <w:color w:val="000000"/>
              </w:rPr>
              <w:t xml:space="preserve"> Упражнять в умении сравнивать 4-5 предметов по высоте, раскладывать их в убывающей и возрастающей последовательности, обозначать результаты сравнения словами: </w:t>
            </w:r>
            <w:r w:rsidRPr="000B7CD7">
              <w:rPr>
                <w:rFonts w:ascii="Times New Roman" w:hAnsi="Times New Roman" w:cs="Times New Roman"/>
                <w:i/>
                <w:color w:val="000000"/>
              </w:rPr>
              <w:t>самый высокий, ниже, самый низкий, выше</w:t>
            </w:r>
            <w:r w:rsidRPr="000B7CD7">
              <w:rPr>
                <w:rFonts w:ascii="Times New Roman" w:hAnsi="Times New Roman" w:cs="Times New Roman"/>
                <w:color w:val="000000"/>
              </w:rPr>
              <w:t>. Упражнять в умении различать и называть геометрические фигуры: куб, шар.</w:t>
            </w:r>
          </w:p>
          <w:p w:rsidR="000135C4" w:rsidRPr="000B7CD7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7CD7">
              <w:rPr>
                <w:rFonts w:ascii="Times New Roman" w:hAnsi="Times New Roman" w:cs="Times New Roman"/>
                <w:color w:val="000000"/>
              </w:rPr>
              <w:t>И.А. Помораева стр. 45</w:t>
            </w:r>
          </w:p>
          <w:p w:rsidR="000135C4" w:rsidRPr="000B7CD7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0135C4" w:rsidRPr="000B7CD7" w:rsidTr="00B01657">
        <w:tc>
          <w:tcPr>
            <w:tcW w:w="421" w:type="dxa"/>
            <w:vMerge/>
          </w:tcPr>
          <w:p w:rsidR="000135C4" w:rsidRPr="000B7CD7" w:rsidRDefault="000135C4" w:rsidP="00B01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135C4" w:rsidRPr="000B7CD7" w:rsidRDefault="000135C4" w:rsidP="00B01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CD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0135C4" w:rsidRPr="000B7CD7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0B7CD7">
              <w:rPr>
                <w:rFonts w:ascii="Times New Roman" w:hAnsi="Times New Roman" w:cs="Times New Roman"/>
                <w:b/>
                <w:color w:val="000000"/>
              </w:rPr>
              <w:t>«Всемирный день Земли и водных ресурсов»</w:t>
            </w:r>
          </w:p>
          <w:p w:rsidR="000135C4" w:rsidRPr="000B7CD7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7CD7">
              <w:rPr>
                <w:rFonts w:ascii="Times New Roman" w:hAnsi="Times New Roman" w:cs="Times New Roman"/>
                <w:color w:val="000000"/>
              </w:rPr>
              <w:t xml:space="preserve">Цель: формировать осознанное, бережное отношение к земле, воде, как к </w:t>
            </w:r>
            <w:r w:rsidRPr="000B7CD7">
              <w:rPr>
                <w:rFonts w:ascii="Times New Roman" w:hAnsi="Times New Roman" w:cs="Times New Roman"/>
                <w:color w:val="000000"/>
              </w:rPr>
              <w:lastRenderedPageBreak/>
              <w:t>источникам жизни и здоровья человека.</w:t>
            </w:r>
          </w:p>
        </w:tc>
        <w:tc>
          <w:tcPr>
            <w:tcW w:w="4536" w:type="dxa"/>
          </w:tcPr>
          <w:p w:rsidR="000135C4" w:rsidRPr="000B7CD7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0B7CD7">
              <w:rPr>
                <w:rFonts w:ascii="Times New Roman" w:hAnsi="Times New Roman" w:cs="Times New Roman"/>
                <w:b/>
                <w:color w:val="000000"/>
              </w:rPr>
              <w:lastRenderedPageBreak/>
              <w:t>Занятие 4</w:t>
            </w:r>
          </w:p>
          <w:p w:rsidR="000135C4" w:rsidRPr="000B7CD7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7CD7">
              <w:rPr>
                <w:rFonts w:ascii="Times New Roman" w:hAnsi="Times New Roman" w:cs="Times New Roman"/>
                <w:color w:val="000000"/>
              </w:rPr>
              <w:t xml:space="preserve">Закреплять представления о том, что результат счета не зависит от расстояния между предметами (в пределах 5). </w:t>
            </w:r>
            <w:r w:rsidRPr="000B7CD7">
              <w:rPr>
                <w:rFonts w:ascii="Times New Roman" w:hAnsi="Times New Roman" w:cs="Times New Roman"/>
                <w:color w:val="000000"/>
              </w:rPr>
              <w:lastRenderedPageBreak/>
              <w:t>Продолжать знакомить с цилиндром на основе сравнения его с шаром.</w:t>
            </w:r>
          </w:p>
          <w:p w:rsidR="000135C4" w:rsidRPr="000B7CD7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7CD7">
              <w:rPr>
                <w:rFonts w:ascii="Times New Roman" w:hAnsi="Times New Roman" w:cs="Times New Roman"/>
                <w:color w:val="000000"/>
              </w:rPr>
              <w:t xml:space="preserve"> Упражнять в умении двигаться в заданном направлении.</w:t>
            </w:r>
          </w:p>
          <w:p w:rsidR="000135C4" w:rsidRPr="000B7CD7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7CD7">
              <w:rPr>
                <w:rFonts w:ascii="Times New Roman" w:hAnsi="Times New Roman" w:cs="Times New Roman"/>
                <w:color w:val="000000"/>
              </w:rPr>
              <w:t>И.А. Помораева стр. 46</w:t>
            </w:r>
          </w:p>
          <w:p w:rsidR="000135C4" w:rsidRPr="000B7CD7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135C4" w:rsidRPr="000B7CD7" w:rsidTr="00B01657">
        <w:tc>
          <w:tcPr>
            <w:tcW w:w="421" w:type="dxa"/>
            <w:vMerge w:val="restart"/>
          </w:tcPr>
          <w:p w:rsidR="000135C4" w:rsidRPr="000B7CD7" w:rsidRDefault="000135C4" w:rsidP="00B01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CD7">
              <w:rPr>
                <w:rFonts w:ascii="Times New Roman" w:hAnsi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425" w:type="dxa"/>
          </w:tcPr>
          <w:p w:rsidR="000135C4" w:rsidRPr="000B7CD7" w:rsidRDefault="000135C4" w:rsidP="00B01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C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0135C4" w:rsidRPr="000B7CD7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B7CD7">
              <w:rPr>
                <w:rFonts w:ascii="Times New Roman" w:hAnsi="Times New Roman" w:cs="Times New Roman"/>
                <w:b/>
                <w:bCs/>
                <w:color w:val="000000"/>
              </w:rPr>
              <w:t>«Международный день детской книги»</w:t>
            </w:r>
          </w:p>
          <w:p w:rsidR="000135C4" w:rsidRPr="000B7CD7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0B7CD7">
              <w:rPr>
                <w:rFonts w:ascii="Times New Roman" w:hAnsi="Times New Roman" w:cs="Times New Roman"/>
                <w:bCs/>
                <w:color w:val="000000"/>
              </w:rPr>
              <w:t>Цель: познакомить детей с разнообразной литературой: сказками, стихами, фольклором, рассказами, устным народным творчеством. Прививать у детей интерес к чтению и рассматриванию иллюстраций. Воспитывать бережное отношение к книгам.</w:t>
            </w:r>
          </w:p>
        </w:tc>
        <w:tc>
          <w:tcPr>
            <w:tcW w:w="4536" w:type="dxa"/>
          </w:tcPr>
          <w:p w:rsidR="000135C4" w:rsidRPr="000B7CD7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B7CD7">
              <w:rPr>
                <w:rFonts w:ascii="Times New Roman" w:hAnsi="Times New Roman" w:cs="Times New Roman"/>
                <w:b/>
                <w:bCs/>
                <w:color w:val="000000"/>
              </w:rPr>
              <w:t>Занятие 1</w:t>
            </w:r>
          </w:p>
          <w:p w:rsidR="000135C4" w:rsidRPr="000B7CD7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0B7CD7">
              <w:rPr>
                <w:rFonts w:ascii="Times New Roman" w:hAnsi="Times New Roman" w:cs="Times New Roman"/>
                <w:bCs/>
                <w:color w:val="000000"/>
              </w:rPr>
              <w:t>Показать независимость результата счета от формы расположения предметов в пространстве.</w:t>
            </w:r>
          </w:p>
          <w:p w:rsidR="000135C4" w:rsidRPr="000B7CD7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0B7CD7">
              <w:rPr>
                <w:rFonts w:ascii="Times New Roman" w:hAnsi="Times New Roman" w:cs="Times New Roman"/>
                <w:bCs/>
                <w:color w:val="000000"/>
              </w:rPr>
              <w:t xml:space="preserve"> Продолжать знакомить с цилиндром на основе сравнения его с шаром и кубом. Совершенствовать представления о значении слов </w:t>
            </w:r>
            <w:r w:rsidRPr="000B7CD7">
              <w:rPr>
                <w:rFonts w:ascii="Times New Roman" w:hAnsi="Times New Roman" w:cs="Times New Roman"/>
                <w:bCs/>
                <w:i/>
                <w:color w:val="000000"/>
              </w:rPr>
              <w:t>далеко – близко.</w:t>
            </w:r>
          </w:p>
          <w:p w:rsidR="000135C4" w:rsidRPr="000B7CD7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0B7CD7">
              <w:rPr>
                <w:rFonts w:ascii="Times New Roman" w:hAnsi="Times New Roman" w:cs="Times New Roman"/>
                <w:bCs/>
                <w:color w:val="000000"/>
              </w:rPr>
              <w:t>И.А. Помораева стр. 48</w:t>
            </w:r>
          </w:p>
          <w:p w:rsidR="000135C4" w:rsidRPr="000B7CD7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0135C4" w:rsidRPr="000B7CD7" w:rsidTr="00B01657">
        <w:tc>
          <w:tcPr>
            <w:tcW w:w="421" w:type="dxa"/>
            <w:vMerge/>
          </w:tcPr>
          <w:p w:rsidR="000135C4" w:rsidRPr="000B7CD7" w:rsidRDefault="000135C4" w:rsidP="00B01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135C4" w:rsidRPr="000B7CD7" w:rsidRDefault="000135C4" w:rsidP="00B01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C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0135C4" w:rsidRPr="000B7CD7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B7CD7">
              <w:rPr>
                <w:rFonts w:ascii="Times New Roman" w:hAnsi="Times New Roman" w:cs="Times New Roman"/>
                <w:b/>
                <w:bCs/>
                <w:color w:val="000000"/>
              </w:rPr>
              <w:t>«Что изменилось весной. Труд весной»</w:t>
            </w:r>
          </w:p>
          <w:p w:rsidR="000135C4" w:rsidRPr="000B7CD7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0B7CD7">
              <w:rPr>
                <w:rFonts w:ascii="Times New Roman" w:hAnsi="Times New Roman" w:cs="Times New Roman"/>
                <w:bCs/>
                <w:color w:val="000000"/>
              </w:rPr>
              <w:t>Цель: расширять представления о весне; развивать умения устанавливать простейшие связи между явлениями живой и неживой природы, вести сезонные наблюдения. Формировать представления   о  работах, проводимых весной в саду и огороде; привлекать детей к посильному труду на участке детского сада, в цветнике.</w:t>
            </w:r>
          </w:p>
        </w:tc>
        <w:tc>
          <w:tcPr>
            <w:tcW w:w="4536" w:type="dxa"/>
          </w:tcPr>
          <w:p w:rsidR="000135C4" w:rsidRPr="000B7CD7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B7CD7">
              <w:rPr>
                <w:rFonts w:ascii="Times New Roman" w:hAnsi="Times New Roman" w:cs="Times New Roman"/>
                <w:b/>
                <w:bCs/>
                <w:color w:val="000000"/>
              </w:rPr>
              <w:t>Занятие 2</w:t>
            </w:r>
          </w:p>
          <w:p w:rsidR="000135C4" w:rsidRPr="000B7CD7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0B7CD7">
              <w:rPr>
                <w:rFonts w:ascii="Times New Roman" w:hAnsi="Times New Roman" w:cs="Times New Roman"/>
                <w:bCs/>
                <w:color w:val="000000"/>
              </w:rPr>
              <w:t xml:space="preserve">Закреплять навыки количественного и порядкового счета в пределах 5, учить отвечать на вопросы «Сколько?», «Который по счету?» и т.д. Совершенствовать умение сравнивать предметы по величине, раскладывать их в убывающей и возрастающей последовательности, обозначать результаты сравнения словами: </w:t>
            </w:r>
            <w:r w:rsidRPr="000B7CD7">
              <w:rPr>
                <w:rFonts w:ascii="Times New Roman" w:hAnsi="Times New Roman" w:cs="Times New Roman"/>
                <w:bCs/>
                <w:i/>
                <w:color w:val="000000"/>
              </w:rPr>
              <w:t>самый большой, меньше, еще меньше, самый маленький, больше.</w:t>
            </w:r>
          </w:p>
          <w:p w:rsidR="000135C4" w:rsidRPr="000B7CD7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0B7CD7">
              <w:rPr>
                <w:rFonts w:ascii="Times New Roman" w:hAnsi="Times New Roman" w:cs="Times New Roman"/>
                <w:bCs/>
                <w:color w:val="000000"/>
              </w:rPr>
              <w:t xml:space="preserve"> Совершенствовать умение устанавливать последовательность частей суток: </w:t>
            </w:r>
            <w:r w:rsidRPr="000B7CD7">
              <w:rPr>
                <w:rFonts w:ascii="Times New Roman" w:hAnsi="Times New Roman" w:cs="Times New Roman"/>
                <w:bCs/>
                <w:i/>
                <w:color w:val="000000"/>
              </w:rPr>
              <w:t>утро, день, вечер, ночь.</w:t>
            </w:r>
          </w:p>
          <w:p w:rsidR="000135C4" w:rsidRPr="000B7CD7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0B7CD7">
              <w:rPr>
                <w:rFonts w:ascii="Times New Roman" w:hAnsi="Times New Roman" w:cs="Times New Roman"/>
                <w:bCs/>
                <w:color w:val="000000"/>
              </w:rPr>
              <w:t>И.А. Помораева стр. 49</w:t>
            </w:r>
          </w:p>
          <w:p w:rsidR="000135C4" w:rsidRPr="000B7CD7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0135C4" w:rsidRPr="000B7CD7" w:rsidTr="00B01657">
        <w:tc>
          <w:tcPr>
            <w:tcW w:w="421" w:type="dxa"/>
            <w:vMerge/>
          </w:tcPr>
          <w:p w:rsidR="000135C4" w:rsidRPr="000B7CD7" w:rsidRDefault="000135C4" w:rsidP="00B01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135C4" w:rsidRPr="000B7CD7" w:rsidRDefault="000135C4" w:rsidP="00B01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C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0135C4" w:rsidRPr="000B7CD7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B7CD7">
              <w:rPr>
                <w:rFonts w:ascii="Times New Roman" w:hAnsi="Times New Roman" w:cs="Times New Roman"/>
                <w:b/>
                <w:bCs/>
                <w:color w:val="000000"/>
              </w:rPr>
              <w:t>«День космонавтики»</w:t>
            </w:r>
          </w:p>
          <w:p w:rsidR="000135C4" w:rsidRPr="000B7CD7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0B7CD7">
              <w:rPr>
                <w:rFonts w:ascii="Times New Roman" w:hAnsi="Times New Roman" w:cs="Times New Roman"/>
                <w:bCs/>
                <w:color w:val="000000"/>
              </w:rPr>
              <w:t xml:space="preserve">Цель: познакомить с праздником. Дать представление о существовании других планет, средств передвижения в космическом пространстве. </w:t>
            </w:r>
          </w:p>
        </w:tc>
        <w:tc>
          <w:tcPr>
            <w:tcW w:w="4536" w:type="dxa"/>
          </w:tcPr>
          <w:p w:rsidR="000135C4" w:rsidRPr="000B7CD7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B7CD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Занятие 3 </w:t>
            </w:r>
          </w:p>
          <w:p w:rsidR="000135C4" w:rsidRPr="000B7CD7" w:rsidRDefault="000135C4" w:rsidP="00B01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7CD7">
              <w:rPr>
                <w:rFonts w:ascii="Times New Roman" w:hAnsi="Times New Roman"/>
                <w:sz w:val="24"/>
                <w:szCs w:val="24"/>
              </w:rPr>
              <w:t>Упражнять в счете и отсчете предметов на слух, на ощупь (в пределах 5).</w:t>
            </w:r>
          </w:p>
          <w:p w:rsidR="000135C4" w:rsidRPr="000B7CD7" w:rsidRDefault="000135C4" w:rsidP="00B01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7CD7">
              <w:rPr>
                <w:rFonts w:ascii="Times New Roman" w:hAnsi="Times New Roman"/>
                <w:sz w:val="24"/>
                <w:szCs w:val="24"/>
              </w:rPr>
              <w:t xml:space="preserve"> Учить соотносить форму предметов с геометрическими фигурами: шаром и кубом. Развивать умение сравнивать предметы по цвету, форме, величине.</w:t>
            </w:r>
          </w:p>
          <w:p w:rsidR="000135C4" w:rsidRPr="000B7CD7" w:rsidRDefault="000135C4" w:rsidP="00B01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7CD7">
              <w:rPr>
                <w:rFonts w:ascii="Times New Roman" w:hAnsi="Times New Roman"/>
                <w:sz w:val="24"/>
                <w:szCs w:val="24"/>
              </w:rPr>
              <w:t>И.А. Помораева стр. 50</w:t>
            </w:r>
          </w:p>
          <w:p w:rsidR="000135C4" w:rsidRPr="000B7CD7" w:rsidRDefault="000135C4" w:rsidP="00B016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135C4" w:rsidRPr="000B7CD7" w:rsidTr="00B01657">
        <w:tc>
          <w:tcPr>
            <w:tcW w:w="421" w:type="dxa"/>
            <w:vMerge/>
          </w:tcPr>
          <w:p w:rsidR="000135C4" w:rsidRPr="000B7CD7" w:rsidRDefault="000135C4" w:rsidP="00B01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135C4" w:rsidRPr="000B7CD7" w:rsidRDefault="000135C4" w:rsidP="00B01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CD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0135C4" w:rsidRPr="000B7CD7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B7CD7">
              <w:rPr>
                <w:rFonts w:ascii="Times New Roman" w:hAnsi="Times New Roman" w:cs="Times New Roman"/>
                <w:b/>
                <w:bCs/>
                <w:color w:val="000000"/>
              </w:rPr>
              <w:t>«Народная игрушка. Народные промыслы»</w:t>
            </w:r>
          </w:p>
          <w:p w:rsidR="000135C4" w:rsidRPr="000B7CD7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0B7CD7">
              <w:rPr>
                <w:rFonts w:ascii="Times New Roman" w:hAnsi="Times New Roman" w:cs="Times New Roman"/>
                <w:bCs/>
                <w:color w:val="000000"/>
              </w:rPr>
              <w:t>Цель: расширять представления о народной игрушке (дымковская игрушка, матрешка и др.). Знакомить с народными промыслами, с их значением, особенностями того или иного ремесла.</w:t>
            </w:r>
          </w:p>
        </w:tc>
        <w:tc>
          <w:tcPr>
            <w:tcW w:w="4536" w:type="dxa"/>
          </w:tcPr>
          <w:p w:rsidR="000135C4" w:rsidRPr="000B7CD7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B7CD7">
              <w:rPr>
                <w:rFonts w:ascii="Times New Roman" w:hAnsi="Times New Roman" w:cs="Times New Roman"/>
                <w:b/>
                <w:bCs/>
                <w:color w:val="000000"/>
              </w:rPr>
              <w:t>Занятие 4</w:t>
            </w:r>
          </w:p>
          <w:p w:rsidR="000135C4" w:rsidRPr="000B7CD7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0B7CD7">
              <w:rPr>
                <w:rFonts w:ascii="Times New Roman" w:hAnsi="Times New Roman" w:cs="Times New Roman"/>
                <w:bCs/>
                <w:color w:val="000000"/>
              </w:rPr>
              <w:t>Закреплять представления о том, что результат счета не зависит от качественных признаков предмета (размера, цвета).</w:t>
            </w:r>
          </w:p>
          <w:p w:rsidR="000135C4" w:rsidRPr="000B7CD7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0B7CD7">
              <w:rPr>
                <w:rFonts w:ascii="Times New Roman" w:hAnsi="Times New Roman" w:cs="Times New Roman"/>
                <w:bCs/>
                <w:color w:val="000000"/>
              </w:rPr>
              <w:t xml:space="preserve"> Упражнять в умении сравнивать предметы по величине (в пределах 5), раскладывать их в убывающей и возрастающей последовательности, обозначать результаты сравнения </w:t>
            </w:r>
            <w:r w:rsidRPr="000B7CD7">
              <w:rPr>
                <w:rFonts w:ascii="Times New Roman" w:hAnsi="Times New Roman" w:cs="Times New Roman"/>
                <w:bCs/>
                <w:color w:val="000000"/>
              </w:rPr>
              <w:lastRenderedPageBreak/>
              <w:t xml:space="preserve">словами: </w:t>
            </w:r>
            <w:r w:rsidRPr="000B7CD7">
              <w:rPr>
                <w:rFonts w:ascii="Times New Roman" w:hAnsi="Times New Roman" w:cs="Times New Roman"/>
                <w:bCs/>
                <w:i/>
                <w:color w:val="000000"/>
              </w:rPr>
              <w:t>самый большой, меньше, еще меньше, самый маленький, больше.</w:t>
            </w:r>
          </w:p>
          <w:p w:rsidR="000135C4" w:rsidRPr="000B7CD7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0B7CD7">
              <w:rPr>
                <w:rFonts w:ascii="Times New Roman" w:hAnsi="Times New Roman" w:cs="Times New Roman"/>
                <w:bCs/>
                <w:color w:val="000000"/>
              </w:rPr>
              <w:t xml:space="preserve"> Совершенствовать умение ориентироваться в пространстве, обозначать пространственные направления относительно себя соответствующими словами: </w:t>
            </w:r>
            <w:r w:rsidRPr="000B7CD7">
              <w:rPr>
                <w:rFonts w:ascii="Times New Roman" w:hAnsi="Times New Roman" w:cs="Times New Roman"/>
                <w:bCs/>
                <w:i/>
                <w:color w:val="000000"/>
              </w:rPr>
              <w:t>вперед, назад, налево, направо, вверх, вниз.</w:t>
            </w:r>
          </w:p>
          <w:p w:rsidR="000135C4" w:rsidRPr="000B7CD7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0B7CD7">
              <w:rPr>
                <w:rFonts w:ascii="Times New Roman" w:hAnsi="Times New Roman" w:cs="Times New Roman"/>
                <w:bCs/>
                <w:color w:val="000000"/>
              </w:rPr>
              <w:t>И.А. Помораева стр. 51</w:t>
            </w:r>
          </w:p>
          <w:p w:rsidR="000135C4" w:rsidRPr="000B7CD7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0135C4" w:rsidRPr="000B7CD7" w:rsidTr="00B01657">
        <w:tc>
          <w:tcPr>
            <w:tcW w:w="421" w:type="dxa"/>
            <w:vMerge w:val="restart"/>
          </w:tcPr>
          <w:p w:rsidR="000135C4" w:rsidRPr="000B7CD7" w:rsidRDefault="000135C4" w:rsidP="00B01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CD7">
              <w:rPr>
                <w:rFonts w:ascii="Times New Roman" w:hAnsi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425" w:type="dxa"/>
          </w:tcPr>
          <w:p w:rsidR="000135C4" w:rsidRPr="000B7CD7" w:rsidRDefault="000135C4" w:rsidP="00B01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C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0135C4" w:rsidRPr="000B7CD7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B7CD7">
              <w:rPr>
                <w:rFonts w:ascii="Times New Roman" w:hAnsi="Times New Roman" w:cs="Times New Roman"/>
                <w:b/>
                <w:bCs/>
                <w:color w:val="000000"/>
              </w:rPr>
              <w:t>«Труд. Мир. Май»</w:t>
            </w:r>
          </w:p>
          <w:p w:rsidR="000135C4" w:rsidRPr="000B7CD7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0B7CD7">
              <w:rPr>
                <w:rFonts w:ascii="Times New Roman" w:hAnsi="Times New Roman" w:cs="Times New Roman"/>
                <w:bCs/>
                <w:color w:val="000000"/>
              </w:rPr>
              <w:t>Цель: формировать представление о празднике для всех трудящихся; воспитывать положительное отношение к труду, желание помогать тем, кто трудиться.</w:t>
            </w:r>
          </w:p>
        </w:tc>
        <w:tc>
          <w:tcPr>
            <w:tcW w:w="4536" w:type="dxa"/>
          </w:tcPr>
          <w:p w:rsidR="000135C4" w:rsidRPr="000B7CD7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B7CD7">
              <w:rPr>
                <w:rFonts w:ascii="Times New Roman" w:hAnsi="Times New Roman" w:cs="Times New Roman"/>
                <w:b/>
                <w:bCs/>
                <w:color w:val="000000"/>
              </w:rPr>
              <w:t>Занятие</w:t>
            </w:r>
          </w:p>
        </w:tc>
      </w:tr>
      <w:tr w:rsidR="000135C4" w:rsidRPr="000B7CD7" w:rsidTr="00B01657">
        <w:tc>
          <w:tcPr>
            <w:tcW w:w="421" w:type="dxa"/>
            <w:vMerge/>
          </w:tcPr>
          <w:p w:rsidR="000135C4" w:rsidRPr="000B7CD7" w:rsidRDefault="000135C4" w:rsidP="00B01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135C4" w:rsidRPr="000B7CD7" w:rsidRDefault="000135C4" w:rsidP="00B01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C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0135C4" w:rsidRPr="000B7CD7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B7CD7">
              <w:rPr>
                <w:rFonts w:ascii="Times New Roman" w:hAnsi="Times New Roman" w:cs="Times New Roman"/>
                <w:b/>
                <w:bCs/>
                <w:color w:val="000000"/>
              </w:rPr>
              <w:t>«Праздник День Победы»</w:t>
            </w:r>
          </w:p>
          <w:p w:rsidR="000135C4" w:rsidRPr="000B7CD7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0B7CD7">
              <w:rPr>
                <w:rFonts w:ascii="Times New Roman" w:hAnsi="Times New Roman" w:cs="Times New Roman"/>
                <w:bCs/>
                <w:color w:val="000000"/>
              </w:rPr>
              <w:t>Цель:  формировать представления о празднике, посвященном Дню Победы;рассказать о защитниках нашего Отечества; воспитывать любовь к Родине, воспитывать уважение к ветеранам войны.</w:t>
            </w:r>
          </w:p>
        </w:tc>
        <w:tc>
          <w:tcPr>
            <w:tcW w:w="4536" w:type="dxa"/>
          </w:tcPr>
          <w:p w:rsidR="000135C4" w:rsidRPr="000B7CD7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B7CD7">
              <w:rPr>
                <w:rFonts w:ascii="Times New Roman" w:hAnsi="Times New Roman" w:cs="Times New Roman"/>
                <w:b/>
                <w:bCs/>
                <w:color w:val="000000"/>
              </w:rPr>
              <w:t>Занятие</w:t>
            </w:r>
          </w:p>
        </w:tc>
      </w:tr>
      <w:tr w:rsidR="000135C4" w:rsidRPr="000B7CD7" w:rsidTr="00B01657">
        <w:tc>
          <w:tcPr>
            <w:tcW w:w="421" w:type="dxa"/>
            <w:vMerge/>
          </w:tcPr>
          <w:p w:rsidR="000135C4" w:rsidRPr="000B7CD7" w:rsidRDefault="000135C4" w:rsidP="00B01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135C4" w:rsidRPr="000B7CD7" w:rsidRDefault="000135C4" w:rsidP="00B01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C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0135C4" w:rsidRPr="000B7CD7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B7CD7">
              <w:rPr>
                <w:rFonts w:ascii="Times New Roman" w:hAnsi="Times New Roman" w:cs="Times New Roman"/>
                <w:b/>
                <w:bCs/>
                <w:color w:val="000000"/>
              </w:rPr>
              <w:t>«Насекомые»</w:t>
            </w:r>
          </w:p>
          <w:p w:rsidR="000135C4" w:rsidRPr="000B7CD7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0B7CD7">
              <w:rPr>
                <w:rFonts w:ascii="Times New Roman" w:hAnsi="Times New Roman" w:cs="Times New Roman"/>
                <w:bCs/>
                <w:color w:val="000000"/>
              </w:rPr>
              <w:t>Цель:расширять представления детей о разнообразии и  особенностях насекомых, их связью с растениями.</w:t>
            </w:r>
          </w:p>
        </w:tc>
        <w:tc>
          <w:tcPr>
            <w:tcW w:w="4536" w:type="dxa"/>
          </w:tcPr>
          <w:p w:rsidR="000135C4" w:rsidRPr="000B7CD7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B7CD7">
              <w:rPr>
                <w:rFonts w:ascii="Times New Roman" w:hAnsi="Times New Roman" w:cs="Times New Roman"/>
                <w:b/>
                <w:bCs/>
                <w:color w:val="000000"/>
              </w:rPr>
              <w:t>Занятие</w:t>
            </w:r>
          </w:p>
        </w:tc>
      </w:tr>
      <w:tr w:rsidR="000135C4" w:rsidRPr="000B7CD7" w:rsidTr="00B01657">
        <w:tc>
          <w:tcPr>
            <w:tcW w:w="421" w:type="dxa"/>
            <w:vMerge/>
          </w:tcPr>
          <w:p w:rsidR="000135C4" w:rsidRPr="000B7CD7" w:rsidRDefault="000135C4" w:rsidP="00B01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135C4" w:rsidRPr="000B7CD7" w:rsidRDefault="000135C4" w:rsidP="00B01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CD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0135C4" w:rsidRPr="000B7CD7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B7CD7">
              <w:rPr>
                <w:rFonts w:ascii="Times New Roman" w:hAnsi="Times New Roman" w:cs="Times New Roman"/>
                <w:b/>
                <w:bCs/>
                <w:color w:val="000000"/>
              </w:rPr>
              <w:t>«Грибы»</w:t>
            </w:r>
          </w:p>
          <w:p w:rsidR="000135C4" w:rsidRPr="000B7CD7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0B7CD7">
              <w:rPr>
                <w:rFonts w:ascii="Times New Roman" w:hAnsi="Times New Roman" w:cs="Times New Roman"/>
                <w:bCs/>
                <w:color w:val="000000"/>
              </w:rPr>
              <w:t>Цель:сформировать элементарные представления о съедобных и ядовитых грибах.</w:t>
            </w:r>
          </w:p>
        </w:tc>
        <w:tc>
          <w:tcPr>
            <w:tcW w:w="4536" w:type="dxa"/>
          </w:tcPr>
          <w:p w:rsidR="000135C4" w:rsidRPr="000B7CD7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B7CD7">
              <w:rPr>
                <w:rFonts w:ascii="Times New Roman" w:hAnsi="Times New Roman" w:cs="Times New Roman"/>
                <w:b/>
                <w:bCs/>
                <w:color w:val="000000"/>
              </w:rPr>
              <w:t>Занятие</w:t>
            </w:r>
          </w:p>
        </w:tc>
      </w:tr>
      <w:tr w:rsidR="000135C4" w:rsidRPr="000B7CD7" w:rsidTr="00B01657">
        <w:tc>
          <w:tcPr>
            <w:tcW w:w="421" w:type="dxa"/>
            <w:vMerge/>
          </w:tcPr>
          <w:p w:rsidR="000135C4" w:rsidRPr="000B7CD7" w:rsidRDefault="000135C4" w:rsidP="00B01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135C4" w:rsidRPr="000B7CD7" w:rsidRDefault="000135C4" w:rsidP="00B01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CD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0135C4" w:rsidRPr="000B7CD7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0B7CD7">
              <w:rPr>
                <w:rFonts w:ascii="Times New Roman" w:hAnsi="Times New Roman" w:cs="Times New Roman"/>
                <w:b/>
                <w:color w:val="000000"/>
              </w:rPr>
              <w:t>«Скоро   лето.   Основы безопасности жизнедеятельности»</w:t>
            </w:r>
          </w:p>
          <w:p w:rsidR="000135C4" w:rsidRPr="000B7CD7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7CD7">
              <w:rPr>
                <w:rFonts w:ascii="Times New Roman" w:hAnsi="Times New Roman" w:cs="Times New Roman"/>
                <w:color w:val="000000"/>
              </w:rPr>
              <w:t xml:space="preserve">Цель: расширять представления детей о лете; развивать умение устанавливать простейшие связи между явлениями живой и неживой природы, вести сезонные наблюдения. Расширять знания и представления детей о правилах поведения на водоёмах, о мерах безопасности при нахождении на солнце.Расширять представления о правилах безопасного поведения </w:t>
            </w:r>
          </w:p>
          <w:p w:rsidR="000135C4" w:rsidRPr="000B7CD7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7CD7">
              <w:rPr>
                <w:rFonts w:ascii="Times New Roman" w:hAnsi="Times New Roman" w:cs="Times New Roman"/>
                <w:color w:val="000000"/>
              </w:rPr>
              <w:t>на природе, в лесу.</w:t>
            </w:r>
          </w:p>
        </w:tc>
        <w:tc>
          <w:tcPr>
            <w:tcW w:w="4536" w:type="dxa"/>
          </w:tcPr>
          <w:p w:rsidR="000135C4" w:rsidRPr="000B7CD7" w:rsidRDefault="000135C4" w:rsidP="00B01657">
            <w:pPr>
              <w:pStyle w:val="ParagraphStyle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0B7CD7">
              <w:rPr>
                <w:rFonts w:ascii="Times New Roman" w:hAnsi="Times New Roman" w:cs="Times New Roman"/>
                <w:b/>
                <w:color w:val="000000"/>
              </w:rPr>
              <w:t>Занятие</w:t>
            </w:r>
          </w:p>
        </w:tc>
      </w:tr>
    </w:tbl>
    <w:p w:rsidR="008A66FC" w:rsidRPr="0027079C" w:rsidRDefault="008A66FC" w:rsidP="00C01558">
      <w:pPr>
        <w:pStyle w:val="a7"/>
        <w:spacing w:after="0"/>
        <w:ind w:left="0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8A66FC" w:rsidRDefault="00ED5F96" w:rsidP="008A66FC">
      <w:pPr>
        <w:pStyle w:val="a7"/>
        <w:spacing w:after="0"/>
        <w:ind w:left="0"/>
        <w:jc w:val="both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Т</w:t>
      </w:r>
      <w:r w:rsidR="008A66FC" w:rsidRPr="0027079C">
        <w:rPr>
          <w:rFonts w:ascii="Times New Roman" w:hAnsi="Times New Roman"/>
          <w:b/>
          <w:color w:val="FF0000"/>
          <w:sz w:val="28"/>
          <w:szCs w:val="28"/>
        </w:rPr>
        <w:t xml:space="preserve">ематическое планирование </w:t>
      </w:r>
      <w:r w:rsidR="008A66FC">
        <w:rPr>
          <w:rFonts w:ascii="Times New Roman" w:hAnsi="Times New Roman"/>
          <w:b/>
          <w:color w:val="FF0000"/>
          <w:sz w:val="28"/>
          <w:szCs w:val="28"/>
        </w:rPr>
        <w:t xml:space="preserve">кружка </w:t>
      </w:r>
    </w:p>
    <w:p w:rsidR="00FD1038" w:rsidRDefault="00FD1038" w:rsidP="008A66FC">
      <w:pPr>
        <w:pStyle w:val="a7"/>
        <w:spacing w:after="0"/>
        <w:ind w:left="0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FD1038" w:rsidRDefault="00FD1038" w:rsidP="00FD1038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145CDA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Описание работы: </w:t>
      </w:r>
      <w:r w:rsidRPr="00145C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Предлагаю вам план работы кружка «Весёлая ки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сточка» для детей средней</w:t>
      </w:r>
      <w:r w:rsidRPr="00145C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группы . Данный материал будет полезен для воспитателей и педагогов дошкольных учреждений. Это план работы кружка по использованию нетрадиционных техник рисования в изобразительной деятельности, направленный на развитие творческих </w:t>
      </w:r>
      <w:r w:rsidRPr="00145C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способностей детей.</w:t>
      </w:r>
      <w:r w:rsidRPr="00145C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45CDA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Цель:</w:t>
      </w:r>
      <w:r w:rsidRPr="00145C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Развитие творчества у детей средствами нетрадиционных техник рисования</w:t>
      </w:r>
      <w:r w:rsidRPr="00145C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45CDA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Задачи:</w:t>
      </w:r>
      <w:r w:rsidRPr="00145C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45C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расширение представлений детей о нетрадиционных методах рисования;</w:t>
      </w:r>
      <w:r w:rsidRPr="00145C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45C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развитие фантазии и творческого воображения;</w:t>
      </w:r>
      <w:r w:rsidRPr="00145C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45C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развитие слухового и зрительного восприятия;</w:t>
      </w:r>
      <w:r w:rsidRPr="00145C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45C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развитие мелкой моторики пальцев рук;</w:t>
      </w:r>
      <w:r w:rsidRPr="00145C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45C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развитие речи.</w:t>
      </w:r>
    </w:p>
    <w:p w:rsidR="00FD1038" w:rsidRPr="00145CDA" w:rsidRDefault="00FD1038" w:rsidP="00FD103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1038" w:rsidRPr="00145CDA" w:rsidRDefault="00FD1038" w:rsidP="00FD1038">
      <w:pPr>
        <w:shd w:val="clear" w:color="auto" w:fill="FFFFFF"/>
        <w:spacing w:after="75" w:line="240" w:lineRule="auto"/>
        <w:jc w:val="both"/>
        <w:rPr>
          <w:rFonts w:ascii="Trebuchet MS" w:eastAsia="Times New Roman" w:hAnsi="Trebuchet MS"/>
          <w:b/>
          <w:bCs/>
          <w:color w:val="A71E90"/>
          <w:sz w:val="32"/>
          <w:szCs w:val="32"/>
          <w:lang w:eastAsia="ru-RU"/>
        </w:rPr>
      </w:pPr>
      <w:r w:rsidRPr="00145CDA">
        <w:rPr>
          <w:rFonts w:ascii="Trebuchet MS" w:eastAsia="Times New Roman" w:hAnsi="Trebuchet MS"/>
          <w:b/>
          <w:bCs/>
          <w:color w:val="A71E90"/>
          <w:sz w:val="32"/>
          <w:szCs w:val="32"/>
          <w:lang w:eastAsia="ru-RU"/>
        </w:rPr>
        <w:t>План работы кружка «Весёлая кисточка»</w:t>
      </w:r>
    </w:p>
    <w:p w:rsidR="00FD1038" w:rsidRPr="00145CDA" w:rsidRDefault="00FD1038" w:rsidP="00FD1038">
      <w:pPr>
        <w:shd w:val="clear" w:color="auto" w:fill="FFFFFF"/>
        <w:spacing w:after="30" w:line="240" w:lineRule="auto"/>
        <w:jc w:val="both"/>
        <w:rPr>
          <w:rFonts w:ascii="Trebuchet MS" w:eastAsia="Times New Roman" w:hAnsi="Trebuchet MS"/>
          <w:b/>
          <w:bCs/>
          <w:color w:val="39306F"/>
          <w:sz w:val="29"/>
          <w:szCs w:val="29"/>
          <w:lang w:eastAsia="ru-RU"/>
        </w:rPr>
      </w:pPr>
      <w:r w:rsidRPr="00145CDA">
        <w:rPr>
          <w:rFonts w:ascii="Trebuchet MS" w:eastAsia="Times New Roman" w:hAnsi="Trebuchet MS"/>
          <w:b/>
          <w:bCs/>
          <w:color w:val="39306F"/>
          <w:sz w:val="29"/>
          <w:szCs w:val="29"/>
          <w:lang w:eastAsia="ru-RU"/>
        </w:rPr>
        <w:t>Сентябрь</w:t>
      </w:r>
    </w:p>
    <w:p w:rsidR="00FD1038" w:rsidRDefault="00FD1038" w:rsidP="00FD1038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145CDA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«Знакомство детей с нетрадиционными методами рисования»</w:t>
      </w:r>
      <w:r w:rsidRPr="00145C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Pr="00145C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45CD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Задачи: </w:t>
      </w:r>
      <w:r w:rsidRPr="00145C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45C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познакомить детей с нетрадиционными методами рисования: пятнографией с дорисовкой, кляксографией, рисование пальчиками, мятой бумагой, с помощью клеше, воском, графикой, на мокрой бумаге, рисование с аппликацией и т.д. </w:t>
      </w:r>
      <w:r w:rsidRPr="00145C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45CDA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«Золотая осень»</w:t>
      </w:r>
      <w:r w:rsidRPr="00145C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Pr="00145C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45CD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Нетрадиционная техника:</w:t>
      </w:r>
      <w:r w:rsidRPr="00145C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рисование пальчиками </w:t>
      </w:r>
      <w:r w:rsidRPr="00145C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45CD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Задачи: </w:t>
      </w:r>
      <w:r w:rsidRPr="00145C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45C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продолжать учить детей отражать в рисунке красоту осенней природы</w:t>
      </w:r>
      <w:r w:rsidRPr="00145C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45C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рисовать с помощью нетрадиционной техники рисования – пальчиковой живописи</w:t>
      </w:r>
      <w:r w:rsidRPr="00145C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45C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закреплять приёмы работы с кистью</w:t>
      </w:r>
      <w:r w:rsidRPr="00145C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45C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развивать творчество </w:t>
      </w:r>
      <w:r w:rsidRPr="00145C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45C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О.А. Белобрыкина «Маленькие волшебники или на пути к творчеству», стр. 11</w:t>
      </w:r>
      <w:r w:rsidRPr="00145C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45CDA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«Яблоки поспели»</w:t>
      </w:r>
      <w:r w:rsidRPr="00145C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Pr="00145C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45CD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Нетрадиционная техника:</w:t>
      </w:r>
      <w:r w:rsidRPr="00145C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рисование пальчиками </w:t>
      </w:r>
      <w:r w:rsidRPr="00145C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45CD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Задачи: </w:t>
      </w:r>
      <w:r w:rsidRPr="00145C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45C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познакомить со способом изображения – пальчиковой живописи</w:t>
      </w:r>
      <w:r w:rsidRPr="00145C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45C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подводить детей к созданию выразительного образа посредством объёма и цвета </w:t>
      </w:r>
      <w:r w:rsidRPr="00145C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45C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развивать воображение </w:t>
      </w:r>
      <w:r w:rsidRPr="00145C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45C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О.А. Белобрыкина «Маленькие волшебники или на пути к творчеству», стр. 13</w:t>
      </w:r>
      <w:r w:rsidRPr="00145C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45CDA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«Солнышко»</w:t>
      </w:r>
      <w:r w:rsidRPr="00145C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Pr="00145C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45CD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Нетрадиционная техника:</w:t>
      </w:r>
      <w:r w:rsidRPr="00145C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рисование ладошками</w:t>
      </w:r>
      <w:r w:rsidRPr="00145C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45CD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Задачи: </w:t>
      </w:r>
      <w:r w:rsidRPr="00145C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45C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познакомить детей с рисованием ладошками</w:t>
      </w:r>
      <w:r w:rsidRPr="00145C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45C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учить детей пользоваться салфетками;</w:t>
      </w:r>
      <w:r w:rsidRPr="00145C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45C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воспитывать любовь ко всему живому</w:t>
      </w:r>
      <w:r w:rsidRPr="00145C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45C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М. Кудейко «Коллекция идей», стр. 136</w:t>
      </w:r>
    </w:p>
    <w:p w:rsidR="00FD1038" w:rsidRPr="00145CDA" w:rsidRDefault="00FD1038" w:rsidP="00FD103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1038" w:rsidRPr="00145CDA" w:rsidRDefault="00FD1038" w:rsidP="00FD1038">
      <w:pPr>
        <w:shd w:val="clear" w:color="auto" w:fill="FFFFFF"/>
        <w:spacing w:after="30" w:line="240" w:lineRule="auto"/>
        <w:jc w:val="both"/>
        <w:rPr>
          <w:rFonts w:ascii="Trebuchet MS" w:eastAsia="Times New Roman" w:hAnsi="Trebuchet MS"/>
          <w:b/>
          <w:bCs/>
          <w:color w:val="39306F"/>
          <w:sz w:val="29"/>
          <w:szCs w:val="29"/>
          <w:lang w:eastAsia="ru-RU"/>
        </w:rPr>
      </w:pPr>
      <w:r w:rsidRPr="00145CDA">
        <w:rPr>
          <w:rFonts w:ascii="Trebuchet MS" w:eastAsia="Times New Roman" w:hAnsi="Trebuchet MS"/>
          <w:b/>
          <w:bCs/>
          <w:color w:val="39306F"/>
          <w:sz w:val="29"/>
          <w:szCs w:val="29"/>
          <w:lang w:eastAsia="ru-RU"/>
        </w:rPr>
        <w:t>Октябрь</w:t>
      </w:r>
    </w:p>
    <w:p w:rsidR="00FD1038" w:rsidRDefault="00FD1038" w:rsidP="00FD1038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145CDA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«Осенний пейзаж»</w:t>
      </w:r>
      <w:r w:rsidRPr="00145C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Pr="00145C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45CD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Нетрадиционная техника:</w:t>
      </w:r>
      <w:r w:rsidRPr="00145C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пятнография</w:t>
      </w:r>
      <w:r w:rsidRPr="00145C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45CD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Задачи: </w:t>
      </w:r>
      <w:r w:rsidRPr="00145C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45C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продолжать учить детей отражать в рисунке красоту осенней природы</w:t>
      </w:r>
      <w:r w:rsidRPr="00145C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45C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рисовать с помощью нетрадиционной техники рисования – пятнографией</w:t>
      </w:r>
      <w:r w:rsidRPr="00145C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45C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развивать мелкую моторику рук;</w:t>
      </w:r>
      <w:r w:rsidRPr="00145C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45C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развивать творческую активность и воображение</w:t>
      </w:r>
      <w:r w:rsidRPr="00145C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45C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О.А. Белобрыкина «Маленькие волшебники или на пути к творчеству», стр. 15</w:t>
      </w:r>
      <w:r w:rsidRPr="00145C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45CDA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«Моя любимая игрушка»</w:t>
      </w:r>
      <w:r w:rsidRPr="00145C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45CD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Нетрадиционная техника:</w:t>
      </w:r>
      <w:r w:rsidRPr="00145C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пятнография </w:t>
      </w:r>
      <w:r w:rsidRPr="00145C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45CD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Задачи: </w:t>
      </w:r>
      <w:r w:rsidRPr="00145C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45C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продолжать учить детей рисовать по представлению</w:t>
      </w:r>
      <w:r w:rsidRPr="00145C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45C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- учить отражать особенности своей игрушки с помощью нетрадиционной техники </w:t>
      </w:r>
      <w:r w:rsidRPr="00145C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рисования</w:t>
      </w:r>
      <w:r w:rsidRPr="00145C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45C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– пятнографией, и дорисовки мелких деталей кистью</w:t>
      </w:r>
      <w:r w:rsidRPr="00145C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45C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развивать воображение </w:t>
      </w:r>
      <w:r w:rsidRPr="00145C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45C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О.А. Белобрыкина «Маленькие волшебники или на пути к творчеству», стр. 15</w:t>
      </w:r>
      <w:r w:rsidRPr="00145C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45CDA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«Осень золотая»</w:t>
      </w:r>
      <w:r w:rsidRPr="00145C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Pr="00145C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45CD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Нетрадиционная техника:</w:t>
      </w:r>
      <w:r w:rsidRPr="00145C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мятая бумага</w:t>
      </w:r>
      <w:r w:rsidRPr="00145C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45CD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Задачи: </w:t>
      </w:r>
      <w:r w:rsidRPr="00145C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45C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продолжать знакомить детей с нетрадиционным рисованием</w:t>
      </w:r>
      <w:r w:rsidRPr="00145C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45C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учить рисовать листву деревьев, используя мятую бумагу</w:t>
      </w:r>
      <w:r w:rsidRPr="00145C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45C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развивать воображение и творческие способности </w:t>
      </w:r>
      <w:r w:rsidRPr="00145C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45C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М. Кудейко «Коллекция идей», стр. 132</w:t>
      </w:r>
      <w:r w:rsidRPr="00145C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45CDA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«Художники - волшебники»</w:t>
      </w:r>
      <w:r w:rsidRPr="00145C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Pr="00145C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45CD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Нетрадиционная техника:</w:t>
      </w:r>
      <w:r w:rsidRPr="00145C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диатипия </w:t>
      </w:r>
      <w:r w:rsidRPr="00145C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45CD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Задачи:</w:t>
      </w:r>
      <w:r w:rsidRPr="00145C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Pr="00145C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45C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продолжать учить детей отражать в рисунке красоту осенней природы</w:t>
      </w:r>
      <w:r w:rsidRPr="00145C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45C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рисовать с помощью нетрадиционной техники рисования – диатипии</w:t>
      </w:r>
      <w:r w:rsidRPr="00145C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45C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закреплять приёмы работы с кистью</w:t>
      </w:r>
      <w:r w:rsidRPr="00145C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45C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развивать творчество</w:t>
      </w:r>
      <w:r w:rsidRPr="00145C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45C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О.А. Белобрыкина «Маленькие волшебники или на пути к творчеству», стр. 10</w:t>
      </w:r>
    </w:p>
    <w:p w:rsidR="00FD1038" w:rsidRPr="00145CDA" w:rsidRDefault="00FD1038" w:rsidP="00FD103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1038" w:rsidRPr="00145CDA" w:rsidRDefault="00FD1038" w:rsidP="00FD1038">
      <w:pPr>
        <w:shd w:val="clear" w:color="auto" w:fill="FFFFFF"/>
        <w:spacing w:after="30" w:line="240" w:lineRule="auto"/>
        <w:jc w:val="both"/>
        <w:rPr>
          <w:rFonts w:ascii="Trebuchet MS" w:eastAsia="Times New Roman" w:hAnsi="Trebuchet MS"/>
          <w:b/>
          <w:bCs/>
          <w:color w:val="39306F"/>
          <w:sz w:val="29"/>
          <w:szCs w:val="29"/>
          <w:lang w:eastAsia="ru-RU"/>
        </w:rPr>
      </w:pPr>
      <w:r w:rsidRPr="00145CDA">
        <w:rPr>
          <w:rFonts w:ascii="Trebuchet MS" w:eastAsia="Times New Roman" w:hAnsi="Trebuchet MS"/>
          <w:b/>
          <w:bCs/>
          <w:color w:val="39306F"/>
          <w:sz w:val="29"/>
          <w:szCs w:val="29"/>
          <w:lang w:eastAsia="ru-RU"/>
        </w:rPr>
        <w:t>Ноябрь</w:t>
      </w:r>
    </w:p>
    <w:p w:rsidR="00FD1038" w:rsidRDefault="00FD1038" w:rsidP="00FD1038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145CDA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«Ветка рябины»</w:t>
      </w:r>
      <w:r w:rsidRPr="00145C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45CD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Нетрадиционная техника:</w:t>
      </w:r>
      <w:r w:rsidRPr="00145C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рисование пальчиками</w:t>
      </w:r>
      <w:r w:rsidRPr="00145C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45CD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Задачи:</w:t>
      </w:r>
      <w:r w:rsidRPr="00145C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45C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продолжать учить детей отражать в рисунке красоту осенней природы</w:t>
      </w:r>
      <w:r w:rsidRPr="00145C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45C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рисовать с помощью нетрадиционной техники рисования – пальчиковой живописи</w:t>
      </w:r>
      <w:r w:rsidRPr="00145C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45C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закреплять приёмы работы с кистью</w:t>
      </w:r>
      <w:r w:rsidRPr="00145C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45C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развивать творчество </w:t>
      </w:r>
      <w:r w:rsidRPr="00145C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45C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М. Кудейко «Коллекция идей», стр. 138</w:t>
      </w:r>
      <w:r w:rsidRPr="00145C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45CDA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«Сегодня мы волшебники»</w:t>
      </w:r>
      <w:r w:rsidRPr="00145C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Pr="00145C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45CD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Нетрадиционная техника:</w:t>
      </w:r>
      <w:r w:rsidRPr="00145C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кляксография </w:t>
      </w:r>
      <w:r w:rsidRPr="00145C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45CD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Задачи:</w:t>
      </w:r>
      <w:r w:rsidRPr="00145C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45C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познакомить детей с кляксографией</w:t>
      </w:r>
      <w:r w:rsidRPr="00145C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45C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развивать умение видеть, вглядываться, узнавать того, кто «прячется» в пятне;</w:t>
      </w:r>
      <w:r w:rsidRPr="00145C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45C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закрепить навыки рисования </w:t>
      </w:r>
      <w:r w:rsidRPr="00145C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45C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Н. Ф. Штейнле «Изобразительная деятельность в детском саду» (разработки занятий), стр. 20</w:t>
      </w:r>
      <w:r w:rsidRPr="00145C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45CDA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«Магазин игрушек»</w:t>
      </w:r>
      <w:r w:rsidRPr="00145C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45CD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Нетрадиционная техника:</w:t>
      </w:r>
      <w:r w:rsidRPr="00145C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диатипия</w:t>
      </w:r>
      <w:r w:rsidRPr="00145C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45CD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Задачи:</w:t>
      </w:r>
      <w:r w:rsidRPr="00145C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45C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продолжать учить детей отражать в рисунке красоту осенней природы</w:t>
      </w:r>
      <w:r w:rsidRPr="00145C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45C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рисовать с помощью нетрадиционной техники рисования – диатипии</w:t>
      </w:r>
      <w:r w:rsidRPr="00145C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45C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закреплять приёмы работы с кистью</w:t>
      </w:r>
      <w:r w:rsidRPr="00145C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45C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развивать творчество </w:t>
      </w:r>
      <w:r w:rsidRPr="00145C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45C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О.А. Белобрыкина «Маленькие волшебники или на пути к творчеству», стр. 10</w:t>
      </w:r>
      <w:r w:rsidRPr="00145C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45CDA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«Птичка»</w:t>
      </w:r>
      <w:r w:rsidRPr="00145C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Pr="00145C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45CD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Нетрадиционная техника:</w:t>
      </w:r>
      <w:r w:rsidRPr="00145C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 мокром листе </w:t>
      </w:r>
      <w:r w:rsidRPr="00145C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45CD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Задачи:</w:t>
      </w:r>
      <w:r w:rsidRPr="00145C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45C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закрепить знания о рисовании по мокрому листу, учить детей быстро рисовать пока лист не высохнет</w:t>
      </w:r>
      <w:r w:rsidRPr="00145C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45C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учить рисовать силуэт птички</w:t>
      </w:r>
      <w:r w:rsidRPr="00145C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45C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воспитывать любовь ко всему живому</w:t>
      </w:r>
      <w:r w:rsidRPr="00145C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45C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О.А. Белобрыкина «Маленькие волшебники или на пути к творчеству», стр. 12</w:t>
      </w:r>
    </w:p>
    <w:p w:rsidR="00FD1038" w:rsidRPr="00145CDA" w:rsidRDefault="00FD1038" w:rsidP="00FD103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1038" w:rsidRPr="00145CDA" w:rsidRDefault="00FD1038" w:rsidP="00FD1038">
      <w:pPr>
        <w:shd w:val="clear" w:color="auto" w:fill="FFFFFF"/>
        <w:spacing w:after="30" w:line="240" w:lineRule="auto"/>
        <w:jc w:val="both"/>
        <w:rPr>
          <w:rFonts w:ascii="Trebuchet MS" w:eastAsia="Times New Roman" w:hAnsi="Trebuchet MS"/>
          <w:b/>
          <w:bCs/>
          <w:color w:val="39306F"/>
          <w:sz w:val="29"/>
          <w:szCs w:val="29"/>
          <w:lang w:eastAsia="ru-RU"/>
        </w:rPr>
      </w:pPr>
      <w:r w:rsidRPr="00145CDA">
        <w:rPr>
          <w:rFonts w:ascii="Trebuchet MS" w:eastAsia="Times New Roman" w:hAnsi="Trebuchet MS"/>
          <w:b/>
          <w:bCs/>
          <w:color w:val="39306F"/>
          <w:sz w:val="29"/>
          <w:szCs w:val="29"/>
          <w:lang w:eastAsia="ru-RU"/>
        </w:rPr>
        <w:lastRenderedPageBreak/>
        <w:t>Декабрь</w:t>
      </w:r>
    </w:p>
    <w:p w:rsidR="00FD1038" w:rsidRDefault="00FD1038" w:rsidP="00FD1038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145CDA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«Воробей»</w:t>
      </w:r>
      <w:r w:rsidRPr="00145C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45CD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Нетрадиционная техника:</w:t>
      </w:r>
      <w:r w:rsidRPr="00145C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нетрадиционное рисование </w:t>
      </w:r>
      <w:r w:rsidRPr="00145C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45CD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Задачи:</w:t>
      </w:r>
      <w:r w:rsidRPr="00145C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45C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учить рисовать руками, рисовать печатаньем крышки от флакона, баночки (диаметр 3-4 см.)</w:t>
      </w:r>
      <w:r w:rsidRPr="00145C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45C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глаза рисовать кончиком кисточки;</w:t>
      </w:r>
      <w:r w:rsidRPr="00145C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45C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радоваться полученному результату;</w:t>
      </w:r>
      <w:r w:rsidRPr="00145C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45C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-привить интерес к рисованию. </w:t>
      </w:r>
      <w:r w:rsidRPr="00145C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45C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Н. Ф. Штейнле «Изобразительная деятельность в детском саду» (разработки занятий), стр. 23</w:t>
      </w:r>
      <w:r w:rsidRPr="00145C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45C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45CDA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«Зима пришла»</w:t>
      </w:r>
      <w:r w:rsidRPr="00145C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Pr="00145C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45CD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Нетрадиционная техника:</w:t>
      </w:r>
      <w:r w:rsidRPr="00145C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акватипия </w:t>
      </w:r>
      <w:r w:rsidRPr="00145C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45CD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Задачи:</w:t>
      </w:r>
      <w:r w:rsidRPr="00145C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45C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закрепить знания детей об акватипии</w:t>
      </w:r>
      <w:r w:rsidRPr="00145C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45C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развивать умение создавать пейзаж, закрепить знание его признаков</w:t>
      </w:r>
      <w:r w:rsidRPr="00145C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45C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уметь дорисовку мелких деталей с помощью кисти</w:t>
      </w:r>
      <w:r w:rsidRPr="00145C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45C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развивать творческие способности детей </w:t>
      </w:r>
      <w:r w:rsidRPr="00145C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45C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О.А. Белобрыкина «Маленькие волшебники или на пути к творчеству», стр. 11</w:t>
      </w:r>
      <w:r w:rsidRPr="00145C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45CDA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«Снеговик»</w:t>
      </w:r>
      <w:r w:rsidRPr="00145C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Pr="00145C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45CD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Нетрадиционная техника:</w:t>
      </w:r>
      <w:r w:rsidRPr="00145C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бумажные салфетки </w:t>
      </w:r>
      <w:r w:rsidRPr="00145C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45CD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Задачи:</w:t>
      </w:r>
      <w:r w:rsidRPr="00145C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45C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учить детей делать аппликацию с дорисовкой, используя салфетки;</w:t>
      </w:r>
      <w:r w:rsidRPr="00145C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45C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развивать внимание и наблюдательность</w:t>
      </w:r>
      <w:r w:rsidRPr="00145C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45C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закрепить умение работы с клеем. </w:t>
      </w:r>
      <w:r w:rsidRPr="00145C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45C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Н.В. Шайдурова «Работа с детьми дошкольного возраста», стр. 29</w:t>
      </w:r>
      <w:r w:rsidRPr="00145C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45CDA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«Пушистая ёлочка»</w:t>
      </w:r>
      <w:r w:rsidRPr="00145C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Pr="00145C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45CD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Нетрадиционная техника:</w:t>
      </w:r>
      <w:r w:rsidRPr="00145C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на мокром листе</w:t>
      </w:r>
      <w:r w:rsidRPr="00145C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45CD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Задачи:</w:t>
      </w:r>
      <w:r w:rsidRPr="00145C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45C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закрепить знания о рисовании по мокрому листу, учить детей быстро рисовать пока лист не высохнет</w:t>
      </w:r>
      <w:r w:rsidRPr="00145C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45C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учить рисовать силуэт птички</w:t>
      </w:r>
      <w:r w:rsidRPr="00145C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45C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воспитывать любовь ко всему живому </w:t>
      </w:r>
      <w:r w:rsidRPr="00145C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45C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Н. Ф. Штейнле «Изобразительная деятельность в детском саду» (разработки занятий), стр. 36</w:t>
      </w:r>
    </w:p>
    <w:p w:rsidR="00FD1038" w:rsidRPr="00145CDA" w:rsidRDefault="00FD1038" w:rsidP="00FD103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1038" w:rsidRPr="00145CDA" w:rsidRDefault="00FD1038" w:rsidP="00FD1038">
      <w:pPr>
        <w:shd w:val="clear" w:color="auto" w:fill="FFFFFF"/>
        <w:spacing w:after="30" w:line="240" w:lineRule="auto"/>
        <w:jc w:val="both"/>
        <w:rPr>
          <w:rFonts w:ascii="Trebuchet MS" w:eastAsia="Times New Roman" w:hAnsi="Trebuchet MS"/>
          <w:b/>
          <w:bCs/>
          <w:color w:val="39306F"/>
          <w:sz w:val="29"/>
          <w:szCs w:val="29"/>
          <w:lang w:eastAsia="ru-RU"/>
        </w:rPr>
      </w:pPr>
      <w:r w:rsidRPr="00145CDA">
        <w:rPr>
          <w:rFonts w:ascii="Trebuchet MS" w:eastAsia="Times New Roman" w:hAnsi="Trebuchet MS"/>
          <w:b/>
          <w:bCs/>
          <w:color w:val="39306F"/>
          <w:sz w:val="29"/>
          <w:szCs w:val="29"/>
          <w:lang w:eastAsia="ru-RU"/>
        </w:rPr>
        <w:t>Январь</w:t>
      </w:r>
    </w:p>
    <w:p w:rsidR="00FD1038" w:rsidRDefault="00FD1038" w:rsidP="00FD1038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145CDA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«Деревья в инее»</w:t>
      </w:r>
      <w:r w:rsidRPr="00145C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Pr="00145C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45CD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Нетрадиционная техника:</w:t>
      </w:r>
      <w:r w:rsidRPr="00145C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по мокрому листу бумаги</w:t>
      </w:r>
      <w:r w:rsidRPr="00145C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45CD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Задачи:</w:t>
      </w:r>
      <w:r w:rsidRPr="00145C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45C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закрепить умения детей изображать пейзаж</w:t>
      </w:r>
      <w:r w:rsidRPr="00145C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45C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познакомить с природным явлением – иней</w:t>
      </w:r>
      <w:r w:rsidRPr="00145C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45C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закрепить приём рисования по мокрому листу бумаги</w:t>
      </w:r>
      <w:r w:rsidRPr="00145C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45C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О.А. Белобрыкина «Маленькие волшебники или на пути к творчеству», стр. 12</w:t>
      </w:r>
      <w:r w:rsidRPr="00145C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45CDA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«Узоры на окне»</w:t>
      </w:r>
      <w:r w:rsidRPr="00145C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Pr="00145C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45CD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Нетрадиционная техника:</w:t>
      </w:r>
      <w:r w:rsidRPr="00145C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диатипия </w:t>
      </w:r>
      <w:r w:rsidRPr="00145C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45C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[iЗадачи:][/i]</w:t>
      </w:r>
      <w:r w:rsidRPr="00145C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45C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закрепить приём диатипии;</w:t>
      </w:r>
      <w:r w:rsidRPr="00145C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45C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развивать фантазию и творческое воображение </w:t>
      </w:r>
      <w:r w:rsidRPr="00145C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45C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О.А. Белобрыкина «Маленькие волшебники или на пути к творчеству», стр. 10; М. Кудейко «Коллекция идей», стр. 144</w:t>
      </w:r>
      <w:r w:rsidRPr="00145C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45CDA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«Котёнок»</w:t>
      </w:r>
      <w:r w:rsidRPr="00145C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Pr="00145C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45CD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lastRenderedPageBreak/>
        <w:t>Нетрадиционная техника:</w:t>
      </w:r>
      <w:r w:rsidRPr="00145C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картошка – художница, клеше, печатки </w:t>
      </w:r>
      <w:r w:rsidRPr="00145C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45CD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Задачи:</w:t>
      </w:r>
      <w:r w:rsidRPr="00145C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45C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закрепить умение создавать силуэты животных; - выполнять работу с помощью клеше, печаток, используя пальцевую живопись; - развивать творческие способности детей и их воображение</w:t>
      </w:r>
      <w:r w:rsidRPr="00145C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45C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развивать мелкую моторику пальцев рук </w:t>
      </w:r>
      <w:r w:rsidRPr="00145C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45C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Н.В. Шайдурова «Работа с детьми дошкольного возраста», стр. 21</w:t>
      </w:r>
      <w:r w:rsidRPr="00145C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45CDA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«Снеговик»</w:t>
      </w:r>
      <w:r w:rsidRPr="00145C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45CD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Нетрадиционная техника:</w:t>
      </w:r>
      <w:r w:rsidRPr="00145C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пластилиновая мозаика</w:t>
      </w:r>
      <w:r w:rsidRPr="00145C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45CD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Задачи:</w:t>
      </w:r>
      <w:r w:rsidRPr="00145C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45C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показать способы изображения пластилиновой мозаики и способы её выкладывания </w:t>
      </w:r>
      <w:r w:rsidRPr="00145C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45C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развивать мелкую моторику пальцев рук</w:t>
      </w:r>
      <w:r w:rsidRPr="00145C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45C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развивать речь детей</w:t>
      </w:r>
      <w:r w:rsidRPr="00145C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45C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Г.Н. Давыдова «Детский дизайн пластилинография», стр. 70</w:t>
      </w:r>
    </w:p>
    <w:p w:rsidR="00FD1038" w:rsidRPr="00145CDA" w:rsidRDefault="00FD1038" w:rsidP="00FD103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1038" w:rsidRPr="00145CDA" w:rsidRDefault="00FD1038" w:rsidP="00FD1038">
      <w:pPr>
        <w:shd w:val="clear" w:color="auto" w:fill="FFFFFF"/>
        <w:spacing w:after="30" w:line="240" w:lineRule="auto"/>
        <w:jc w:val="both"/>
        <w:rPr>
          <w:rFonts w:ascii="Trebuchet MS" w:eastAsia="Times New Roman" w:hAnsi="Trebuchet MS"/>
          <w:b/>
          <w:bCs/>
          <w:color w:val="39306F"/>
          <w:sz w:val="29"/>
          <w:szCs w:val="29"/>
          <w:lang w:eastAsia="ru-RU"/>
        </w:rPr>
      </w:pPr>
      <w:r w:rsidRPr="00145CDA">
        <w:rPr>
          <w:rFonts w:ascii="Trebuchet MS" w:eastAsia="Times New Roman" w:hAnsi="Trebuchet MS"/>
          <w:b/>
          <w:bCs/>
          <w:color w:val="39306F"/>
          <w:sz w:val="29"/>
          <w:szCs w:val="29"/>
          <w:lang w:eastAsia="ru-RU"/>
        </w:rPr>
        <w:t>Февраль</w:t>
      </w:r>
    </w:p>
    <w:p w:rsidR="00FD1038" w:rsidRDefault="00FD1038" w:rsidP="00FD1038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145CDA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«Открытка папе»</w:t>
      </w:r>
      <w:r w:rsidRPr="00145C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45CD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Нетрадиционная техника:</w:t>
      </w:r>
      <w:r w:rsidRPr="00145C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клеше, печатки и пальцевая живопись</w:t>
      </w:r>
      <w:r w:rsidRPr="00145C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45CD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Задачи:</w:t>
      </w:r>
      <w:r w:rsidRPr="00145C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45C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вызвать у детей стремление отражать в творческой работе события окружающей жизни;</w:t>
      </w:r>
      <w:r w:rsidRPr="00145C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45C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воспитывать у детей чувство патриотизма, желание делать подарки близким людям Н.В. Шайдурова «Работа с детьми дошкольного возраста», стр. 30</w:t>
      </w:r>
      <w:r w:rsidRPr="00145C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45C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45CDA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«Рыбка»</w:t>
      </w:r>
      <w:r w:rsidRPr="00145C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Pr="00145C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45CD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Нетрадиционная техника:</w:t>
      </w:r>
      <w:r w:rsidRPr="00145C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рисование ладошками</w:t>
      </w:r>
      <w:r w:rsidRPr="00145C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45CD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Задачи:</w:t>
      </w:r>
      <w:r w:rsidRPr="00145C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45C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познакомить детей с рисованием ладошками</w:t>
      </w:r>
      <w:r w:rsidRPr="00145C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45C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учить детей пользоваться салфетками;</w:t>
      </w:r>
      <w:r w:rsidRPr="00145C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45C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воспитывать любовь ко всему живому </w:t>
      </w:r>
      <w:r w:rsidRPr="00145C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45C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М. Кудейко «Коллекция идей», стр. 136</w:t>
      </w:r>
      <w:r w:rsidRPr="00145C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45CDA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«Киска»</w:t>
      </w:r>
      <w:r w:rsidRPr="00145C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45CD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Нетрадиционная техника:</w:t>
      </w:r>
      <w:r w:rsidRPr="00145C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по мокрому листу бумаги </w:t>
      </w:r>
      <w:r w:rsidRPr="00145C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45CD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Задачи:</w:t>
      </w:r>
      <w:r w:rsidRPr="00145C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45C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закрепить знания о рисовании по мокрому листу, учить детей быстро рисовать пока лист не высохнет</w:t>
      </w:r>
      <w:r w:rsidRPr="00145C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45C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учить рисовать силуэт кошки</w:t>
      </w:r>
      <w:r w:rsidRPr="00145C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45C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воспитывать любовь ко всему живому </w:t>
      </w:r>
      <w:r w:rsidRPr="00145C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45C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О.А. Белобрыкина «Маленькие волшебники или на пути к творчеству», стр. 13</w:t>
      </w:r>
      <w:r w:rsidRPr="00145C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45CDA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«Ёжик»</w:t>
      </w:r>
      <w:r w:rsidRPr="00145C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Pr="00145C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45CD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Нетрадиционная техника:</w:t>
      </w:r>
      <w:r w:rsidRPr="00145C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пластилинография </w:t>
      </w:r>
      <w:r w:rsidRPr="00145C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45CD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Задачи:</w:t>
      </w:r>
      <w:r w:rsidRPr="00145C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45C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расширить познания детей о возможностях пластилина: им можно не только лепить, но и рисовать;</w:t>
      </w:r>
      <w:r w:rsidRPr="00145C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45C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развивать специальные трудовые умения при использовании в работе бросового материала.</w:t>
      </w:r>
      <w:r w:rsidRPr="00145C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45C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45C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Г.Н. Давыдова «Детский дизайн пластилинография», стр. 74</w:t>
      </w:r>
    </w:p>
    <w:p w:rsidR="00FD1038" w:rsidRDefault="00FD1038" w:rsidP="00FD1038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FD1038" w:rsidRDefault="00FD1038" w:rsidP="00FD1038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FD1038" w:rsidRPr="00145CDA" w:rsidRDefault="00FD1038" w:rsidP="00FD103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1038" w:rsidRPr="00145CDA" w:rsidRDefault="00FD1038" w:rsidP="00FD1038">
      <w:pPr>
        <w:shd w:val="clear" w:color="auto" w:fill="FFFFFF"/>
        <w:spacing w:after="30" w:line="240" w:lineRule="auto"/>
        <w:jc w:val="both"/>
        <w:rPr>
          <w:rFonts w:ascii="Trebuchet MS" w:eastAsia="Times New Roman" w:hAnsi="Trebuchet MS"/>
          <w:b/>
          <w:bCs/>
          <w:color w:val="39306F"/>
          <w:sz w:val="29"/>
          <w:szCs w:val="29"/>
          <w:lang w:eastAsia="ru-RU"/>
        </w:rPr>
      </w:pPr>
      <w:r w:rsidRPr="00145CDA">
        <w:rPr>
          <w:rFonts w:ascii="Trebuchet MS" w:eastAsia="Times New Roman" w:hAnsi="Trebuchet MS"/>
          <w:b/>
          <w:bCs/>
          <w:color w:val="39306F"/>
          <w:sz w:val="29"/>
          <w:szCs w:val="29"/>
          <w:lang w:eastAsia="ru-RU"/>
        </w:rPr>
        <w:t>Март</w:t>
      </w:r>
    </w:p>
    <w:p w:rsidR="00FD1038" w:rsidRDefault="00FD1038" w:rsidP="00FD1038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145CDA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«Букет для мамы» </w:t>
      </w:r>
      <w:r w:rsidRPr="00145C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45CD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Нетрадиционная техника:</w:t>
      </w:r>
      <w:r w:rsidRPr="00145C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картошка – художница, клеше, печатки </w:t>
      </w:r>
      <w:r w:rsidRPr="00145C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45CD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lastRenderedPageBreak/>
        <w:t>Задачи:</w:t>
      </w:r>
      <w:r w:rsidRPr="00145C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45C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закреплять умение детей выполнять работу с помощью клеше </w:t>
      </w:r>
      <w:r w:rsidRPr="00145C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45C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формировать композиционные навыки;</w:t>
      </w:r>
      <w:r w:rsidRPr="00145C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45C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воспитывать любовь и уважительное отношение к самому близкому человеку - маме </w:t>
      </w:r>
      <w:r w:rsidRPr="00145C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45C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Н.В. Шайдурова «Работа с детьми дошкольного возраста», стр. 18</w:t>
      </w:r>
      <w:r w:rsidRPr="00145C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45C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45CDA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«Зайчик»</w:t>
      </w:r>
      <w:r w:rsidRPr="00145C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Pr="00145C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45CD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Нетрадиционная техника:</w:t>
      </w:r>
      <w:r w:rsidRPr="00145C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картошка – художница, клеше, печатки, пальцевая живопись</w:t>
      </w:r>
      <w:r w:rsidRPr="00145C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45CD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Задачи:</w:t>
      </w:r>
      <w:r w:rsidRPr="00145C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45C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закреплять умение детей выполнять работу с помощью клеше</w:t>
      </w:r>
      <w:r w:rsidRPr="00145C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45C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формировать композиционные навыки;</w:t>
      </w:r>
      <w:r w:rsidRPr="00145C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45C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Н.В. Шайдурова «Работа с детьми дошкольного возраста», стр. 18</w:t>
      </w:r>
      <w:r w:rsidRPr="00145C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45C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45CDA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«Чудеса на листе бумаги»</w:t>
      </w:r>
      <w:r w:rsidRPr="00145C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Pr="00145C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45CD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Задачи:</w:t>
      </w:r>
      <w:r w:rsidRPr="00145C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45C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учить детей смешивать разные тона красок, для получения нового оттенка, используя жёлтый, синий и красный цвет акварели</w:t>
      </w:r>
      <w:r w:rsidRPr="00145C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45C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закрепить приёмы рисования кистью и красками</w:t>
      </w:r>
      <w:r w:rsidRPr="00145C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45C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учить пользоваться палитрой, для получения нового оттенка краски </w:t>
      </w:r>
      <w:r w:rsidRPr="00145C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45CDA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«Любимый зверёк»</w:t>
      </w:r>
      <w:r w:rsidRPr="00145C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Pr="00145C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45CD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Нетрадиционная техника:</w:t>
      </w:r>
      <w:r w:rsidRPr="00145C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«припечатка» </w:t>
      </w:r>
      <w:r w:rsidRPr="00145C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45CD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Задачи:</w:t>
      </w:r>
      <w:r w:rsidRPr="00145C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45C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познакомить детей с новой техникой рисования «припечатка» (с помощью тканевого тампона, внутри которого вата)</w:t>
      </w:r>
      <w:r w:rsidRPr="00145C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45C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закрепить навык рисования простым карандашом и кистью</w:t>
      </w:r>
      <w:r w:rsidRPr="00145C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45C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О.А. Белобрыкина «Маленькие волшебники или на пути к творчеству», стр. 20</w:t>
      </w:r>
    </w:p>
    <w:p w:rsidR="00FD1038" w:rsidRPr="00145CDA" w:rsidRDefault="00FD1038" w:rsidP="00FD103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1038" w:rsidRPr="00145CDA" w:rsidRDefault="00FD1038" w:rsidP="00FD1038">
      <w:pPr>
        <w:shd w:val="clear" w:color="auto" w:fill="FFFFFF"/>
        <w:spacing w:after="30" w:line="240" w:lineRule="auto"/>
        <w:jc w:val="both"/>
        <w:rPr>
          <w:rFonts w:ascii="Trebuchet MS" w:eastAsia="Times New Roman" w:hAnsi="Trebuchet MS"/>
          <w:b/>
          <w:bCs/>
          <w:color w:val="39306F"/>
          <w:sz w:val="29"/>
          <w:szCs w:val="29"/>
          <w:lang w:eastAsia="ru-RU"/>
        </w:rPr>
      </w:pPr>
      <w:r w:rsidRPr="00145CDA">
        <w:rPr>
          <w:rFonts w:ascii="Trebuchet MS" w:eastAsia="Times New Roman" w:hAnsi="Trebuchet MS"/>
          <w:b/>
          <w:bCs/>
          <w:color w:val="39306F"/>
          <w:sz w:val="29"/>
          <w:szCs w:val="29"/>
          <w:lang w:eastAsia="ru-RU"/>
        </w:rPr>
        <w:t>Апрель</w:t>
      </w:r>
    </w:p>
    <w:p w:rsidR="00FD1038" w:rsidRDefault="00FD1038" w:rsidP="00FD1038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145CDA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«Черепаха»</w:t>
      </w:r>
      <w:r w:rsidRPr="00145C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45CD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Нетрадиционная техника:</w:t>
      </w:r>
      <w:r w:rsidRPr="00145C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диатипия</w:t>
      </w:r>
      <w:r w:rsidRPr="00145C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45CD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Задачи:</w:t>
      </w:r>
      <w:r w:rsidRPr="00145C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45C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закрепить умение выполнять рисунок с помощью техники диатипии</w:t>
      </w:r>
      <w:r w:rsidRPr="00145C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45C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-учить передавать в рисунке различные природные явления</w:t>
      </w:r>
      <w:r w:rsidRPr="00145C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45C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развивать творческие способности детей </w:t>
      </w:r>
      <w:r w:rsidRPr="00145C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45C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О.А. Белобрыкина «Маленькие волшебники или на пути к творчеству», стр. 14</w:t>
      </w:r>
      <w:r w:rsidRPr="00145C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45CDA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«Пришла весна, бегут ручьи»</w:t>
      </w:r>
      <w:r w:rsidRPr="00145C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45CD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Нетрадиционная техника:</w:t>
      </w:r>
      <w:r w:rsidRPr="00145C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воздушные кляксоделки</w:t>
      </w:r>
      <w:r w:rsidRPr="00145C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45CD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Задачи:</w:t>
      </w:r>
      <w:r w:rsidRPr="00145C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45C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учить детей рисовать, используя воздух, который они выдувают через соломенку;</w:t>
      </w:r>
      <w:r w:rsidRPr="00145C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45C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продолжать учить детей отражать в рисунке красоту весенней природы</w:t>
      </w:r>
      <w:r w:rsidRPr="00145C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45C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рисовать с помощью нетрадиционной техники рисования </w:t>
      </w:r>
      <w:r w:rsidRPr="00145C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45C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закреплять приёмы работы с кистью</w:t>
      </w:r>
      <w:r w:rsidRPr="00145C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45C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развивать творчество</w:t>
      </w:r>
      <w:r w:rsidRPr="00145C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45C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М. Кудейко «Коллекция идей», стр. 142</w:t>
      </w:r>
      <w:r w:rsidRPr="00145C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45C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45CDA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«Смешарики» </w:t>
      </w:r>
      <w:r w:rsidRPr="00145C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45CD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Нетрадиционная техника:</w:t>
      </w:r>
      <w:r w:rsidRPr="00145C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картошка – художница, клеше, печатки </w:t>
      </w:r>
      <w:r w:rsidRPr="00145C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45CD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Задачи:</w:t>
      </w:r>
      <w:r w:rsidRPr="00145C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45C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закреплять умение детей выполнять работу с помощью клеше;</w:t>
      </w:r>
      <w:r w:rsidRPr="00145C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45C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-развивать мелкую моторику пальцев рук</w:t>
      </w:r>
      <w:r w:rsidRPr="00145C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45C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развивать речь детей </w:t>
      </w:r>
      <w:r w:rsidRPr="00145C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45C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Н.В. Шайдурова «Работа с детьми дошкольного возраста», стр. 15</w:t>
      </w:r>
      <w:r w:rsidRPr="00145C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45C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45CDA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«Бабочка»</w:t>
      </w:r>
      <w:r w:rsidRPr="00145C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45CD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lastRenderedPageBreak/>
        <w:t>Нетрадиционная техника:</w:t>
      </w:r>
      <w:r w:rsidRPr="00145C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рисование ладошками </w:t>
      </w:r>
      <w:r w:rsidRPr="00145C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45CD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Задачи:</w:t>
      </w:r>
      <w:r w:rsidRPr="00145C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45C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совершенствовать умение детей работать в нетрадиционной изобразительной технике </w:t>
      </w:r>
      <w:r w:rsidRPr="00145C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45C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– рисование ладошками,</w:t>
      </w:r>
      <w:r w:rsidRPr="00145C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45C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расширять знания о возможностях данного материала;</w:t>
      </w:r>
      <w:r w:rsidRPr="00145C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45C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М. Кудейко «Коллекция идей», стр. 135</w:t>
      </w:r>
    </w:p>
    <w:p w:rsidR="00FD1038" w:rsidRPr="00145CDA" w:rsidRDefault="00FD1038" w:rsidP="00FD103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1038" w:rsidRPr="00145CDA" w:rsidRDefault="00FD1038" w:rsidP="00FD1038">
      <w:pPr>
        <w:shd w:val="clear" w:color="auto" w:fill="FFFFFF"/>
        <w:spacing w:after="30" w:line="240" w:lineRule="auto"/>
        <w:jc w:val="both"/>
        <w:rPr>
          <w:rFonts w:ascii="Trebuchet MS" w:eastAsia="Times New Roman" w:hAnsi="Trebuchet MS"/>
          <w:b/>
          <w:bCs/>
          <w:color w:val="39306F"/>
          <w:sz w:val="29"/>
          <w:szCs w:val="29"/>
          <w:lang w:eastAsia="ru-RU"/>
        </w:rPr>
      </w:pPr>
      <w:r w:rsidRPr="00145CDA">
        <w:rPr>
          <w:rFonts w:ascii="Trebuchet MS" w:eastAsia="Times New Roman" w:hAnsi="Trebuchet MS"/>
          <w:b/>
          <w:bCs/>
          <w:color w:val="39306F"/>
          <w:sz w:val="29"/>
          <w:szCs w:val="29"/>
          <w:lang w:eastAsia="ru-RU"/>
        </w:rPr>
        <w:t>Май</w:t>
      </w:r>
    </w:p>
    <w:p w:rsidR="00FD1038" w:rsidRDefault="00FD1038" w:rsidP="00FD1038">
      <w:r w:rsidRPr="00145CDA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«Цветочек»</w:t>
      </w:r>
      <w:r w:rsidRPr="00145C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45CD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Нетрадиционная техника:</w:t>
      </w:r>
      <w:r w:rsidRPr="00145C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рисование ладошками </w:t>
      </w:r>
      <w:r w:rsidRPr="00145C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45CD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Задачи:</w:t>
      </w:r>
      <w:r w:rsidRPr="00145C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45C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закрепить использование в творческой деятельности детей технического приёма </w:t>
      </w:r>
      <w:r w:rsidRPr="00145C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45C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– рисование ладошками;</w:t>
      </w:r>
      <w:r w:rsidRPr="00145C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45C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воспитывать умение с помощью взрослых находить ответы на возникающие вопросы в ходе выполнения работы.</w:t>
      </w:r>
      <w:r w:rsidRPr="00145C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45C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М. Кудейко «Коллекция идей», стр. 136</w:t>
      </w:r>
      <w:r w:rsidRPr="00145C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45CDA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«Аквариум»</w:t>
      </w:r>
      <w:r w:rsidRPr="00145C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45CD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Нетрадиционная техника:</w:t>
      </w:r>
      <w:r w:rsidRPr="00145C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акватипия + рваная аппликация</w:t>
      </w:r>
      <w:r w:rsidRPr="00145C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45CD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Задачи:</w:t>
      </w:r>
      <w:r w:rsidRPr="00145C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45C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закрепить знания детей об акватипии</w:t>
      </w:r>
      <w:r w:rsidRPr="00145C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45C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учить передавать в рисунке жизнь аквариумных рыбок</w:t>
      </w:r>
      <w:r w:rsidRPr="00145C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45C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развивать мелкую моторику пальцев рук, используя в работе рваную аппликацию </w:t>
      </w:r>
      <w:r w:rsidRPr="00145C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45C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О.А. Белобрыкина «Маленькие волшебники или на пути к творчеству», стр. 15</w:t>
      </w:r>
      <w:r w:rsidRPr="00145C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45CDA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«По замыслу»</w:t>
      </w:r>
      <w:r w:rsidRPr="00145C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45CD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Нетрадиционная техника:</w:t>
      </w:r>
      <w:r w:rsidRPr="00145C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отпечатки от мыльных пузырей</w:t>
      </w:r>
      <w:r w:rsidRPr="00145C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45CD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Задачи:</w:t>
      </w:r>
      <w:r w:rsidRPr="00145C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45C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познакомить детей с новой техникой рисования </w:t>
      </w:r>
      <w:r w:rsidRPr="00145C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45C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развивать фантазию и творческую активность </w:t>
      </w:r>
      <w:r w:rsidRPr="00145C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45C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О.А. Белобрыкина «Маленькие волшебники или на пути к творчеству», стр. 19</w:t>
      </w:r>
      <w:r w:rsidRPr="00145C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45CDA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«Маленькие волшебники»</w:t>
      </w:r>
      <w:r w:rsidRPr="00145C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45CD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Нетрадиционная техника:</w:t>
      </w:r>
      <w:r w:rsidRPr="00145C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ниткографика – «волшебные нитки»</w:t>
      </w:r>
      <w:r w:rsidRPr="00145C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45CD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Задачи:</w:t>
      </w:r>
      <w:r w:rsidRPr="00145C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45C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закрепить знания детей о техники рисования «волшебные нитки»</w:t>
      </w:r>
      <w:r w:rsidRPr="00145C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45C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развивать фантазию и творческое воображение </w:t>
      </w:r>
      <w:r w:rsidRPr="00145C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45C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О.А. Белобрыкина «Маленькие волшебники или на пути к творчеству», стр. 38;</w:t>
      </w:r>
      <w:r w:rsidRPr="00145C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45C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М. Кудейко «Коллекция идей», стр. 144</w:t>
      </w:r>
    </w:p>
    <w:p w:rsidR="00FD1038" w:rsidRPr="0027079C" w:rsidRDefault="00FD1038" w:rsidP="008A66FC">
      <w:pPr>
        <w:pStyle w:val="a7"/>
        <w:spacing w:after="0"/>
        <w:ind w:left="0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FD1038" w:rsidRDefault="00FD1038" w:rsidP="00C01558">
      <w:pPr>
        <w:pStyle w:val="a7"/>
        <w:spacing w:after="0"/>
        <w:ind w:left="0"/>
        <w:jc w:val="both"/>
        <w:rPr>
          <w:rFonts w:ascii="Times New Roman" w:hAnsi="Times New Roman"/>
          <w:b/>
          <w:color w:val="FF0000"/>
          <w:sz w:val="32"/>
          <w:szCs w:val="32"/>
        </w:rPr>
      </w:pPr>
      <w:r>
        <w:rPr>
          <w:rFonts w:ascii="Times New Roman" w:hAnsi="Times New Roman"/>
          <w:b/>
          <w:color w:val="FF0000"/>
          <w:sz w:val="32"/>
          <w:szCs w:val="32"/>
        </w:rPr>
        <w:t xml:space="preserve">           </w:t>
      </w:r>
      <w:r w:rsidR="00553955" w:rsidRPr="00553955">
        <w:rPr>
          <w:rFonts w:ascii="Times New Roman" w:hAnsi="Times New Roman"/>
          <w:b/>
          <w:color w:val="FF0000"/>
          <w:sz w:val="32"/>
          <w:szCs w:val="32"/>
        </w:rPr>
        <w:t>План индивидуальной  коррекционно-развивающей</w:t>
      </w:r>
    </w:p>
    <w:p w:rsidR="0027079C" w:rsidRPr="00553955" w:rsidRDefault="00FD1038" w:rsidP="00C01558">
      <w:pPr>
        <w:pStyle w:val="a7"/>
        <w:spacing w:after="0"/>
        <w:ind w:left="0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color w:val="FF0000"/>
          <w:sz w:val="32"/>
          <w:szCs w:val="32"/>
        </w:rPr>
        <w:t xml:space="preserve">                                         </w:t>
      </w:r>
      <w:r w:rsidR="00553955" w:rsidRPr="00553955">
        <w:rPr>
          <w:rFonts w:ascii="Times New Roman" w:hAnsi="Times New Roman"/>
          <w:b/>
          <w:color w:val="FF0000"/>
          <w:sz w:val="32"/>
          <w:szCs w:val="32"/>
        </w:rPr>
        <w:t xml:space="preserve"> работы с  детьми</w:t>
      </w:r>
    </w:p>
    <w:p w:rsidR="00C6691F" w:rsidRPr="00A8497D" w:rsidRDefault="009B72F0" w:rsidP="009B72F0">
      <w:pPr>
        <w:spacing w:after="0" w:line="240" w:lineRule="auto"/>
        <w:outlineLvl w:val="0"/>
        <w:rPr>
          <w:rFonts w:ascii="Times New Roman" w:eastAsia="Times New Roman" w:hAnsi="Times New Roman"/>
          <w:b/>
          <w:i/>
          <w:color w:val="FF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i/>
          <w:color w:val="FF0000"/>
          <w:sz w:val="28"/>
          <w:szCs w:val="28"/>
          <w:u w:val="single"/>
          <w:lang w:eastAsia="ru-RU"/>
        </w:rPr>
        <w:t xml:space="preserve">                                                         Мингазов Булат</w:t>
      </w:r>
      <w:r w:rsidR="00C6691F" w:rsidRPr="00A8497D">
        <w:rPr>
          <w:rFonts w:ascii="Times New Roman" w:eastAsia="Times New Roman" w:hAnsi="Times New Roman"/>
          <w:b/>
          <w:i/>
          <w:color w:val="FF0000"/>
          <w:sz w:val="28"/>
          <w:szCs w:val="28"/>
          <w:u w:val="single"/>
          <w:lang w:eastAsia="ru-RU"/>
        </w:rPr>
        <w:t>.</w:t>
      </w:r>
    </w:p>
    <w:p w:rsidR="00C6691F" w:rsidRPr="00A8497D" w:rsidRDefault="00C6691F" w:rsidP="00C6691F">
      <w:pPr>
        <w:spacing w:after="0" w:line="240" w:lineRule="auto"/>
        <w:jc w:val="center"/>
        <w:rPr>
          <w:rFonts w:ascii="Times New Roman" w:eastAsia="Times New Roman" w:hAnsi="Times New Roman"/>
          <w:b/>
          <w:i/>
          <w:color w:val="FF0000"/>
          <w:sz w:val="28"/>
          <w:szCs w:val="28"/>
          <w:u w:val="single"/>
          <w:lang w:eastAsia="ru-RU"/>
        </w:rPr>
      </w:pPr>
    </w:p>
    <w:p w:rsidR="00C6691F" w:rsidRPr="00A8497D" w:rsidRDefault="00C6691F" w:rsidP="00C6691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i/>
          <w:color w:val="FF0000"/>
          <w:sz w:val="28"/>
          <w:szCs w:val="28"/>
          <w:u w:val="single"/>
          <w:lang w:eastAsia="ru-RU"/>
        </w:rPr>
      </w:pPr>
      <w:r w:rsidRPr="00A8497D">
        <w:rPr>
          <w:rFonts w:ascii="Times New Roman" w:eastAsia="Times New Roman" w:hAnsi="Times New Roman"/>
          <w:b/>
          <w:i/>
          <w:color w:val="FF0000"/>
          <w:sz w:val="28"/>
          <w:szCs w:val="28"/>
          <w:u w:val="single"/>
          <w:lang w:eastAsia="ru-RU"/>
        </w:rPr>
        <w:t>Физическое развитие: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8497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-Закреплять основные культурно гигиенические навыки.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8497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-Продолжать формировать представления о здоровом образе жизни.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8497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-Упражнять в прыжках с высоты, с места, учить прыгать  через короткую скакалку.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8497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lastRenderedPageBreak/>
        <w:t>-Продолжать учить бросать предметы в цель, упражнять в перебрасывании набивных мячей,  учить отбивать мяч с продвижением вперёд.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8497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-Продолжать учить  навыкам перестроения, развивать гибкость.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C6691F" w:rsidRPr="00A8497D" w:rsidRDefault="00C6691F" w:rsidP="00C6691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i/>
          <w:color w:val="FF0000"/>
          <w:sz w:val="28"/>
          <w:szCs w:val="28"/>
          <w:u w:val="single"/>
          <w:lang w:eastAsia="ru-RU"/>
        </w:rPr>
      </w:pPr>
      <w:r w:rsidRPr="00A8497D">
        <w:rPr>
          <w:rFonts w:ascii="Times New Roman" w:eastAsia="Times New Roman" w:hAnsi="Times New Roman"/>
          <w:b/>
          <w:i/>
          <w:color w:val="FF0000"/>
          <w:sz w:val="28"/>
          <w:szCs w:val="28"/>
          <w:u w:val="single"/>
          <w:lang w:eastAsia="ru-RU"/>
        </w:rPr>
        <w:t>Социально-коммуникативное развитие: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8497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-Продолжать учить самостоятельно придумывать сюжеты игр, моделировать предметно-игровую среду, соблюдать правила игры.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8497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-Закреплять навыки самообслуживания, умение самостоятельно ухаживать за одеждой, умение дежурить, планировать трудовую деятельность.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8497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-Закреплять правила поведения в дет.саду, транспорте, правила дорожного движения.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8497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-Закрепить знание дорожных знаков, специальных видов транспорта.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8497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-Закрепить правила поведения в природе, с незнакомыми людьми.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8497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-Упражнять в назывании домашнего адреса, телефона.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C6691F" w:rsidRPr="00A8497D" w:rsidRDefault="00C6691F" w:rsidP="00C6691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i/>
          <w:color w:val="FF0000"/>
          <w:sz w:val="28"/>
          <w:szCs w:val="28"/>
          <w:u w:val="single"/>
          <w:lang w:eastAsia="ru-RU"/>
        </w:rPr>
      </w:pPr>
      <w:r w:rsidRPr="00A8497D">
        <w:rPr>
          <w:rFonts w:ascii="Times New Roman" w:eastAsia="Times New Roman" w:hAnsi="Times New Roman"/>
          <w:b/>
          <w:i/>
          <w:color w:val="FF0000"/>
          <w:sz w:val="28"/>
          <w:szCs w:val="28"/>
          <w:u w:val="single"/>
          <w:lang w:eastAsia="ru-RU"/>
        </w:rPr>
        <w:t>ФЭМП: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8497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-Упражнять в умении создавать множество и удалять из множества отдельные части, закрепить порядковый счёт в пределах 20, упражнять в назывании чисел в прямом и обратном порядке.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8497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-Упражнять в решении задач, в умении пользоваться цифрами и арифметическими знаками.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8497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-Упражнять в умении различать вес, длину объём, массу предметов, пользоваться условной меркой.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8497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-Упражнять в умении различать геометрические фигуры, проводить их сравнение. Ориентироваться в пространстве и на плоскости.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8497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-Учить определять время по часам, составлять число из двух меньших.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8497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-Закрепить знание монет, название текущего месяца, дней недели, частей суток.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8497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-Закрепить знание символики России и Татарстана, достопримечательности Казани и родного края.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8497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-Закрепить знания о животном и растительном мире.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C6691F" w:rsidRPr="00A8497D" w:rsidRDefault="00C6691F" w:rsidP="00C6691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i/>
          <w:color w:val="FF0000"/>
          <w:sz w:val="28"/>
          <w:szCs w:val="28"/>
          <w:u w:val="single"/>
          <w:lang w:eastAsia="ru-RU"/>
        </w:rPr>
      </w:pPr>
      <w:r w:rsidRPr="00A8497D">
        <w:rPr>
          <w:rFonts w:ascii="Times New Roman" w:eastAsia="Times New Roman" w:hAnsi="Times New Roman"/>
          <w:b/>
          <w:i/>
          <w:color w:val="FF0000"/>
          <w:sz w:val="28"/>
          <w:szCs w:val="28"/>
          <w:u w:val="single"/>
          <w:lang w:eastAsia="ru-RU"/>
        </w:rPr>
        <w:t>Речевое развитие: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8497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-Упражнять в умении пересказывать и драматизировать  литературные произведения, составлять рассказы по сюжетной картинке, предмету.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8497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-Закрепить  употребление в речи синонимы, антонимы, сложные предложения. Различать понятия «звук», «слог», «слово», «предложение».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8497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-Закрепить умение выразительно читать стихотворения, называть сказки, рассказы, авторов и иллюстраторов книг.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C6691F" w:rsidRPr="00A8497D" w:rsidRDefault="00C6691F" w:rsidP="00C6691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i/>
          <w:color w:val="FF0000"/>
          <w:sz w:val="28"/>
          <w:szCs w:val="28"/>
          <w:u w:val="single"/>
          <w:lang w:eastAsia="ru-RU"/>
        </w:rPr>
      </w:pPr>
      <w:r w:rsidRPr="00A8497D">
        <w:rPr>
          <w:rFonts w:ascii="Times New Roman" w:eastAsia="Times New Roman" w:hAnsi="Times New Roman"/>
          <w:b/>
          <w:i/>
          <w:color w:val="FF0000"/>
          <w:sz w:val="28"/>
          <w:szCs w:val="28"/>
          <w:u w:val="single"/>
          <w:lang w:eastAsia="ru-RU"/>
        </w:rPr>
        <w:t>Художественно-эстетическое развитие: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8497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-Упражнять в умении различать виды изобразительного искусства, создании композиций по  мотивам народно-прикладного искусства, создании индивидуальных и коллективных рисунках.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8497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lastRenderedPageBreak/>
        <w:t>-Упражнять в лепке предметов, передовая  форму, пропорции, позы, движения, создавать композиции способом налепа и рельефа.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8497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-Упражнять в использовании разных способов вырезания и обрывания.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8497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-Упражнять в моделировании по рисунку и словесной инструкции.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8497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                                                        </w:t>
      </w:r>
      <w:r w:rsidR="009B72F0">
        <w:rPr>
          <w:rFonts w:ascii="Times New Roman" w:eastAsia="Times New Roman" w:hAnsi="Times New Roman"/>
          <w:b/>
          <w:i/>
          <w:color w:val="FF0000"/>
          <w:sz w:val="28"/>
          <w:szCs w:val="28"/>
          <w:lang w:eastAsia="ru-RU"/>
        </w:rPr>
        <w:t xml:space="preserve"> Нургалиев Ильяс</w:t>
      </w:r>
      <w:r w:rsidRPr="00A8497D">
        <w:rPr>
          <w:rFonts w:ascii="Times New Roman" w:eastAsia="Times New Roman" w:hAnsi="Times New Roman"/>
          <w:b/>
          <w:i/>
          <w:color w:val="FF0000"/>
          <w:sz w:val="28"/>
          <w:szCs w:val="28"/>
          <w:lang w:eastAsia="ru-RU"/>
        </w:rPr>
        <w:t>.</w:t>
      </w:r>
    </w:p>
    <w:p w:rsidR="00C6691F" w:rsidRPr="00A8497D" w:rsidRDefault="00C6691F" w:rsidP="00C6691F">
      <w:pPr>
        <w:spacing w:after="0" w:line="240" w:lineRule="auto"/>
        <w:jc w:val="center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C6691F" w:rsidRPr="00A8497D" w:rsidRDefault="00C6691F" w:rsidP="00C6691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i/>
          <w:color w:val="FF0000"/>
          <w:sz w:val="28"/>
          <w:szCs w:val="28"/>
          <w:u w:val="single"/>
          <w:lang w:eastAsia="ru-RU"/>
        </w:rPr>
      </w:pPr>
      <w:r w:rsidRPr="00A8497D">
        <w:rPr>
          <w:rFonts w:ascii="Times New Roman" w:eastAsia="Times New Roman" w:hAnsi="Times New Roman"/>
          <w:b/>
          <w:i/>
          <w:color w:val="FF0000"/>
          <w:sz w:val="28"/>
          <w:szCs w:val="28"/>
          <w:u w:val="single"/>
          <w:lang w:eastAsia="ru-RU"/>
        </w:rPr>
        <w:t>Физическое развитие: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8497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-Закреплять основные культурно гигиенические навыки.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8497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-Формировать представления о здоровом образе жизни.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8497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-Продолжать учить в прыжках с высоты, с места, учить прыгать через короткую скакалку.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8497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-Упражнять в  умение бросать предметы в цель, в умении  перебрасывать набивные мячи,   учить отбивать мяч с продвижением вперёд.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8497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-закрепить навыки перестроения, развивать гибкость.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C6691F" w:rsidRPr="00A8497D" w:rsidRDefault="00C6691F" w:rsidP="00C6691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i/>
          <w:color w:val="FF0000"/>
          <w:sz w:val="28"/>
          <w:szCs w:val="28"/>
          <w:u w:val="single"/>
          <w:lang w:eastAsia="ru-RU"/>
        </w:rPr>
      </w:pPr>
      <w:r w:rsidRPr="00A8497D">
        <w:rPr>
          <w:rFonts w:ascii="Times New Roman" w:eastAsia="Times New Roman" w:hAnsi="Times New Roman"/>
          <w:b/>
          <w:i/>
          <w:color w:val="FF0000"/>
          <w:sz w:val="28"/>
          <w:szCs w:val="28"/>
          <w:u w:val="single"/>
          <w:lang w:eastAsia="ru-RU"/>
        </w:rPr>
        <w:t>Социально-коммуникативное развитие: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8497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-Продолжать умение самостоятельно придумывать сюжеты игр, моделировать предметно-игровую среду, соблюдать правила игры.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8497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-Закреплять навыки самообслуживания, умение дежурить, учить  планировать трудовую деятельность.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8497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-Закреплять правила поведения в  транспорте, правила дорожного движения.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8497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-Закрепить знание дорожных знаков, специальных видов транспорта.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8497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-Закрепить правила поведения в природе, с незнакомыми людьми.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8497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-Упражнять в назывании домашнего адреса, телефона.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C6691F" w:rsidRPr="00A8497D" w:rsidRDefault="00C6691F" w:rsidP="00C6691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i/>
          <w:color w:val="FF0000"/>
          <w:sz w:val="28"/>
          <w:szCs w:val="28"/>
          <w:u w:val="single"/>
          <w:lang w:eastAsia="ru-RU"/>
        </w:rPr>
      </w:pPr>
      <w:r w:rsidRPr="00A8497D">
        <w:rPr>
          <w:rFonts w:ascii="Times New Roman" w:eastAsia="Times New Roman" w:hAnsi="Times New Roman"/>
          <w:b/>
          <w:i/>
          <w:color w:val="FF0000"/>
          <w:sz w:val="28"/>
          <w:szCs w:val="28"/>
          <w:u w:val="single"/>
          <w:lang w:eastAsia="ru-RU"/>
        </w:rPr>
        <w:t>ФЭМП: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8497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-Упражнять в умении создавать множество и удалять из множества отдельные части, закрепить порядковый счёт в пределах 20, упражнять в назывании чисел в прямом и обратном порядке.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8497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-Упражнять в решении задач, в умении пользоваться цифрами и арифметическими знаками.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8497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-Учить  различать вес, длину объём, массу предметов, пользоваться условной меркой.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8497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-Упражнять в умении различать геометрические фигуры, проводить их сравнение. Ориентироваться в пространстве и на плоскости.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8497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-Учить определять время по часам, составлять число из двух меньших.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8497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-Закрепить знание монет, название текущего месяца, дней недели, частей суток.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8497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-Закрепить знание символики России и Татарстана, достопримечательности Казани и родного края.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8497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-Закрепить знания о животном и растительном мире.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C6691F" w:rsidRPr="00A8497D" w:rsidRDefault="00C6691F" w:rsidP="00C6691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i/>
          <w:color w:val="FF0000"/>
          <w:sz w:val="28"/>
          <w:szCs w:val="28"/>
          <w:u w:val="single"/>
          <w:lang w:eastAsia="ru-RU"/>
        </w:rPr>
      </w:pPr>
      <w:r w:rsidRPr="00A8497D">
        <w:rPr>
          <w:rFonts w:ascii="Times New Roman" w:eastAsia="Times New Roman" w:hAnsi="Times New Roman"/>
          <w:b/>
          <w:i/>
          <w:color w:val="FF0000"/>
          <w:sz w:val="28"/>
          <w:szCs w:val="28"/>
          <w:u w:val="single"/>
          <w:lang w:eastAsia="ru-RU"/>
        </w:rPr>
        <w:t>Речевое развитие: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8497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-Учить пересказывать и драматизировать  литературные произведения, составлять рассказы по сюжетной картинке, предмету.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8497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lastRenderedPageBreak/>
        <w:t>-Закрепить  употребление в речи синонимы, антонимы, сложные предложения. Различать понятия «звук», «слог», «слово», «предложение».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8497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-Закрепить умение выразительно читать стихотворения, называть сказки, рассказы, авторов и иллюстраторов книг.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C6691F" w:rsidRPr="00A8497D" w:rsidRDefault="00C6691F" w:rsidP="00C6691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i/>
          <w:color w:val="FF0000"/>
          <w:sz w:val="28"/>
          <w:szCs w:val="28"/>
          <w:u w:val="single"/>
          <w:lang w:eastAsia="ru-RU"/>
        </w:rPr>
      </w:pPr>
      <w:r w:rsidRPr="00A8497D">
        <w:rPr>
          <w:rFonts w:ascii="Times New Roman" w:eastAsia="Times New Roman" w:hAnsi="Times New Roman"/>
          <w:b/>
          <w:i/>
          <w:color w:val="FF0000"/>
          <w:sz w:val="28"/>
          <w:szCs w:val="28"/>
          <w:u w:val="single"/>
          <w:lang w:eastAsia="ru-RU"/>
        </w:rPr>
        <w:t>Художественно-эстетическое развитие: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8497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-Упражнять в умении различать виды изобразительного искусства, создании композиций по  мотивам народно-прикладного искусства, создании индивидуальных и коллективных рисунках.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8497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-Упражнять в лепке предметов, передовая  форму, пропорции, позы, движения, создавать композиции способом налепа и рельефа.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8497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-Упражнять в использовании разных способов вырезания и обрывания.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8497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-Упражнять в моделировании по рисунку и словесной инструкции.</w:t>
      </w:r>
    </w:p>
    <w:p w:rsidR="00C6691F" w:rsidRPr="00A8497D" w:rsidRDefault="009B72F0" w:rsidP="00C6691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i/>
          <w:color w:val="FF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i/>
          <w:color w:val="FF0000"/>
          <w:sz w:val="28"/>
          <w:szCs w:val="28"/>
          <w:u w:val="single"/>
          <w:lang w:eastAsia="ru-RU"/>
        </w:rPr>
        <w:t>Сахапов Аскар</w:t>
      </w:r>
      <w:r w:rsidR="00C6691F" w:rsidRPr="00A8497D">
        <w:rPr>
          <w:rFonts w:ascii="Times New Roman" w:eastAsia="Times New Roman" w:hAnsi="Times New Roman"/>
          <w:b/>
          <w:i/>
          <w:color w:val="FF0000"/>
          <w:sz w:val="28"/>
          <w:szCs w:val="28"/>
          <w:u w:val="single"/>
          <w:lang w:eastAsia="ru-RU"/>
        </w:rPr>
        <w:t>.</w:t>
      </w:r>
    </w:p>
    <w:p w:rsidR="00C6691F" w:rsidRPr="00A8497D" w:rsidRDefault="00C6691F" w:rsidP="00C6691F">
      <w:pPr>
        <w:spacing w:after="0" w:line="240" w:lineRule="auto"/>
        <w:jc w:val="center"/>
        <w:rPr>
          <w:rFonts w:ascii="Times New Roman" w:eastAsia="Times New Roman" w:hAnsi="Times New Roman"/>
          <w:b/>
          <w:i/>
          <w:color w:val="FF0000"/>
          <w:sz w:val="28"/>
          <w:szCs w:val="28"/>
          <w:u w:val="single"/>
          <w:lang w:eastAsia="ru-RU"/>
        </w:rPr>
      </w:pPr>
    </w:p>
    <w:p w:rsidR="00C6691F" w:rsidRPr="00A8497D" w:rsidRDefault="00C6691F" w:rsidP="00C6691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i/>
          <w:color w:val="FF0000"/>
          <w:sz w:val="28"/>
          <w:szCs w:val="28"/>
          <w:u w:val="single"/>
          <w:lang w:eastAsia="ru-RU"/>
        </w:rPr>
      </w:pPr>
      <w:r w:rsidRPr="00A8497D">
        <w:rPr>
          <w:rFonts w:ascii="Times New Roman" w:eastAsia="Times New Roman" w:hAnsi="Times New Roman"/>
          <w:b/>
          <w:i/>
          <w:color w:val="FF0000"/>
          <w:sz w:val="28"/>
          <w:szCs w:val="28"/>
          <w:u w:val="single"/>
          <w:lang w:eastAsia="ru-RU"/>
        </w:rPr>
        <w:t>Физическое развитие: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8497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-Закреплять основные культурно гигиенические навыки.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8497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-Продолжать формировать представления о здоровом образе жизни.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8497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-Упражнять в прыжках с высоты, с места, учить прыгать  через короткую скакалку.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8497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-Закрепить умение бросать предметы в цель, упражнять в перебрасывании набивных мячей,  учить отбивать мяч с продвижением вперёд.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8497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-Закрепить навыки перестроения, развивать гибкость.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C6691F" w:rsidRPr="00A8497D" w:rsidRDefault="00C6691F" w:rsidP="00C6691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i/>
          <w:color w:val="FF0000"/>
          <w:sz w:val="28"/>
          <w:szCs w:val="28"/>
          <w:u w:val="single"/>
          <w:lang w:eastAsia="ru-RU"/>
        </w:rPr>
      </w:pPr>
      <w:r w:rsidRPr="00A8497D">
        <w:rPr>
          <w:rFonts w:ascii="Times New Roman" w:eastAsia="Times New Roman" w:hAnsi="Times New Roman"/>
          <w:b/>
          <w:i/>
          <w:color w:val="FF0000"/>
          <w:sz w:val="28"/>
          <w:szCs w:val="28"/>
          <w:u w:val="single"/>
          <w:lang w:eastAsia="ru-RU"/>
        </w:rPr>
        <w:t>Социально-коммуникативное развитие: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8497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-Закреплять умение самостоятельно придумывать сюжеты игр, моделировать предметно-игровую среду, соблюдать правила игры.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8497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-Закреплять навыки самообслуживания, умение дежурить, планировать трудовую деятельность.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8497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-Закреплять правила поведения в дет.саду, транспорте, правила дорожного движения.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8497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-Закрепить знание дорожных знаков, специальных видов транспорта.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8497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-Закрепить правила поведения в природе, с незнакомыми людьми.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8497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-Упражнять в назывании домашнего адреса, телефона.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C6691F" w:rsidRPr="00A8497D" w:rsidRDefault="00C6691F" w:rsidP="00C6691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i/>
          <w:color w:val="FF0000"/>
          <w:sz w:val="28"/>
          <w:szCs w:val="28"/>
          <w:u w:val="single"/>
          <w:lang w:eastAsia="ru-RU"/>
        </w:rPr>
      </w:pPr>
      <w:r w:rsidRPr="00A8497D">
        <w:rPr>
          <w:rFonts w:ascii="Times New Roman" w:eastAsia="Times New Roman" w:hAnsi="Times New Roman"/>
          <w:b/>
          <w:i/>
          <w:color w:val="FF0000"/>
          <w:sz w:val="28"/>
          <w:szCs w:val="28"/>
          <w:u w:val="single"/>
          <w:lang w:eastAsia="ru-RU"/>
        </w:rPr>
        <w:t>ФЭМП: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8497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-Упражнять в умении создавать множество и удалять из множества отдельные части, закрепить порядковый счёт в пределах 20, упражнять в назывании чисел в прямом и обратном порядке.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8497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-Упражнять в решении задач, в умении пользоваться цифрами и арифметическими знаками.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8497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-Упражнять в умении различать вес, длину объём, массу предметов, пользоваться условной меркой.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8497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lastRenderedPageBreak/>
        <w:t>-Упражнять в умении различать геометрические фигуры, проводить их сравнение. Ориентироваться в пространстве и на плоскости.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8497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-Учить определять время по часам, составлять число из двух меньших.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8497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-Закрепить знание монет, название текущего месяца, дней недели, частей суток.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8497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-Закрепить знание символики России и Татарстана, достопримечательности Казани и родного края.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8497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-Закрепить знания о животном и растительном мире.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C6691F" w:rsidRPr="00A8497D" w:rsidRDefault="00C6691F" w:rsidP="00C6691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i/>
          <w:color w:val="FF0000"/>
          <w:sz w:val="28"/>
          <w:szCs w:val="28"/>
          <w:u w:val="single"/>
          <w:lang w:eastAsia="ru-RU"/>
        </w:rPr>
      </w:pPr>
      <w:r w:rsidRPr="00A8497D">
        <w:rPr>
          <w:rFonts w:ascii="Times New Roman" w:eastAsia="Times New Roman" w:hAnsi="Times New Roman"/>
          <w:b/>
          <w:i/>
          <w:color w:val="FF0000"/>
          <w:sz w:val="28"/>
          <w:szCs w:val="28"/>
          <w:u w:val="single"/>
          <w:lang w:eastAsia="ru-RU"/>
        </w:rPr>
        <w:t>Речевое развитие: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8497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-Упражнять в умении пересказывать и драматизировать  литературные произведения, составлять рассказы по сюжетной картинке, предмету.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8497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-Закрепить  употребление в речи синонимы, антонимы, сложные предложения. Различать понятия «звук», «слог», «слово», «предложение».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8497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-Закрепить умение выразительно читать стихотворения, называть сказки, рассказы, авторов и иллюстраторов книг.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C6691F" w:rsidRPr="00A8497D" w:rsidRDefault="00C6691F" w:rsidP="00C6691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i/>
          <w:color w:val="FF0000"/>
          <w:sz w:val="28"/>
          <w:szCs w:val="28"/>
          <w:u w:val="single"/>
          <w:lang w:eastAsia="ru-RU"/>
        </w:rPr>
      </w:pPr>
      <w:r w:rsidRPr="00A8497D">
        <w:rPr>
          <w:rFonts w:ascii="Times New Roman" w:eastAsia="Times New Roman" w:hAnsi="Times New Roman"/>
          <w:b/>
          <w:i/>
          <w:color w:val="FF0000"/>
          <w:sz w:val="28"/>
          <w:szCs w:val="28"/>
          <w:u w:val="single"/>
          <w:lang w:eastAsia="ru-RU"/>
        </w:rPr>
        <w:t>Художественно-эстетическое развитие: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8497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-Упражнять в умении различать виды изобразительного искусства, создании композиций по  мотивам народно-прикладного искусства, создании индивидуальных и коллективных рисунках.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8497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-Упражнять в лепке предметов, передовая  форму, пропорции, позы, движения, создавать композиции способом налепа и рельефа.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8497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-Упражнять в использовании разных способов вырезания и обрывания.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8497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-Упражнять в моделировании по рисунку и словесной инструкции.словесной инструкции.</w:t>
      </w:r>
    </w:p>
    <w:p w:rsidR="00C6691F" w:rsidRPr="00A8497D" w:rsidRDefault="00C6691F" w:rsidP="00C6691F">
      <w:pPr>
        <w:spacing w:after="0" w:line="240" w:lineRule="auto"/>
        <w:outlineLvl w:val="0"/>
        <w:rPr>
          <w:rFonts w:ascii="Times New Roman" w:eastAsia="Times New Roman" w:hAnsi="Times New Roman"/>
          <w:b/>
          <w:i/>
          <w:color w:val="FF0000"/>
          <w:sz w:val="28"/>
          <w:szCs w:val="28"/>
          <w:lang w:eastAsia="ru-RU"/>
        </w:rPr>
      </w:pPr>
      <w:r w:rsidRPr="00A8497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                                                     </w:t>
      </w:r>
      <w:r w:rsidR="009B72F0">
        <w:rPr>
          <w:rFonts w:ascii="Times New Roman" w:eastAsia="Times New Roman" w:hAnsi="Times New Roman"/>
          <w:b/>
          <w:i/>
          <w:color w:val="FF0000"/>
          <w:sz w:val="28"/>
          <w:szCs w:val="28"/>
          <w:lang w:eastAsia="ru-RU"/>
        </w:rPr>
        <w:t>Сусукайло Марк</w:t>
      </w:r>
      <w:r w:rsidRPr="00A8497D">
        <w:rPr>
          <w:rFonts w:ascii="Times New Roman" w:eastAsia="Times New Roman" w:hAnsi="Times New Roman"/>
          <w:b/>
          <w:i/>
          <w:color w:val="FF0000"/>
          <w:sz w:val="28"/>
          <w:szCs w:val="28"/>
          <w:lang w:eastAsia="ru-RU"/>
        </w:rPr>
        <w:t>.</w:t>
      </w:r>
    </w:p>
    <w:p w:rsidR="00C6691F" w:rsidRPr="00A8497D" w:rsidRDefault="00C6691F" w:rsidP="00C6691F">
      <w:pPr>
        <w:spacing w:after="0" w:line="240" w:lineRule="auto"/>
        <w:jc w:val="center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C6691F" w:rsidRPr="00A8497D" w:rsidRDefault="00C6691F" w:rsidP="00C6691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i/>
          <w:color w:val="FF0000"/>
          <w:sz w:val="28"/>
          <w:szCs w:val="28"/>
          <w:u w:val="single"/>
          <w:lang w:eastAsia="ru-RU"/>
        </w:rPr>
      </w:pPr>
      <w:r w:rsidRPr="00A8497D">
        <w:rPr>
          <w:rFonts w:ascii="Times New Roman" w:eastAsia="Times New Roman" w:hAnsi="Times New Roman"/>
          <w:b/>
          <w:i/>
          <w:color w:val="FF0000"/>
          <w:sz w:val="28"/>
          <w:szCs w:val="28"/>
          <w:u w:val="single"/>
          <w:lang w:eastAsia="ru-RU"/>
        </w:rPr>
        <w:t>Физическое развитие: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8497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-Закреплять основные культурно гигиенические навыки.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8497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-Закрепить  представления о здоровом образе жизни.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8497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-Упражнять в прыжках  через короткую скакалку.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8497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-Упражнять в умении отбивать мяч с продвижением вперёд.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8497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-Закрепить навыки перестроения, развивать гибкость.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C6691F" w:rsidRPr="00A8497D" w:rsidRDefault="00C6691F" w:rsidP="00C6691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i/>
          <w:color w:val="FF0000"/>
          <w:sz w:val="28"/>
          <w:szCs w:val="28"/>
          <w:u w:val="single"/>
          <w:lang w:eastAsia="ru-RU"/>
        </w:rPr>
      </w:pPr>
      <w:r w:rsidRPr="00A8497D">
        <w:rPr>
          <w:rFonts w:ascii="Times New Roman" w:eastAsia="Times New Roman" w:hAnsi="Times New Roman"/>
          <w:b/>
          <w:i/>
          <w:color w:val="FF0000"/>
          <w:sz w:val="28"/>
          <w:szCs w:val="28"/>
          <w:u w:val="single"/>
          <w:lang w:eastAsia="ru-RU"/>
        </w:rPr>
        <w:t>Социально-коммуникативное развитие: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8497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-Закреплять навыки театральной культуры.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8497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-Закреплять навыки самообслуживания, умение дежурить..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8497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-Закреплять правила поведения в  транспорте, правила дорожного движения.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8497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-Закрепить знание дорожных знаков, специальных видов транспорта.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8497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-Закрепить правила поведения в природе, с незнакомыми людьми.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8497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-Упражнять в назывании домашнего адреса, телефона.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C6691F" w:rsidRPr="00A8497D" w:rsidRDefault="00C6691F" w:rsidP="00C6691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i/>
          <w:color w:val="FF0000"/>
          <w:sz w:val="28"/>
          <w:szCs w:val="28"/>
          <w:u w:val="single"/>
          <w:lang w:eastAsia="ru-RU"/>
        </w:rPr>
      </w:pPr>
      <w:r w:rsidRPr="00A8497D">
        <w:rPr>
          <w:rFonts w:ascii="Times New Roman" w:eastAsia="Times New Roman" w:hAnsi="Times New Roman"/>
          <w:b/>
          <w:i/>
          <w:color w:val="FF0000"/>
          <w:sz w:val="28"/>
          <w:szCs w:val="28"/>
          <w:u w:val="single"/>
          <w:lang w:eastAsia="ru-RU"/>
        </w:rPr>
        <w:t>ФЭМП: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8497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lastRenderedPageBreak/>
        <w:t>-Упражнять в умении создавать множество и удалять из множества отдельные части.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8497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-Упражнять в решении задач, в умении пользоваться цифрами и арифметическими знаками.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8497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-Упражнять  различать вес, длину объём, массу предметов, пользоваться условной меркой.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8497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-Упражнять в умении различать геометрические фигуры, проводить их сравнение. Ориентироваться в пространстве и на плоскости.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8497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-Учить определять время по часам, составлять число из двух меньших.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8497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-Закрепить знание монет, название текущего месяца, дней недели, частей суток.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8497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-Закрепить знание символики России и Татарстана, достопримечательности Казани и родного края.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8497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-Закрепить знания о животном и растительном мире.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C6691F" w:rsidRPr="00A8497D" w:rsidRDefault="00C6691F" w:rsidP="00C6691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i/>
          <w:color w:val="FF0000"/>
          <w:sz w:val="28"/>
          <w:szCs w:val="28"/>
          <w:u w:val="single"/>
          <w:lang w:eastAsia="ru-RU"/>
        </w:rPr>
      </w:pPr>
      <w:r w:rsidRPr="00A8497D">
        <w:rPr>
          <w:rFonts w:ascii="Times New Roman" w:eastAsia="Times New Roman" w:hAnsi="Times New Roman"/>
          <w:b/>
          <w:i/>
          <w:color w:val="FF0000"/>
          <w:sz w:val="28"/>
          <w:szCs w:val="28"/>
          <w:u w:val="single"/>
          <w:lang w:eastAsia="ru-RU"/>
        </w:rPr>
        <w:t>Речевое развитие: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8497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-Продолжать учить пересказывать и драматизировать  литературные произведения, составлять рассказы по сюжетной картинке, предмету.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8497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-Закрепить  употребление в речи синонимы, антонимы, сложные предложения. Различать понятия «звук», «слог», «слово», «предложение».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8497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-Закрепить умение выразительно читать стихотворения, называть сказки, рассказы, авторов и иллюстраторов книг.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C6691F" w:rsidRPr="00A8497D" w:rsidRDefault="00C6691F" w:rsidP="00C6691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i/>
          <w:color w:val="FF0000"/>
          <w:sz w:val="28"/>
          <w:szCs w:val="28"/>
          <w:u w:val="single"/>
          <w:lang w:eastAsia="ru-RU"/>
        </w:rPr>
      </w:pPr>
      <w:r w:rsidRPr="00A8497D">
        <w:rPr>
          <w:rFonts w:ascii="Times New Roman" w:eastAsia="Times New Roman" w:hAnsi="Times New Roman"/>
          <w:b/>
          <w:i/>
          <w:color w:val="FF0000"/>
          <w:sz w:val="28"/>
          <w:szCs w:val="28"/>
          <w:u w:val="single"/>
          <w:lang w:eastAsia="ru-RU"/>
        </w:rPr>
        <w:t>Художественно-эстетическое развитие: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8497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-Упражнять в умении различать виды изобразительного искусства, создании композиций по  мотивам народно-прикладного искусства, создании индивидуальных и коллективных рисунках.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8497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-Упражнять в лепке предметов, передовая  форму, пропорции, позы, движения, создавать композиции способом налепа и рельефа.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8497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-Упражнять в использовании разных способов вырезания и обрывания.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8497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-Упражнять в моделировании по рисунку и словесной инструкции.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C6691F" w:rsidRPr="00A8497D" w:rsidRDefault="00C6691F" w:rsidP="00C6691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i/>
          <w:color w:val="FF0000"/>
          <w:sz w:val="28"/>
          <w:szCs w:val="28"/>
          <w:lang w:eastAsia="ru-RU"/>
        </w:rPr>
      </w:pPr>
    </w:p>
    <w:p w:rsidR="00C6691F" w:rsidRPr="00A8497D" w:rsidRDefault="009B72F0" w:rsidP="00C6691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i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color w:val="FF0000"/>
          <w:sz w:val="28"/>
          <w:szCs w:val="28"/>
          <w:lang w:eastAsia="ru-RU"/>
        </w:rPr>
        <w:t>Давронова Диана</w:t>
      </w:r>
      <w:r w:rsidR="00C6691F" w:rsidRPr="00A8497D">
        <w:rPr>
          <w:rFonts w:ascii="Times New Roman" w:eastAsia="Times New Roman" w:hAnsi="Times New Roman"/>
          <w:b/>
          <w:i/>
          <w:color w:val="FF0000"/>
          <w:sz w:val="28"/>
          <w:szCs w:val="28"/>
          <w:lang w:eastAsia="ru-RU"/>
        </w:rPr>
        <w:t>.</w:t>
      </w:r>
    </w:p>
    <w:p w:rsidR="00C6691F" w:rsidRPr="00A8497D" w:rsidRDefault="00C6691F" w:rsidP="00C6691F">
      <w:pPr>
        <w:spacing w:after="0" w:line="240" w:lineRule="auto"/>
        <w:jc w:val="center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C6691F" w:rsidRPr="00A8497D" w:rsidRDefault="00C6691F" w:rsidP="00C6691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i/>
          <w:color w:val="FF0000"/>
          <w:sz w:val="28"/>
          <w:szCs w:val="28"/>
          <w:u w:val="single"/>
          <w:lang w:eastAsia="ru-RU"/>
        </w:rPr>
      </w:pPr>
      <w:r w:rsidRPr="00A8497D">
        <w:rPr>
          <w:rFonts w:ascii="Times New Roman" w:eastAsia="Times New Roman" w:hAnsi="Times New Roman"/>
          <w:b/>
          <w:i/>
          <w:color w:val="FF0000"/>
          <w:sz w:val="28"/>
          <w:szCs w:val="28"/>
          <w:u w:val="single"/>
          <w:lang w:eastAsia="ru-RU"/>
        </w:rPr>
        <w:t>Физическое развитие: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8497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-Формировать представления о здоровом образе жизни.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8497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-Упражнять в  прыжках через короткую скакалку.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8497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-Упражнять  в умении  перебрасывать набивные мячи,   учить отбивать мяч с продвижением вперёд.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8497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-Закрепить навыки перестроения, развивать гибкость.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C6691F" w:rsidRPr="00A8497D" w:rsidRDefault="00C6691F" w:rsidP="00C6691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i/>
          <w:color w:val="FF0000"/>
          <w:sz w:val="28"/>
          <w:szCs w:val="28"/>
          <w:u w:val="single"/>
          <w:lang w:eastAsia="ru-RU"/>
        </w:rPr>
      </w:pPr>
      <w:r w:rsidRPr="00A8497D">
        <w:rPr>
          <w:rFonts w:ascii="Times New Roman" w:eastAsia="Times New Roman" w:hAnsi="Times New Roman"/>
          <w:b/>
          <w:i/>
          <w:color w:val="FF0000"/>
          <w:sz w:val="28"/>
          <w:szCs w:val="28"/>
          <w:u w:val="single"/>
          <w:lang w:eastAsia="ru-RU"/>
        </w:rPr>
        <w:lastRenderedPageBreak/>
        <w:t>Социально-коммуникативное развитие: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8497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-Закреплять умение  моделировать предметно-игровую среду, формировать навыки театральной культуры.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8497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-Закреплять правила поведения в  транспорте, правила дорожного движения.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8497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-Закрепить знание дорожных знаков, специальных видов транспорта.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8497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-Закрепить правила поведения в природе, с незнакомыми людьми.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8497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-Упражнять в назывании домашнего адреса, телефона.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C6691F" w:rsidRPr="00A8497D" w:rsidRDefault="00C6691F" w:rsidP="00C6691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i/>
          <w:color w:val="FF0000"/>
          <w:sz w:val="28"/>
          <w:szCs w:val="28"/>
          <w:u w:val="single"/>
          <w:lang w:eastAsia="ru-RU"/>
        </w:rPr>
      </w:pPr>
      <w:r w:rsidRPr="00A8497D">
        <w:rPr>
          <w:rFonts w:ascii="Times New Roman" w:eastAsia="Times New Roman" w:hAnsi="Times New Roman"/>
          <w:b/>
          <w:i/>
          <w:color w:val="FF0000"/>
          <w:sz w:val="28"/>
          <w:szCs w:val="28"/>
          <w:u w:val="single"/>
          <w:lang w:eastAsia="ru-RU"/>
        </w:rPr>
        <w:t>ФЭМП: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8497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-Упражнять в умении создавать множество и удалять из множества отдельные части, закрепить порядковый счёт в пределах 20, упражнять в назывании чисел в прямом и обратном порядке.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8497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-Упражнять в решении задач, в умении пользоваться цифрами и арифметическими знаками.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8497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-Продолжать учить  различать вес, длину объём, массу предметов, пользоваться условной меркой.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8497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- Ориентироваться в пространстве и на плоскости.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8497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-Учить определять время по часам, составлять число из двух меньших.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8497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-Закрепить знание монет, название текущего месяца, дней недели, частей суток.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8497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-Закрепить знание символики России и Татарстана, достопримечательности Казани и родного края.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8497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-Закрепить знания о животном и растительном мире.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C6691F" w:rsidRPr="00A8497D" w:rsidRDefault="00C6691F" w:rsidP="00C6691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i/>
          <w:color w:val="FF0000"/>
          <w:sz w:val="28"/>
          <w:szCs w:val="28"/>
          <w:u w:val="single"/>
          <w:lang w:eastAsia="ru-RU"/>
        </w:rPr>
      </w:pPr>
      <w:r w:rsidRPr="00A8497D">
        <w:rPr>
          <w:rFonts w:ascii="Times New Roman" w:eastAsia="Times New Roman" w:hAnsi="Times New Roman"/>
          <w:b/>
          <w:i/>
          <w:color w:val="FF0000"/>
          <w:sz w:val="28"/>
          <w:szCs w:val="28"/>
          <w:u w:val="single"/>
          <w:lang w:eastAsia="ru-RU"/>
        </w:rPr>
        <w:t>Речевое развитие: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8497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-Продолжать учить пересказывать и драматизировать  литературные произведения, составлять рассказы по сюжетной картинке, предмету.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8497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-Закрепить  употребление в речи синонимы, антонимы, сложные предложения. Различать понятия «звук», «слог», «слово», «предложение».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8497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-Закрепить умение выразительно читать стихотворения, называть сказки, рассказы, авторов и иллюстраторов книг.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C6691F" w:rsidRPr="00A8497D" w:rsidRDefault="00C6691F" w:rsidP="00C6691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i/>
          <w:color w:val="FF0000"/>
          <w:sz w:val="28"/>
          <w:szCs w:val="28"/>
          <w:u w:val="single"/>
          <w:lang w:eastAsia="ru-RU"/>
        </w:rPr>
      </w:pPr>
      <w:r w:rsidRPr="00A8497D">
        <w:rPr>
          <w:rFonts w:ascii="Times New Roman" w:eastAsia="Times New Roman" w:hAnsi="Times New Roman"/>
          <w:b/>
          <w:i/>
          <w:color w:val="FF0000"/>
          <w:sz w:val="28"/>
          <w:szCs w:val="28"/>
          <w:u w:val="single"/>
          <w:lang w:eastAsia="ru-RU"/>
        </w:rPr>
        <w:t>Художественно-эстетическое развитие: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8497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-Упражнять в умении различать виды изобразительного искусства, создании композиций по  мотивам народно-прикладного искусства, создании индивидуальных и коллективных рисунках.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8497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-Упражнять в лепке предметов, передовая  форму, пропорции, позы, движения, создавать композиции способом налепа и рельефа.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8497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-Упражнять в использовании разных способов вырезания и обрывания.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8497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-Упражнять в моделировании по рисунку и словесной инструкции.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C6691F" w:rsidRPr="00A8497D" w:rsidRDefault="00C6691F" w:rsidP="00C6691F">
      <w:pPr>
        <w:spacing w:after="0" w:line="240" w:lineRule="auto"/>
        <w:outlineLvl w:val="0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C6691F" w:rsidRPr="00A8497D" w:rsidRDefault="00C6691F" w:rsidP="00C6691F">
      <w:pPr>
        <w:spacing w:after="0" w:line="240" w:lineRule="auto"/>
        <w:outlineLvl w:val="0"/>
        <w:rPr>
          <w:rFonts w:ascii="Times New Roman" w:eastAsia="Times New Roman" w:hAnsi="Times New Roman"/>
          <w:b/>
          <w:i/>
          <w:color w:val="FF0000"/>
          <w:sz w:val="28"/>
          <w:szCs w:val="28"/>
          <w:lang w:eastAsia="ru-RU"/>
        </w:rPr>
      </w:pPr>
      <w:r w:rsidRPr="00A8497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                                              </w:t>
      </w:r>
      <w:r w:rsidR="009B72F0">
        <w:rPr>
          <w:rFonts w:ascii="Times New Roman" w:eastAsia="Times New Roman" w:hAnsi="Times New Roman"/>
          <w:b/>
          <w:i/>
          <w:color w:val="FF0000"/>
          <w:sz w:val="28"/>
          <w:szCs w:val="28"/>
          <w:lang w:eastAsia="ru-RU"/>
        </w:rPr>
        <w:t>Гисматуллина Зарина</w:t>
      </w:r>
      <w:r w:rsidRPr="00A8497D">
        <w:rPr>
          <w:rFonts w:ascii="Times New Roman" w:eastAsia="Times New Roman" w:hAnsi="Times New Roman"/>
          <w:b/>
          <w:i/>
          <w:color w:val="FF0000"/>
          <w:sz w:val="28"/>
          <w:szCs w:val="28"/>
          <w:lang w:eastAsia="ru-RU"/>
        </w:rPr>
        <w:t>.</w:t>
      </w:r>
    </w:p>
    <w:p w:rsidR="00C6691F" w:rsidRPr="00A8497D" w:rsidRDefault="00C6691F" w:rsidP="00C6691F">
      <w:pPr>
        <w:spacing w:after="0" w:line="240" w:lineRule="auto"/>
        <w:jc w:val="center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C6691F" w:rsidRPr="00A8497D" w:rsidRDefault="00C6691F" w:rsidP="00C6691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i/>
          <w:color w:val="FF0000"/>
          <w:sz w:val="28"/>
          <w:szCs w:val="28"/>
          <w:u w:val="single"/>
          <w:lang w:eastAsia="ru-RU"/>
        </w:rPr>
      </w:pPr>
      <w:r w:rsidRPr="00A8497D">
        <w:rPr>
          <w:rFonts w:ascii="Times New Roman" w:eastAsia="Times New Roman" w:hAnsi="Times New Roman"/>
          <w:b/>
          <w:i/>
          <w:color w:val="FF0000"/>
          <w:sz w:val="28"/>
          <w:szCs w:val="28"/>
          <w:u w:val="single"/>
          <w:lang w:eastAsia="ru-RU"/>
        </w:rPr>
        <w:lastRenderedPageBreak/>
        <w:t>Физическое развитие:</w:t>
      </w:r>
    </w:p>
    <w:p w:rsidR="00C6691F" w:rsidRPr="00A8497D" w:rsidRDefault="00C6691F" w:rsidP="00C6691F">
      <w:pPr>
        <w:spacing w:after="0" w:line="240" w:lineRule="auto"/>
        <w:jc w:val="center"/>
        <w:rPr>
          <w:rFonts w:ascii="Times New Roman" w:eastAsia="Times New Roman" w:hAnsi="Times New Roman"/>
          <w:b/>
          <w:i/>
          <w:color w:val="FF0000"/>
          <w:sz w:val="28"/>
          <w:szCs w:val="28"/>
          <w:u w:val="single"/>
          <w:lang w:eastAsia="ru-RU"/>
        </w:rPr>
      </w:pP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8497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-Закреплять основные культурно гигиенические навыки.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8497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-Формировать представления о здоровом образе жизни.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8497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-Упражнять в прыжках с высоты, с места, учить прыгать через короткую скакалку.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8497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-Упражнять в  умение бросать предметы в цель, в умении  перебрасывать набивные мячи,   учить отбивать мяч с продвижением вперёд.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8497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-Упражнать в умении перестраиваться в две шеренги после расчёта, развивать гибкость.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C6691F" w:rsidRPr="00A8497D" w:rsidRDefault="00C6691F" w:rsidP="00C6691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i/>
          <w:color w:val="FF0000"/>
          <w:sz w:val="28"/>
          <w:szCs w:val="28"/>
          <w:u w:val="single"/>
          <w:lang w:eastAsia="ru-RU"/>
        </w:rPr>
      </w:pPr>
      <w:r w:rsidRPr="00A8497D">
        <w:rPr>
          <w:rFonts w:ascii="Times New Roman" w:eastAsia="Times New Roman" w:hAnsi="Times New Roman"/>
          <w:b/>
          <w:i/>
          <w:color w:val="FF0000"/>
          <w:sz w:val="28"/>
          <w:szCs w:val="28"/>
          <w:u w:val="single"/>
          <w:lang w:eastAsia="ru-RU"/>
        </w:rPr>
        <w:t>Социально-коммуникативное развитие: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8497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-Закреплять умение самостоятельно придумывать сюжеты игр, моделировать предметно-игровую среду, соблюдать правила игры.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8497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-Закреплять навыки самообслуживания, умение дежурить, учить  планировать трудовую деятельность.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8497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-Закреплять правила поведения в  транспорте, правила дорожного движения.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8497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-Закрепить знание дорожных знаков, специальных видов транспорта.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8497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-Закрепить правила поведения в природе, с незнакомыми людьми.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8497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-Упражнять в назывании домашнего адреса, телефона.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C6691F" w:rsidRPr="00A8497D" w:rsidRDefault="00C6691F" w:rsidP="00C6691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i/>
          <w:color w:val="FF0000"/>
          <w:sz w:val="28"/>
          <w:szCs w:val="28"/>
          <w:u w:val="single"/>
          <w:lang w:eastAsia="ru-RU"/>
        </w:rPr>
      </w:pPr>
      <w:r w:rsidRPr="00A8497D">
        <w:rPr>
          <w:rFonts w:ascii="Times New Roman" w:eastAsia="Times New Roman" w:hAnsi="Times New Roman"/>
          <w:b/>
          <w:i/>
          <w:color w:val="FF0000"/>
          <w:sz w:val="28"/>
          <w:szCs w:val="28"/>
          <w:u w:val="single"/>
          <w:lang w:eastAsia="ru-RU"/>
        </w:rPr>
        <w:t>ФЭМП: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8497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-Упражнять в умении создавать множество и удалять из множества отдельные части, закрепить порядковый счёт в пределах 20, упражнять в назывании чисел в прямом и обратном порядке.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8497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-Упражнять в решении задач, в умении пользоваться цифрами и арифметическими знаками.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8497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-Учить  различать вес, длину объём, массу предметов, пользоваться условной меркой.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8497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-Упражнять в умении различать геометрические фигуры, проводить их сравнение.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8497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-Учить ориентироваться в пространстве и на плоскости.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8497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-Учить определять время по часам, составлять число из двух меньших.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8497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-Упражнять в  знании монет, название текущего месяца, дней недели, частей суток.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8497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-Закрепить знание символики России и Татарстана, достопримечательности Казани и родного края.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8497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-Закрепить знания о животном и растительном мире.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C6691F" w:rsidRPr="00A8497D" w:rsidRDefault="00C6691F" w:rsidP="00C6691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i/>
          <w:color w:val="FF0000"/>
          <w:sz w:val="28"/>
          <w:szCs w:val="28"/>
          <w:u w:val="single"/>
          <w:lang w:eastAsia="ru-RU"/>
        </w:rPr>
      </w:pPr>
      <w:r w:rsidRPr="00A8497D">
        <w:rPr>
          <w:rFonts w:ascii="Times New Roman" w:eastAsia="Times New Roman" w:hAnsi="Times New Roman"/>
          <w:b/>
          <w:i/>
          <w:color w:val="FF0000"/>
          <w:sz w:val="28"/>
          <w:szCs w:val="28"/>
          <w:u w:val="single"/>
          <w:lang w:eastAsia="ru-RU"/>
        </w:rPr>
        <w:t>Речевое развитие: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8497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-Учить пересказывать и драматизировать  литературные произведения, составлять рассказы по сюжетной картинке, предмету.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8497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-Продолжать учить  употребление в речи синонимы, антонимы, сложные предложения. 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8497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-Учить азличать понятия «звук», «слог», «слово», «предложение».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8497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lastRenderedPageBreak/>
        <w:t>-Закрепить умение выразительно читать стихотворения, называть сказки, рассказы, авторов и иллюстраторов книг.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C6691F" w:rsidRPr="00A8497D" w:rsidRDefault="00C6691F" w:rsidP="00C6691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i/>
          <w:color w:val="FF0000"/>
          <w:sz w:val="28"/>
          <w:szCs w:val="28"/>
          <w:u w:val="single"/>
          <w:lang w:eastAsia="ru-RU"/>
        </w:rPr>
      </w:pPr>
      <w:r w:rsidRPr="00A8497D">
        <w:rPr>
          <w:rFonts w:ascii="Times New Roman" w:eastAsia="Times New Roman" w:hAnsi="Times New Roman"/>
          <w:b/>
          <w:i/>
          <w:color w:val="FF0000"/>
          <w:sz w:val="28"/>
          <w:szCs w:val="28"/>
          <w:u w:val="single"/>
          <w:lang w:eastAsia="ru-RU"/>
        </w:rPr>
        <w:t>Художественно-эстетическое развитие: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8497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-Упражнять в умении различать виды изобразительного искусства, создании композиций по  мотивам народно-прикладного искусства, создании индивидуальных и коллективных рисунках.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8497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-Упражнять в лепке предметов, передовая  форму, пропорции, позы, движения, создавать композиции способом налепа и рельефа.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8497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-Упражнять в использовании разных способов вырезания и обрывания.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8497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-Упражнять в моделировании по рисунку и словесной инструкции.</w:t>
      </w:r>
    </w:p>
    <w:p w:rsidR="00C6691F" w:rsidRPr="00A8497D" w:rsidRDefault="009B72F0" w:rsidP="00C6691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i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color w:val="FF0000"/>
          <w:sz w:val="28"/>
          <w:szCs w:val="28"/>
          <w:lang w:eastAsia="ru-RU"/>
        </w:rPr>
        <w:t>Кузьмин Артем</w:t>
      </w:r>
      <w:r w:rsidR="00C6691F" w:rsidRPr="00A8497D">
        <w:rPr>
          <w:rFonts w:ascii="Times New Roman" w:eastAsia="Times New Roman" w:hAnsi="Times New Roman"/>
          <w:b/>
          <w:i/>
          <w:color w:val="FF0000"/>
          <w:sz w:val="28"/>
          <w:szCs w:val="28"/>
          <w:lang w:eastAsia="ru-RU"/>
        </w:rPr>
        <w:t>.</w:t>
      </w:r>
    </w:p>
    <w:p w:rsidR="00C6691F" w:rsidRPr="00A8497D" w:rsidRDefault="00C6691F" w:rsidP="00C6691F">
      <w:pPr>
        <w:spacing w:after="0" w:line="240" w:lineRule="auto"/>
        <w:jc w:val="center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C6691F" w:rsidRPr="00A8497D" w:rsidRDefault="00C6691F" w:rsidP="00C6691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i/>
          <w:color w:val="FF0000"/>
          <w:sz w:val="28"/>
          <w:szCs w:val="28"/>
          <w:u w:val="single"/>
          <w:lang w:eastAsia="ru-RU"/>
        </w:rPr>
      </w:pPr>
      <w:r w:rsidRPr="00A8497D">
        <w:rPr>
          <w:rFonts w:ascii="Times New Roman" w:eastAsia="Times New Roman" w:hAnsi="Times New Roman"/>
          <w:b/>
          <w:i/>
          <w:color w:val="FF0000"/>
          <w:sz w:val="28"/>
          <w:szCs w:val="28"/>
          <w:u w:val="single"/>
          <w:lang w:eastAsia="ru-RU"/>
        </w:rPr>
        <w:t>Физическое развитие: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8497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-Закреплять основные культурно гигиенические навыки.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8497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-Закрепить  представления о здоровом образе жизни.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8497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-Учить прыгать через короткую скакалку, перебрасывать набивные мячи.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8497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-Учить отбивать мяч с продвижением вперёд, содержать интервалы во время движения.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8497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-Закрепить навыки перестроения, развивать гибкость.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C6691F" w:rsidRPr="00A8497D" w:rsidRDefault="00C6691F" w:rsidP="00C6691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i/>
          <w:color w:val="FF0000"/>
          <w:sz w:val="28"/>
          <w:szCs w:val="28"/>
          <w:u w:val="single"/>
          <w:lang w:eastAsia="ru-RU"/>
        </w:rPr>
      </w:pPr>
      <w:r w:rsidRPr="00A8497D">
        <w:rPr>
          <w:rFonts w:ascii="Times New Roman" w:eastAsia="Times New Roman" w:hAnsi="Times New Roman"/>
          <w:b/>
          <w:i/>
          <w:color w:val="FF0000"/>
          <w:sz w:val="28"/>
          <w:szCs w:val="28"/>
          <w:u w:val="single"/>
          <w:lang w:eastAsia="ru-RU"/>
        </w:rPr>
        <w:t>Социально-коммуникативное развитие: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8497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-Закреплять навыки театральной культуры.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8497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-Закреплять навыки самообслуживания, учить дежурить, планировать трудовую деятельность.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8497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-Закреплять правила поведения в  транспорте, в детском саду.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8497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-Закрепить правила поведения в природе, с незнакомыми людьми.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8497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-Упражнять в назывании домашнего адреса, телефона.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C6691F" w:rsidRPr="00A8497D" w:rsidRDefault="00C6691F" w:rsidP="00C6691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i/>
          <w:color w:val="FF0000"/>
          <w:sz w:val="28"/>
          <w:szCs w:val="28"/>
          <w:u w:val="single"/>
          <w:lang w:eastAsia="ru-RU"/>
        </w:rPr>
      </w:pPr>
      <w:r w:rsidRPr="00A8497D">
        <w:rPr>
          <w:rFonts w:ascii="Times New Roman" w:eastAsia="Times New Roman" w:hAnsi="Times New Roman"/>
          <w:b/>
          <w:i/>
          <w:color w:val="FF0000"/>
          <w:sz w:val="28"/>
          <w:szCs w:val="28"/>
          <w:u w:val="single"/>
          <w:lang w:eastAsia="ru-RU"/>
        </w:rPr>
        <w:t>ФЭМП: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8497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-Упражнять в умении создавать множество и удалять из множества отдельные части.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8497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-Упражнять в решении задач, в умении пользоваться цифрами и арифметическими знаками.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8497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-Учить  различать вес, длину объём, массу предметов, пользоваться условной меркой.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8497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- Ориентироваться в пространстве и на плоскости.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8497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-Учить определять время по часам, составлять число из двух меньших.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8497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-Закрепить знание монет, название текущего месяца, дней недели, частей суток.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8497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-Закрепить знание символики России и Татарстана, достопримечательности Казани и родного края.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8497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-Закрепить знания о животном и растительном мире.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C6691F" w:rsidRPr="00A8497D" w:rsidRDefault="00C6691F" w:rsidP="00C6691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i/>
          <w:color w:val="FF0000"/>
          <w:sz w:val="28"/>
          <w:szCs w:val="28"/>
          <w:u w:val="single"/>
          <w:lang w:eastAsia="ru-RU"/>
        </w:rPr>
      </w:pPr>
      <w:r w:rsidRPr="00A8497D">
        <w:rPr>
          <w:rFonts w:ascii="Times New Roman" w:eastAsia="Times New Roman" w:hAnsi="Times New Roman"/>
          <w:b/>
          <w:i/>
          <w:color w:val="FF0000"/>
          <w:sz w:val="28"/>
          <w:szCs w:val="28"/>
          <w:u w:val="single"/>
          <w:lang w:eastAsia="ru-RU"/>
        </w:rPr>
        <w:t>Речевое развитие: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8497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lastRenderedPageBreak/>
        <w:t>-Закрепить пересказывать и драматизировать  литературные произведения, составлять рассказы по сюжетной картинке, предмету.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8497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-Закрепить  употребление в речи синонимы, антонимы, сложные предложения. Различать понятия «звук», «слог», «слово», «предложение».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8497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-Закрепить умение выразительно читать стихотворения, называть сказки, рассказы, авторов и иллюстраторов книг.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C6691F" w:rsidRPr="00A8497D" w:rsidRDefault="00C6691F" w:rsidP="00C6691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i/>
          <w:color w:val="FF0000"/>
          <w:sz w:val="28"/>
          <w:szCs w:val="28"/>
          <w:u w:val="single"/>
          <w:lang w:eastAsia="ru-RU"/>
        </w:rPr>
      </w:pPr>
      <w:r w:rsidRPr="00A8497D">
        <w:rPr>
          <w:rFonts w:ascii="Times New Roman" w:eastAsia="Times New Roman" w:hAnsi="Times New Roman"/>
          <w:b/>
          <w:i/>
          <w:color w:val="FF0000"/>
          <w:sz w:val="28"/>
          <w:szCs w:val="28"/>
          <w:u w:val="single"/>
          <w:lang w:eastAsia="ru-RU"/>
        </w:rPr>
        <w:t>Художественно-эстетическое развитие: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8497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-Упражнять в умении различать виды изобразительного искусства, создании композиций по  мотивам народно-прикладного искусства, создании индивидуальных и коллективных рисунках.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8497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-Упражнять в лепке предметов, передовая  форму, пропорции, позы, движения, создавать композиции способом налепа и рельефа.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8497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-Упражнять в использовании разных способов вырезания и обрывания.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8497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-Упражнять в моделировании по рисунку и словесной инструкции.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C6691F" w:rsidRPr="00A8497D" w:rsidRDefault="00C6691F" w:rsidP="00C6691F">
      <w:pPr>
        <w:spacing w:after="0" w:line="240" w:lineRule="auto"/>
        <w:jc w:val="center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C6691F" w:rsidRPr="00A8497D" w:rsidRDefault="009B72F0" w:rsidP="00C6691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i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color w:val="FF0000"/>
          <w:sz w:val="28"/>
          <w:szCs w:val="28"/>
          <w:lang w:eastAsia="ru-RU"/>
        </w:rPr>
        <w:t>Романова Алена</w:t>
      </w:r>
      <w:r w:rsidR="00C6691F" w:rsidRPr="00A8497D">
        <w:rPr>
          <w:rFonts w:ascii="Times New Roman" w:eastAsia="Times New Roman" w:hAnsi="Times New Roman"/>
          <w:b/>
          <w:i/>
          <w:color w:val="FF0000"/>
          <w:sz w:val="28"/>
          <w:szCs w:val="28"/>
          <w:lang w:eastAsia="ru-RU"/>
        </w:rPr>
        <w:t>.</w:t>
      </w:r>
    </w:p>
    <w:p w:rsidR="00C6691F" w:rsidRPr="00A8497D" w:rsidRDefault="00C6691F" w:rsidP="00C6691F">
      <w:pPr>
        <w:spacing w:after="0" w:line="240" w:lineRule="auto"/>
        <w:jc w:val="center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C6691F" w:rsidRPr="00A8497D" w:rsidRDefault="00C6691F" w:rsidP="00C6691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i/>
          <w:color w:val="FF0000"/>
          <w:sz w:val="28"/>
          <w:szCs w:val="28"/>
          <w:u w:val="single"/>
          <w:lang w:eastAsia="ru-RU"/>
        </w:rPr>
      </w:pPr>
      <w:r w:rsidRPr="00A8497D">
        <w:rPr>
          <w:rFonts w:ascii="Times New Roman" w:eastAsia="Times New Roman" w:hAnsi="Times New Roman"/>
          <w:b/>
          <w:i/>
          <w:color w:val="FF0000"/>
          <w:sz w:val="28"/>
          <w:szCs w:val="28"/>
          <w:u w:val="single"/>
          <w:lang w:eastAsia="ru-RU"/>
        </w:rPr>
        <w:t>Физическое развитие: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8497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-Упражнять в прыжках  через короткую скакалку.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8497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-Упражнять в умении отбивать мяч с продвижением вперёд.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8497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-Закрепить навыки перестроения, развивать гибкость.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C6691F" w:rsidRPr="00A8497D" w:rsidRDefault="00C6691F" w:rsidP="00C6691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i/>
          <w:color w:val="FF0000"/>
          <w:sz w:val="28"/>
          <w:szCs w:val="28"/>
          <w:u w:val="single"/>
          <w:lang w:eastAsia="ru-RU"/>
        </w:rPr>
      </w:pPr>
      <w:r w:rsidRPr="00A8497D">
        <w:rPr>
          <w:rFonts w:ascii="Times New Roman" w:eastAsia="Times New Roman" w:hAnsi="Times New Roman"/>
          <w:b/>
          <w:i/>
          <w:color w:val="FF0000"/>
          <w:sz w:val="28"/>
          <w:szCs w:val="28"/>
          <w:u w:val="single"/>
          <w:lang w:eastAsia="ru-RU"/>
        </w:rPr>
        <w:t>Социально-коммуникативное развитие: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8497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-Закреплять навыки театральной культуры.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8497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-Закреплять правила поведения в  транспорте, правила дорожного движения.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8497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-Закрепить знание дорожных знаков, специальных видов транспорта.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8497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-Закрепить правила поведения в природе, с незнакомыми людьми.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8497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-Упражнять в назывании домашнего адреса, телефона.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C6691F" w:rsidRPr="00A8497D" w:rsidRDefault="00C6691F" w:rsidP="00C6691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i/>
          <w:color w:val="FF0000"/>
          <w:sz w:val="28"/>
          <w:szCs w:val="28"/>
          <w:u w:val="single"/>
          <w:lang w:eastAsia="ru-RU"/>
        </w:rPr>
      </w:pPr>
      <w:r w:rsidRPr="00A8497D">
        <w:rPr>
          <w:rFonts w:ascii="Times New Roman" w:eastAsia="Times New Roman" w:hAnsi="Times New Roman"/>
          <w:b/>
          <w:i/>
          <w:color w:val="FF0000"/>
          <w:sz w:val="28"/>
          <w:szCs w:val="28"/>
          <w:u w:val="single"/>
          <w:lang w:eastAsia="ru-RU"/>
        </w:rPr>
        <w:t>ФЭМП: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8497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-Упражнять в умении создавать множество и удалять из множества отдельные части.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8497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-Упражнять в решении задач, в умении пользоваться цифрами и арифметическими знаками.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8497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-Учить  различать вес, длину объём, массу предметов, пользоваться условной мерки..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8497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-Учить определять время по часам, составлять число из двух меньших.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8497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-Закрепить знание монет, название текущего месяца, дней недели, частей суток.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8497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lastRenderedPageBreak/>
        <w:t>-Закрепить знание символики России и Татарстана, достопримечательности Казани и родного края.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8497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-Закрепить знания о животном и растительном мире.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C6691F" w:rsidRPr="00A8497D" w:rsidRDefault="00C6691F" w:rsidP="00C6691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i/>
          <w:color w:val="FF0000"/>
          <w:sz w:val="28"/>
          <w:szCs w:val="28"/>
          <w:u w:val="single"/>
          <w:lang w:eastAsia="ru-RU"/>
        </w:rPr>
      </w:pPr>
      <w:r w:rsidRPr="00A8497D">
        <w:rPr>
          <w:rFonts w:ascii="Times New Roman" w:eastAsia="Times New Roman" w:hAnsi="Times New Roman"/>
          <w:b/>
          <w:i/>
          <w:color w:val="FF0000"/>
          <w:sz w:val="28"/>
          <w:szCs w:val="28"/>
          <w:u w:val="single"/>
          <w:lang w:eastAsia="ru-RU"/>
        </w:rPr>
        <w:t>Речевое развитие: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8497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-Закрепить умение пересказывать и драматизировать  литературные произведения, составлять рассказы по сюжетной картинке, предмету.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8497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-Закрепить  употребление в речи синонимы, антонимы, сложные предложения. Различать понятия «звук», «слог», «слово», «предложение».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8497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-Закрепить умение выразительно читать стихотворения, называть сказки, рассказы, авторов и иллюстраторов книг.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C6691F" w:rsidRPr="00A8497D" w:rsidRDefault="00C6691F" w:rsidP="00C6691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i/>
          <w:color w:val="FF0000"/>
          <w:sz w:val="28"/>
          <w:szCs w:val="28"/>
          <w:u w:val="single"/>
          <w:lang w:eastAsia="ru-RU"/>
        </w:rPr>
      </w:pPr>
      <w:r w:rsidRPr="00A8497D">
        <w:rPr>
          <w:rFonts w:ascii="Times New Roman" w:eastAsia="Times New Roman" w:hAnsi="Times New Roman"/>
          <w:b/>
          <w:i/>
          <w:color w:val="FF0000"/>
          <w:sz w:val="28"/>
          <w:szCs w:val="28"/>
          <w:u w:val="single"/>
          <w:lang w:eastAsia="ru-RU"/>
        </w:rPr>
        <w:t>Художественно-эстетическое развитие: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8497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-Упражнять в умении различать виды изобразительного искусства, создании композиций по  мотивам народно-прикладного искусства, создании индивидуальных и коллективных рисунках.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8497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-Упражнять в лепке предметов, передовая  форму, пропорции, позы, движения, создавать композиции способом налепа и рельефа.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8497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-Упражнять в использовании разных способов вырезания и обрывания.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8497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-Упражнять в моделировании по рисунку и словесной инструкции.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C6691F" w:rsidRPr="00A8497D" w:rsidRDefault="009B72F0" w:rsidP="00C6691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i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color w:val="FF0000"/>
          <w:sz w:val="28"/>
          <w:szCs w:val="28"/>
          <w:lang w:eastAsia="ru-RU"/>
        </w:rPr>
        <w:t>Тимермулатава  Лия</w:t>
      </w:r>
      <w:r w:rsidR="00C6691F" w:rsidRPr="00A8497D">
        <w:rPr>
          <w:rFonts w:ascii="Times New Roman" w:eastAsia="Times New Roman" w:hAnsi="Times New Roman"/>
          <w:b/>
          <w:i/>
          <w:color w:val="FF0000"/>
          <w:sz w:val="28"/>
          <w:szCs w:val="28"/>
          <w:lang w:eastAsia="ru-RU"/>
        </w:rPr>
        <w:t>.</w:t>
      </w:r>
    </w:p>
    <w:p w:rsidR="00C6691F" w:rsidRPr="00A8497D" w:rsidRDefault="00C6691F" w:rsidP="00C6691F">
      <w:pPr>
        <w:spacing w:after="0" w:line="240" w:lineRule="auto"/>
        <w:jc w:val="center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C6691F" w:rsidRPr="00A8497D" w:rsidRDefault="00C6691F" w:rsidP="00C6691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i/>
          <w:color w:val="FF0000"/>
          <w:sz w:val="28"/>
          <w:szCs w:val="28"/>
          <w:u w:val="single"/>
          <w:lang w:eastAsia="ru-RU"/>
        </w:rPr>
      </w:pPr>
      <w:r w:rsidRPr="00A8497D">
        <w:rPr>
          <w:rFonts w:ascii="Times New Roman" w:eastAsia="Times New Roman" w:hAnsi="Times New Roman"/>
          <w:b/>
          <w:i/>
          <w:color w:val="FF0000"/>
          <w:sz w:val="28"/>
          <w:szCs w:val="28"/>
          <w:u w:val="single"/>
          <w:lang w:eastAsia="ru-RU"/>
        </w:rPr>
        <w:t>Физическое развитие: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8497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-Учить в прыжках  через короткую скакалку.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8497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-Учить в умении отбивать мяч с продвижением вперёд.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8497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-Закрепить навыки перестроения, развивать гибкость.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C6691F" w:rsidRPr="00A8497D" w:rsidRDefault="00C6691F" w:rsidP="00C6691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i/>
          <w:color w:val="FF0000"/>
          <w:sz w:val="28"/>
          <w:szCs w:val="28"/>
          <w:u w:val="single"/>
          <w:lang w:eastAsia="ru-RU"/>
        </w:rPr>
      </w:pPr>
      <w:r w:rsidRPr="00A8497D">
        <w:rPr>
          <w:rFonts w:ascii="Times New Roman" w:eastAsia="Times New Roman" w:hAnsi="Times New Roman"/>
          <w:b/>
          <w:i/>
          <w:color w:val="FF0000"/>
          <w:sz w:val="28"/>
          <w:szCs w:val="28"/>
          <w:u w:val="single"/>
          <w:lang w:eastAsia="ru-RU"/>
        </w:rPr>
        <w:t>Социально-коммуникативное развитие: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8497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-Закреплять навыки театральной культуры.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8497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-Закреплять правила поведения в  транспорте, правила дорожного движения.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8497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-Закрепить знание дорожных знаков, специальных видов транспорта.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8497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-Закрепить правила поведения в природе, с незнакомыми людьми.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8497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-Упражнять в назывании домашнего адреса, телефона.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C6691F" w:rsidRPr="00A8497D" w:rsidRDefault="00C6691F" w:rsidP="00C6691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i/>
          <w:color w:val="FF0000"/>
          <w:sz w:val="28"/>
          <w:szCs w:val="28"/>
          <w:u w:val="single"/>
          <w:lang w:eastAsia="ru-RU"/>
        </w:rPr>
      </w:pPr>
      <w:r w:rsidRPr="00A8497D">
        <w:rPr>
          <w:rFonts w:ascii="Times New Roman" w:eastAsia="Times New Roman" w:hAnsi="Times New Roman"/>
          <w:b/>
          <w:i/>
          <w:color w:val="FF0000"/>
          <w:sz w:val="28"/>
          <w:szCs w:val="28"/>
          <w:u w:val="single"/>
          <w:lang w:eastAsia="ru-RU"/>
        </w:rPr>
        <w:t>ФЭМП: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8497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-Упражнять в умении создавать множество и удалять из множества отдельные части.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8497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-Упражнять в решении задач, в умении пользоваться цифрами и арифметическими знаками.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8497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-Учить  различать вес, длину объём, массу предметов, пользоваться условной мерки..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8497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-Учить определять время по часам, составлять число из двух меньших.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8497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-Закрепить знание монет, название текущего месяца, дней недели, частей суток.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8497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lastRenderedPageBreak/>
        <w:t>-Закрепить знание символики России и Татарстана, достопримечательности Казани и родного края.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8497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-Закрепить знания о животном и растительном мире.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C6691F" w:rsidRPr="00A8497D" w:rsidRDefault="00C6691F" w:rsidP="00C6691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i/>
          <w:color w:val="FF0000"/>
          <w:sz w:val="28"/>
          <w:szCs w:val="28"/>
          <w:u w:val="single"/>
          <w:lang w:eastAsia="ru-RU"/>
        </w:rPr>
      </w:pPr>
      <w:r w:rsidRPr="00A8497D">
        <w:rPr>
          <w:rFonts w:ascii="Times New Roman" w:eastAsia="Times New Roman" w:hAnsi="Times New Roman"/>
          <w:b/>
          <w:i/>
          <w:color w:val="FF0000"/>
          <w:sz w:val="28"/>
          <w:szCs w:val="28"/>
          <w:u w:val="single"/>
          <w:lang w:eastAsia="ru-RU"/>
        </w:rPr>
        <w:t>Речевое развитие: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8497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-Закрепить умение пересказывать и драматизировать  литературные произведения, составлять рассказы по сюжетной картинке, предмету.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8497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-Продолжать учить  употребление в речи синонимы, антонимы, сложные предложения. Различать понятия «звук», «слог», «слово», «предложение».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8497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-Продолжать учить выразительно читать стихотворения, называть сказки, рассказы, авторов и иллюстраторов книг.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C6691F" w:rsidRPr="00A8497D" w:rsidRDefault="00C6691F" w:rsidP="00C6691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i/>
          <w:color w:val="FF0000"/>
          <w:sz w:val="28"/>
          <w:szCs w:val="28"/>
          <w:u w:val="single"/>
          <w:lang w:eastAsia="ru-RU"/>
        </w:rPr>
      </w:pPr>
      <w:r w:rsidRPr="00A8497D">
        <w:rPr>
          <w:rFonts w:ascii="Times New Roman" w:eastAsia="Times New Roman" w:hAnsi="Times New Roman"/>
          <w:b/>
          <w:i/>
          <w:color w:val="FF0000"/>
          <w:sz w:val="28"/>
          <w:szCs w:val="28"/>
          <w:u w:val="single"/>
          <w:lang w:eastAsia="ru-RU"/>
        </w:rPr>
        <w:t>Художественно-эстетическое развитие: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8497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-Упражнять в умении различать виды изобразительного искусства, создании композиций по  мотивам народно-прикладного искусства, создании индивидуальных и коллективных рисунках.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8497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-Упражнять в лепке предметов, передовая  форму, пропорции, позы, движения, создавать композиции способом налепа и рельефа.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8497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-Упражнять в использовании разных способов вырезания и обрывания.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8497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-Упражнять в моделировании по рисунку и словесной инструкции.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C6691F" w:rsidRPr="00A8497D" w:rsidRDefault="00C6691F" w:rsidP="00C6691F">
      <w:pPr>
        <w:spacing w:after="0" w:line="240" w:lineRule="auto"/>
        <w:outlineLvl w:val="0"/>
        <w:rPr>
          <w:rFonts w:ascii="Times New Roman" w:eastAsia="Times New Roman" w:hAnsi="Times New Roman"/>
          <w:b/>
          <w:i/>
          <w:color w:val="FF0000"/>
          <w:sz w:val="28"/>
          <w:szCs w:val="28"/>
          <w:lang w:eastAsia="ru-RU"/>
        </w:rPr>
      </w:pPr>
      <w:r w:rsidRPr="00A8497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                                                  </w:t>
      </w:r>
      <w:r w:rsidR="009B72F0">
        <w:rPr>
          <w:rFonts w:ascii="Times New Roman" w:eastAsia="Times New Roman" w:hAnsi="Times New Roman"/>
          <w:b/>
          <w:i/>
          <w:color w:val="FF0000"/>
          <w:sz w:val="28"/>
          <w:szCs w:val="28"/>
          <w:lang w:eastAsia="ru-RU"/>
        </w:rPr>
        <w:t>Шафиков Рамир</w:t>
      </w:r>
      <w:r w:rsidRPr="00A8497D">
        <w:rPr>
          <w:rFonts w:ascii="Times New Roman" w:eastAsia="Times New Roman" w:hAnsi="Times New Roman"/>
          <w:b/>
          <w:i/>
          <w:color w:val="FF0000"/>
          <w:sz w:val="28"/>
          <w:szCs w:val="28"/>
          <w:lang w:eastAsia="ru-RU"/>
        </w:rPr>
        <w:t>.</w:t>
      </w:r>
    </w:p>
    <w:p w:rsidR="00C6691F" w:rsidRPr="00A8497D" w:rsidRDefault="00C6691F" w:rsidP="00C6691F">
      <w:pPr>
        <w:spacing w:after="0" w:line="240" w:lineRule="auto"/>
        <w:jc w:val="center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C6691F" w:rsidRPr="00A8497D" w:rsidRDefault="00C6691F" w:rsidP="00C6691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i/>
          <w:color w:val="FF0000"/>
          <w:sz w:val="28"/>
          <w:szCs w:val="28"/>
          <w:u w:val="single"/>
          <w:lang w:eastAsia="ru-RU"/>
        </w:rPr>
      </w:pPr>
      <w:r w:rsidRPr="00A8497D">
        <w:rPr>
          <w:rFonts w:ascii="Times New Roman" w:eastAsia="Times New Roman" w:hAnsi="Times New Roman"/>
          <w:b/>
          <w:i/>
          <w:color w:val="FF0000"/>
          <w:sz w:val="28"/>
          <w:szCs w:val="28"/>
          <w:u w:val="single"/>
          <w:lang w:eastAsia="ru-RU"/>
        </w:rPr>
        <w:t>Физическое развитие: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8497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-Закрепить  представления о здоровом образе жизни.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8497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-Упражнять в прыжках  через короткую скакалку, в длину с места.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8497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-Упражнять в умении отбивать мяч с продвижением вперёд.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8497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-Закрепить навыки перестроения, развивать гибкость.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C6691F" w:rsidRPr="00A8497D" w:rsidRDefault="00C6691F" w:rsidP="00C6691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i/>
          <w:color w:val="FF0000"/>
          <w:sz w:val="28"/>
          <w:szCs w:val="28"/>
          <w:u w:val="single"/>
          <w:lang w:eastAsia="ru-RU"/>
        </w:rPr>
      </w:pPr>
      <w:r w:rsidRPr="00A8497D">
        <w:rPr>
          <w:rFonts w:ascii="Times New Roman" w:eastAsia="Times New Roman" w:hAnsi="Times New Roman"/>
          <w:b/>
          <w:i/>
          <w:color w:val="FF0000"/>
          <w:sz w:val="28"/>
          <w:szCs w:val="28"/>
          <w:u w:val="single"/>
          <w:lang w:eastAsia="ru-RU"/>
        </w:rPr>
        <w:t>Социально-коммуникативное развитие: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8497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-Закреплять навыки театральной культуры.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8497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-Закрепить умение дежурить, планировать  трудовую деятельность.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8497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-Закреплять правила поведения в  транспорте, правила дорожного движения.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8497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-Закрепить знание дорожных знаков, специальных видов транспорта.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8497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-Закрепить правила поведения в природе, с незнакомыми людьми.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8497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-Упражнять в назывании домашнего адреса, телефона.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C6691F" w:rsidRPr="00A8497D" w:rsidRDefault="00C6691F" w:rsidP="00C6691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i/>
          <w:color w:val="FF0000"/>
          <w:sz w:val="28"/>
          <w:szCs w:val="28"/>
          <w:u w:val="single"/>
          <w:lang w:eastAsia="ru-RU"/>
        </w:rPr>
      </w:pPr>
      <w:r w:rsidRPr="00A8497D">
        <w:rPr>
          <w:rFonts w:ascii="Times New Roman" w:eastAsia="Times New Roman" w:hAnsi="Times New Roman"/>
          <w:b/>
          <w:i/>
          <w:color w:val="FF0000"/>
          <w:sz w:val="28"/>
          <w:szCs w:val="28"/>
          <w:u w:val="single"/>
          <w:lang w:eastAsia="ru-RU"/>
        </w:rPr>
        <w:t>ФЭМП: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8497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-Упражнять в умении создавать множество и удалять из множества отдельные части.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8497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-Упражнять в решении задач, в умении пользоваться цифрами и арифметическими знаками.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8497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-Учить  различать вес, длину объём, массу предметов, пользоваться условной меркой.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8497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lastRenderedPageBreak/>
        <w:t>-Упражнять в умении различать геометрические фигуры, проводить их сравнение. Ориентироваться в пространстве и на плоскости.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8497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-Учить определять время по часам, составлять число из двух меньших.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8497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-Закрепить знание монет, название текущего месяца, дней недели, частей суток.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8497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-Закрепить знание символики России и Татарстана, достопримечательности Казани и родного края.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8497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-Закрепить знания о животном и растительном мире.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C6691F" w:rsidRPr="00A8497D" w:rsidRDefault="00C6691F" w:rsidP="00C6691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i/>
          <w:color w:val="FF0000"/>
          <w:sz w:val="28"/>
          <w:szCs w:val="28"/>
          <w:u w:val="single"/>
          <w:lang w:eastAsia="ru-RU"/>
        </w:rPr>
      </w:pPr>
      <w:r w:rsidRPr="00A8497D">
        <w:rPr>
          <w:rFonts w:ascii="Times New Roman" w:eastAsia="Times New Roman" w:hAnsi="Times New Roman"/>
          <w:b/>
          <w:i/>
          <w:color w:val="FF0000"/>
          <w:sz w:val="28"/>
          <w:szCs w:val="28"/>
          <w:u w:val="single"/>
          <w:lang w:eastAsia="ru-RU"/>
        </w:rPr>
        <w:t>Речевое развитие: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8497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-Учить пересказывать и драматизировать  литературные произведения, составлять рассказы по сюжетной картинке, предмету.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8497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-Продолжать учить  употребление в речи синонимы, антонимы, сложные предложения. Различать понятия «звук», «слог», «слово», «предложение».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8497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-Формировать умение выразительно читать стихотворения, называть сказки, рассказы, авторов и иллюстраторов книг.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C6691F" w:rsidRPr="00A8497D" w:rsidRDefault="00C6691F" w:rsidP="00C6691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i/>
          <w:color w:val="FF0000"/>
          <w:sz w:val="28"/>
          <w:szCs w:val="28"/>
          <w:u w:val="single"/>
          <w:lang w:eastAsia="ru-RU"/>
        </w:rPr>
      </w:pPr>
      <w:r w:rsidRPr="00A8497D">
        <w:rPr>
          <w:rFonts w:ascii="Times New Roman" w:eastAsia="Times New Roman" w:hAnsi="Times New Roman"/>
          <w:b/>
          <w:i/>
          <w:color w:val="FF0000"/>
          <w:sz w:val="28"/>
          <w:szCs w:val="28"/>
          <w:u w:val="single"/>
          <w:lang w:eastAsia="ru-RU"/>
        </w:rPr>
        <w:t>Художественно-эстетическое развитие: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8497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-Упражнять в умении различать виды изобразительного искусства, создании композиций по  мотивам народно-прикладного искусства, создании индивидуальных и коллективных рисунках.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8497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-Упражнять в лепке предметов, передовая  форму, пропорции, позы, движения, создавать композиции способом налепа и рельефа.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8497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-Упражнять в использовании разных способов вырезания и обрывания.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8497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-Упражнять в моделировании по рисунку и словесной инструкции.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C6691F" w:rsidRPr="00A8497D" w:rsidRDefault="009B72F0" w:rsidP="00C6691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i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color w:val="FF0000"/>
          <w:sz w:val="28"/>
          <w:szCs w:val="28"/>
          <w:lang w:eastAsia="ru-RU"/>
        </w:rPr>
        <w:t>Абдрафие Ильяс</w:t>
      </w:r>
      <w:r w:rsidR="00C6691F" w:rsidRPr="00A8497D">
        <w:rPr>
          <w:rFonts w:ascii="Times New Roman" w:eastAsia="Times New Roman" w:hAnsi="Times New Roman"/>
          <w:b/>
          <w:i/>
          <w:color w:val="FF0000"/>
          <w:sz w:val="28"/>
          <w:szCs w:val="28"/>
          <w:lang w:eastAsia="ru-RU"/>
        </w:rPr>
        <w:t>.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C6691F" w:rsidRPr="00A8497D" w:rsidRDefault="00C6691F" w:rsidP="00C6691F">
      <w:pPr>
        <w:spacing w:after="0" w:line="240" w:lineRule="auto"/>
        <w:jc w:val="center"/>
        <w:outlineLvl w:val="0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8497D">
        <w:rPr>
          <w:rFonts w:ascii="Times New Roman" w:eastAsia="Times New Roman" w:hAnsi="Times New Roman"/>
          <w:b/>
          <w:i/>
          <w:color w:val="FF0000"/>
          <w:sz w:val="28"/>
          <w:szCs w:val="28"/>
          <w:u w:val="single"/>
          <w:lang w:eastAsia="ru-RU"/>
        </w:rPr>
        <w:t>Физическое развитие: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8497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-Упражнять в прыжках  через короткую скакалку, в прыжках в длину с места.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8497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-Упражнять в умении отбивать мяч с продвижением вперёд, в перебрасывании мяча.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8497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-Закрепить навыки перестроения, развивать гибкость.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C6691F" w:rsidRPr="00A8497D" w:rsidRDefault="00C6691F" w:rsidP="00C6691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i/>
          <w:color w:val="FF0000"/>
          <w:sz w:val="28"/>
          <w:szCs w:val="28"/>
          <w:u w:val="single"/>
          <w:lang w:eastAsia="ru-RU"/>
        </w:rPr>
      </w:pPr>
      <w:r w:rsidRPr="00A8497D">
        <w:rPr>
          <w:rFonts w:ascii="Times New Roman" w:eastAsia="Times New Roman" w:hAnsi="Times New Roman"/>
          <w:b/>
          <w:i/>
          <w:color w:val="FF0000"/>
          <w:sz w:val="28"/>
          <w:szCs w:val="28"/>
          <w:u w:val="single"/>
          <w:lang w:eastAsia="ru-RU"/>
        </w:rPr>
        <w:t>Социально-коммуникативное развитие: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8497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-Закреплять навыки театральной культуры.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8497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-Закрепить знание дорожных знаков, специальных видов транспорта.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8497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-Закрепить правила поведения в природе, с незнакомыми людьми.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8497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-Упражнять в назывании домашнего адреса, телефона.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C6691F" w:rsidRPr="00A8497D" w:rsidRDefault="00C6691F" w:rsidP="00C6691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i/>
          <w:color w:val="FF0000"/>
          <w:sz w:val="28"/>
          <w:szCs w:val="28"/>
          <w:u w:val="single"/>
          <w:lang w:eastAsia="ru-RU"/>
        </w:rPr>
      </w:pPr>
      <w:r w:rsidRPr="00A8497D">
        <w:rPr>
          <w:rFonts w:ascii="Times New Roman" w:eastAsia="Times New Roman" w:hAnsi="Times New Roman"/>
          <w:b/>
          <w:i/>
          <w:color w:val="FF0000"/>
          <w:sz w:val="28"/>
          <w:szCs w:val="28"/>
          <w:u w:val="single"/>
          <w:lang w:eastAsia="ru-RU"/>
        </w:rPr>
        <w:t>ФЭМП: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8497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-Упражнять в умении создавать множество и удалять из множества отдельные части.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8497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-Упражнять в решении задач, в умении пользоваться цифрами и арифметическими знаками.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8497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lastRenderedPageBreak/>
        <w:t>-Учить  различать вес, длину объём, массу предметов, пользоваться условной меркой.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8497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-Ориентироваться  на плоскости.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8497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-Учить определять время по часам, составлять число из двух меньших.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8497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-Закрепить знание монет, название текущего месяца, дней недели, частей суток.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8497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-Закрепить знание символики России и Татарстана, достопримечательности Казани и родного края.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8497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-Закрепить знания о животном и растительном мире.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C6691F" w:rsidRPr="00A8497D" w:rsidRDefault="00C6691F" w:rsidP="00C6691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i/>
          <w:color w:val="FF0000"/>
          <w:sz w:val="28"/>
          <w:szCs w:val="28"/>
          <w:u w:val="single"/>
          <w:lang w:eastAsia="ru-RU"/>
        </w:rPr>
      </w:pPr>
      <w:r w:rsidRPr="00A8497D">
        <w:rPr>
          <w:rFonts w:ascii="Times New Roman" w:eastAsia="Times New Roman" w:hAnsi="Times New Roman"/>
          <w:b/>
          <w:i/>
          <w:color w:val="FF0000"/>
          <w:sz w:val="28"/>
          <w:szCs w:val="28"/>
          <w:u w:val="single"/>
          <w:lang w:eastAsia="ru-RU"/>
        </w:rPr>
        <w:t>Речевое развитие: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8497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-Учить пересказывать и драматизировать  литературные произведения, составлять рассказы по сюжетной картинке, предмету.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8497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-Продолжать учить  употребление в речи синонимы, антонимы, сложные предложения. Различать понятия «звук», «слог», «слово», «предложение».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8497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-Формировать умение умение выразительно читать стихотворения, называть сказки, рассказы, авторов и иллюстраторов книг.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C6691F" w:rsidRPr="00A8497D" w:rsidRDefault="00C6691F" w:rsidP="00C6691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i/>
          <w:color w:val="FF0000"/>
          <w:sz w:val="28"/>
          <w:szCs w:val="28"/>
          <w:u w:val="single"/>
          <w:lang w:eastAsia="ru-RU"/>
        </w:rPr>
      </w:pPr>
      <w:r w:rsidRPr="00A8497D">
        <w:rPr>
          <w:rFonts w:ascii="Times New Roman" w:eastAsia="Times New Roman" w:hAnsi="Times New Roman"/>
          <w:b/>
          <w:i/>
          <w:color w:val="FF0000"/>
          <w:sz w:val="28"/>
          <w:szCs w:val="28"/>
          <w:u w:val="single"/>
          <w:lang w:eastAsia="ru-RU"/>
        </w:rPr>
        <w:t>Художественно-эстетическое развитие: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8497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-Упражнять в умении различать виды изобразительного искусства, создании композиций по  мотивам народно-прикладного искусства, создании индивидуальных и коллективных рисунках.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8497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-Упражнять в лепке предметов, передовая  форму, пропорции, позы, движения, создавать композиции способом налепа и рельефа.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8497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-Упражнять в использовании разных способов вырезания и обрывания.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8497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-Упражнять в моделировании по рисунку и словесной инструкции.</w:t>
      </w:r>
    </w:p>
    <w:p w:rsidR="00C6691F" w:rsidRPr="00A8497D" w:rsidRDefault="009B72F0" w:rsidP="00C6691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i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color w:val="FF0000"/>
          <w:sz w:val="28"/>
          <w:szCs w:val="28"/>
          <w:lang w:eastAsia="ru-RU"/>
        </w:rPr>
        <w:t>Сонина Мирослава</w:t>
      </w:r>
      <w:r w:rsidR="00C6691F" w:rsidRPr="00A8497D">
        <w:rPr>
          <w:rFonts w:ascii="Times New Roman" w:eastAsia="Times New Roman" w:hAnsi="Times New Roman"/>
          <w:b/>
          <w:i/>
          <w:color w:val="FF0000"/>
          <w:sz w:val="28"/>
          <w:szCs w:val="28"/>
          <w:lang w:eastAsia="ru-RU"/>
        </w:rPr>
        <w:t>.</w:t>
      </w:r>
    </w:p>
    <w:p w:rsidR="00C6691F" w:rsidRPr="00A8497D" w:rsidRDefault="00C6691F" w:rsidP="00C6691F">
      <w:pPr>
        <w:spacing w:after="0" w:line="240" w:lineRule="auto"/>
        <w:jc w:val="center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C6691F" w:rsidRPr="00A8497D" w:rsidRDefault="00C6691F" w:rsidP="00C6691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i/>
          <w:color w:val="FF0000"/>
          <w:sz w:val="28"/>
          <w:szCs w:val="28"/>
          <w:u w:val="single"/>
          <w:lang w:eastAsia="ru-RU"/>
        </w:rPr>
      </w:pPr>
      <w:r w:rsidRPr="00A8497D">
        <w:rPr>
          <w:rFonts w:ascii="Times New Roman" w:eastAsia="Times New Roman" w:hAnsi="Times New Roman"/>
          <w:b/>
          <w:i/>
          <w:color w:val="FF0000"/>
          <w:sz w:val="28"/>
          <w:szCs w:val="28"/>
          <w:u w:val="single"/>
          <w:lang w:eastAsia="ru-RU"/>
        </w:rPr>
        <w:t>Физическое развитие: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8497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-Закреплять основные культурно гигиенические навыки.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8497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-Закрепить представления о здоровом образе жизни.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8497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-Упражнять в прыжках с высоты, с места, учить прыгать через короткую скакалку.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8497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-Упражнять в  умение бросать предметы в цель, в умении  перебрасывать набивные мячи,   учить отбивать мяч с продвижением вперёд.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8497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-Закрепить навыки перестроения, развивать гибкость.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C6691F" w:rsidRPr="00A8497D" w:rsidRDefault="00C6691F" w:rsidP="00C6691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i/>
          <w:color w:val="FF0000"/>
          <w:sz w:val="28"/>
          <w:szCs w:val="28"/>
          <w:u w:val="single"/>
          <w:lang w:eastAsia="ru-RU"/>
        </w:rPr>
      </w:pPr>
      <w:r w:rsidRPr="00A8497D">
        <w:rPr>
          <w:rFonts w:ascii="Times New Roman" w:eastAsia="Times New Roman" w:hAnsi="Times New Roman"/>
          <w:b/>
          <w:i/>
          <w:color w:val="FF0000"/>
          <w:sz w:val="28"/>
          <w:szCs w:val="28"/>
          <w:u w:val="single"/>
          <w:lang w:eastAsia="ru-RU"/>
        </w:rPr>
        <w:t>Социально-коммуникативное развитие: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8497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-Закреплять умение самостоятельно придумывать сюжеты игр, моделировать предметно-игровую среду, соблюдать правила игры.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8497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-Закреплять навыки самообслуживания, умение дежурить, учить  планировать трудовую деятельность.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8497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-Закреплять правила поведения в  транспорте, правила дорожного движения.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8497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-Закрепить знание дорожных знаков, специальных видов транспорта.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8497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-Закрепить правила поведения в природе, с незнакомыми людьми.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8497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lastRenderedPageBreak/>
        <w:t>-Упражнять в назывании домашнего адреса, телефона.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C6691F" w:rsidRPr="00A8497D" w:rsidRDefault="00C6691F" w:rsidP="00C6691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i/>
          <w:color w:val="FF0000"/>
          <w:sz w:val="28"/>
          <w:szCs w:val="28"/>
          <w:u w:val="single"/>
          <w:lang w:eastAsia="ru-RU"/>
        </w:rPr>
      </w:pPr>
      <w:r w:rsidRPr="00A8497D">
        <w:rPr>
          <w:rFonts w:ascii="Times New Roman" w:eastAsia="Times New Roman" w:hAnsi="Times New Roman"/>
          <w:b/>
          <w:i/>
          <w:color w:val="FF0000"/>
          <w:sz w:val="28"/>
          <w:szCs w:val="28"/>
          <w:u w:val="single"/>
          <w:lang w:eastAsia="ru-RU"/>
        </w:rPr>
        <w:t>ФЭМП: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8497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-Упражнять в умении создавать множество и удалять из множества отдельные части, закрепить порядковый счёт в пределах 20, упражнять в назывании чисел в прямом и обратном порядке.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8497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-Упражнять в решении задач, в умении пользоваться цифрами и арифметическими знаками.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8497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-Учить  различать вес, длину объём, массу предметов, пользоваться условной меркой.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8497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-Упражнять в умении различать геометрические фигуры, проводить их сравнение. Ориентироваться в пространстве и на плоскости.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8497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-Учить определять время по часам, составлять число из двух меньших.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8497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-Закрепить знание монет, название текущего месяца, дней недели, частей суток.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8497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-Закрепить знание символики России и Татарстана, достопримечательности Казани и родного края.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8497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-Закрепить знания о животном и растительном мире.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C6691F" w:rsidRPr="00A8497D" w:rsidRDefault="00C6691F" w:rsidP="00C6691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i/>
          <w:color w:val="FF0000"/>
          <w:sz w:val="28"/>
          <w:szCs w:val="28"/>
          <w:u w:val="single"/>
          <w:lang w:eastAsia="ru-RU"/>
        </w:rPr>
      </w:pPr>
      <w:r w:rsidRPr="00A8497D">
        <w:rPr>
          <w:rFonts w:ascii="Times New Roman" w:eastAsia="Times New Roman" w:hAnsi="Times New Roman"/>
          <w:b/>
          <w:i/>
          <w:color w:val="FF0000"/>
          <w:sz w:val="28"/>
          <w:szCs w:val="28"/>
          <w:u w:val="single"/>
          <w:lang w:eastAsia="ru-RU"/>
        </w:rPr>
        <w:t>Речевое развитие: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8497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-Продолжать учить пересказывать и драматизировать  литературные произведения, составлять рассказы по сюжетной картинке, предмету.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8497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-Закрепить  употребление в речи синонимы, антонимы, сложные предложения. Различать понятия «звук», «слог», «слово», «предложение».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8497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-Закрепить умение выразительно читать стихотворения, называть сказки, рассказы, авторов и иллюстраторов книг.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C6691F" w:rsidRPr="00A8497D" w:rsidRDefault="00C6691F" w:rsidP="00C6691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i/>
          <w:color w:val="FF0000"/>
          <w:sz w:val="28"/>
          <w:szCs w:val="28"/>
          <w:u w:val="single"/>
          <w:lang w:eastAsia="ru-RU"/>
        </w:rPr>
      </w:pPr>
      <w:r w:rsidRPr="00A8497D">
        <w:rPr>
          <w:rFonts w:ascii="Times New Roman" w:eastAsia="Times New Roman" w:hAnsi="Times New Roman"/>
          <w:b/>
          <w:i/>
          <w:color w:val="FF0000"/>
          <w:sz w:val="28"/>
          <w:szCs w:val="28"/>
          <w:u w:val="single"/>
          <w:lang w:eastAsia="ru-RU"/>
        </w:rPr>
        <w:t>Художественно-эстетическое развитие: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8497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-Упражнять в умении различать виды изобразительного искусства, создании композиций по  мотивам народно-прикладного искусства, создании индивидуальных и коллективных рисунках.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8497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-Упражнять в лепке предметов, передовая  форму, пропорции, позы, движения, создавать композиции способом налепа и рельефа.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8497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-Упражнять в использовании разных способов вырезания и обрывания.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8497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-Упражнять в моделировании по рисунку и словесной инструкции.</w:t>
      </w:r>
    </w:p>
    <w:p w:rsidR="00C6691F" w:rsidRPr="00A8497D" w:rsidRDefault="009B72F0" w:rsidP="00C6691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i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color w:val="FF0000"/>
          <w:sz w:val="28"/>
          <w:szCs w:val="28"/>
          <w:lang w:eastAsia="ru-RU"/>
        </w:rPr>
        <w:t>Сиббагатова Эмилия</w:t>
      </w:r>
    </w:p>
    <w:p w:rsidR="00C6691F" w:rsidRPr="00A8497D" w:rsidRDefault="00C6691F" w:rsidP="00C6691F">
      <w:pPr>
        <w:spacing w:after="0" w:line="240" w:lineRule="auto"/>
        <w:jc w:val="center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C6691F" w:rsidRPr="00A8497D" w:rsidRDefault="00C6691F" w:rsidP="00C6691F">
      <w:pPr>
        <w:spacing w:after="0" w:line="240" w:lineRule="auto"/>
        <w:jc w:val="center"/>
        <w:outlineLvl w:val="0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8497D">
        <w:rPr>
          <w:rFonts w:ascii="Times New Roman" w:eastAsia="Times New Roman" w:hAnsi="Times New Roman"/>
          <w:b/>
          <w:i/>
          <w:color w:val="FF0000"/>
          <w:sz w:val="28"/>
          <w:szCs w:val="28"/>
          <w:u w:val="single"/>
          <w:lang w:eastAsia="ru-RU"/>
        </w:rPr>
        <w:t>Физическое развитие: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8497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-Закреплять основные культурно гигиенические навыки.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8497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-Продолжать формировать представления о здоровом образе жизни.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8497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-Упражнять в прыжках с высоты, с места, учить прыгать  через короткую скакалку.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8497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-Закрепить умение бросать предметы в цель, упражнять в перебрасывании набивных мячей,  учить отбивать мяч с продвижением вперёд.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8497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-Закрепить навыки перестроения, развивать гибкость.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C6691F" w:rsidRPr="00A8497D" w:rsidRDefault="00C6691F" w:rsidP="00C6691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i/>
          <w:color w:val="FF0000"/>
          <w:sz w:val="28"/>
          <w:szCs w:val="28"/>
          <w:u w:val="single"/>
          <w:lang w:eastAsia="ru-RU"/>
        </w:rPr>
      </w:pPr>
      <w:r w:rsidRPr="00A8497D">
        <w:rPr>
          <w:rFonts w:ascii="Times New Roman" w:eastAsia="Times New Roman" w:hAnsi="Times New Roman"/>
          <w:b/>
          <w:i/>
          <w:color w:val="FF0000"/>
          <w:sz w:val="28"/>
          <w:szCs w:val="28"/>
          <w:u w:val="single"/>
          <w:lang w:eastAsia="ru-RU"/>
        </w:rPr>
        <w:t>Социально-коммуникативное развитие: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8497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-Закреплять умение самостоятельно придумывать сюжеты игр, моделировать предметно-игровую среду, соблюдать правила игры.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8497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-Закреплять навыки самообслуживания, умение дежурить, планировать трудовую деятельность.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8497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-Закреплять правила поведения в дет.саду, транспорте, правила дорожного движения.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8497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-Закрепить знание дорожных знаков, специальных видов транспорта.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8497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-Закрепить правила поведения в природе, с незнакомыми людьми.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8497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-Упражнять в назывании домашнего адреса, телефона.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C6691F" w:rsidRPr="00A8497D" w:rsidRDefault="00C6691F" w:rsidP="00C6691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i/>
          <w:color w:val="FF0000"/>
          <w:sz w:val="28"/>
          <w:szCs w:val="28"/>
          <w:u w:val="single"/>
          <w:lang w:eastAsia="ru-RU"/>
        </w:rPr>
      </w:pPr>
      <w:r w:rsidRPr="00A8497D">
        <w:rPr>
          <w:rFonts w:ascii="Times New Roman" w:eastAsia="Times New Roman" w:hAnsi="Times New Roman"/>
          <w:b/>
          <w:i/>
          <w:color w:val="FF0000"/>
          <w:sz w:val="28"/>
          <w:szCs w:val="28"/>
          <w:u w:val="single"/>
          <w:lang w:eastAsia="ru-RU"/>
        </w:rPr>
        <w:t>ФЭМП: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8497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-Упражнять в умении создавать множество и удалять из множества отдельные части, закрепить порядковый счёт в пределах 20, упражнять в назывании чисел в прямом и обратном порядке.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8497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-Упражнять в решении задач, в умении пользоваться цифрами и арифметическими знаками.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8497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-Упражнять в умении различать вес, длину объём, массу предметов, пользоваться условной меркой.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8497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-Упражнять в умении различать геометрические фигуры, проводить их сравнение. Ориентироваться в пространстве и на плоскости.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8497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-Учить определять время по часам, составлять число из двух меньших.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8497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-Закрепить знание монет, название текущего месяца, дней недели, частей суток.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8497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-Закрепить знание символики России и Татарстана, достопримечательности Казани и родного края.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8497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-Закрепить знания о животном и растительном мире.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C6691F" w:rsidRPr="00A8497D" w:rsidRDefault="00C6691F" w:rsidP="00C6691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i/>
          <w:color w:val="FF0000"/>
          <w:sz w:val="28"/>
          <w:szCs w:val="28"/>
          <w:u w:val="single"/>
          <w:lang w:eastAsia="ru-RU"/>
        </w:rPr>
      </w:pPr>
      <w:r w:rsidRPr="00A8497D">
        <w:rPr>
          <w:rFonts w:ascii="Times New Roman" w:eastAsia="Times New Roman" w:hAnsi="Times New Roman"/>
          <w:b/>
          <w:i/>
          <w:color w:val="FF0000"/>
          <w:sz w:val="28"/>
          <w:szCs w:val="28"/>
          <w:u w:val="single"/>
          <w:lang w:eastAsia="ru-RU"/>
        </w:rPr>
        <w:t>Речевое развитие: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8497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-Упражнять в умении пересказывать и драматизировать  литературные произведения, составлять рассказы по сюжетной картинке, предмету.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8497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-Закрепить  употребление в речи синонимы, антонимы, сложные предложения. Различать понятия «звук», «слог», «слово», «предложение».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8497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-Закрепить умение выразительно читать стихотворения, называть сказки, рассказы, авторов и иллюстраторов книг.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C6691F" w:rsidRPr="00A8497D" w:rsidRDefault="00C6691F" w:rsidP="00C6691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i/>
          <w:color w:val="FF0000"/>
          <w:sz w:val="28"/>
          <w:szCs w:val="28"/>
          <w:u w:val="single"/>
          <w:lang w:eastAsia="ru-RU"/>
        </w:rPr>
      </w:pPr>
      <w:r w:rsidRPr="00A8497D">
        <w:rPr>
          <w:rFonts w:ascii="Times New Roman" w:eastAsia="Times New Roman" w:hAnsi="Times New Roman"/>
          <w:b/>
          <w:i/>
          <w:color w:val="FF0000"/>
          <w:sz w:val="28"/>
          <w:szCs w:val="28"/>
          <w:u w:val="single"/>
          <w:lang w:eastAsia="ru-RU"/>
        </w:rPr>
        <w:t>Художественно-эстетическое развитие: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8497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-Упражнять в умении различать виды изобразительного искусства, создании композиций по  мотивам народно-прикладного искусства, создании индивидуальных и коллективных рисунках.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8497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-Упражнять в лепке предметов, передовая  форму, пропорции, позы, движения, создавать композиции способом налепа и рельефа.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8497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-Упражнять в использовании разных способов вырезания и обрывания.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8497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-Упражнять в моделировании по рисунку и словесной инструкции.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8497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lastRenderedPageBreak/>
        <w:t xml:space="preserve">                                                     </w:t>
      </w:r>
      <w:r w:rsidR="009B72F0">
        <w:rPr>
          <w:rFonts w:ascii="Times New Roman" w:eastAsia="Times New Roman" w:hAnsi="Times New Roman"/>
          <w:b/>
          <w:i/>
          <w:color w:val="FF0000"/>
          <w:sz w:val="28"/>
          <w:szCs w:val="28"/>
          <w:lang w:eastAsia="ru-RU"/>
        </w:rPr>
        <w:t>Гимадеев Марат</w:t>
      </w:r>
      <w:r w:rsidRPr="00A8497D">
        <w:rPr>
          <w:rFonts w:ascii="Times New Roman" w:eastAsia="Times New Roman" w:hAnsi="Times New Roman"/>
          <w:b/>
          <w:i/>
          <w:color w:val="FF0000"/>
          <w:sz w:val="28"/>
          <w:szCs w:val="28"/>
          <w:lang w:eastAsia="ru-RU"/>
        </w:rPr>
        <w:t>.</w:t>
      </w:r>
    </w:p>
    <w:p w:rsidR="00C6691F" w:rsidRPr="00A8497D" w:rsidRDefault="00C6691F" w:rsidP="00C6691F">
      <w:pPr>
        <w:spacing w:after="0" w:line="240" w:lineRule="auto"/>
        <w:jc w:val="center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C6691F" w:rsidRPr="00A8497D" w:rsidRDefault="00C6691F" w:rsidP="00C6691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i/>
          <w:color w:val="FF0000"/>
          <w:sz w:val="28"/>
          <w:szCs w:val="28"/>
          <w:u w:val="single"/>
          <w:lang w:eastAsia="ru-RU"/>
        </w:rPr>
      </w:pPr>
      <w:r w:rsidRPr="00A8497D">
        <w:rPr>
          <w:rFonts w:ascii="Times New Roman" w:eastAsia="Times New Roman" w:hAnsi="Times New Roman"/>
          <w:b/>
          <w:i/>
          <w:color w:val="FF0000"/>
          <w:sz w:val="28"/>
          <w:szCs w:val="28"/>
          <w:u w:val="single"/>
          <w:lang w:eastAsia="ru-RU"/>
        </w:rPr>
        <w:t>Физическое развитие: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8497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-Формировать представления о здоровом образе жизни.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8497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-Упражнять в  прыжках через короткую скакалку.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8497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-Упражнять  в умении  перебрасывать набивные мячи, упражнять в умении отбивать мяч с продвижением вперёд.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8497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- Развивать гибкость.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C6691F" w:rsidRPr="00A8497D" w:rsidRDefault="00C6691F" w:rsidP="00C6691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i/>
          <w:color w:val="FF0000"/>
          <w:sz w:val="28"/>
          <w:szCs w:val="28"/>
          <w:u w:val="single"/>
          <w:lang w:eastAsia="ru-RU"/>
        </w:rPr>
      </w:pPr>
      <w:r w:rsidRPr="00A8497D">
        <w:rPr>
          <w:rFonts w:ascii="Times New Roman" w:eastAsia="Times New Roman" w:hAnsi="Times New Roman"/>
          <w:b/>
          <w:i/>
          <w:color w:val="FF0000"/>
          <w:sz w:val="28"/>
          <w:szCs w:val="28"/>
          <w:u w:val="single"/>
          <w:lang w:eastAsia="ru-RU"/>
        </w:rPr>
        <w:t>Социально-коммуникативное развитие: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8497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-Закреплять умение  моделировать предметно-игровую среду, формировать навыки театральной культуры.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8497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-Закреплять правила поведения в  транспорте, правила дорожного движения.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8497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-Закрепить правила поведения в природе, с незнакомыми людьми.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8497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-Упражнять в назывании домашнего адреса, телефона.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C6691F" w:rsidRPr="00A8497D" w:rsidRDefault="00C6691F" w:rsidP="00C6691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i/>
          <w:color w:val="FF0000"/>
          <w:sz w:val="28"/>
          <w:szCs w:val="28"/>
          <w:u w:val="single"/>
          <w:lang w:eastAsia="ru-RU"/>
        </w:rPr>
      </w:pPr>
      <w:r w:rsidRPr="00A8497D">
        <w:rPr>
          <w:rFonts w:ascii="Times New Roman" w:eastAsia="Times New Roman" w:hAnsi="Times New Roman"/>
          <w:b/>
          <w:i/>
          <w:color w:val="FF0000"/>
          <w:sz w:val="28"/>
          <w:szCs w:val="28"/>
          <w:u w:val="single"/>
          <w:lang w:eastAsia="ru-RU"/>
        </w:rPr>
        <w:t>ФЭМП: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8497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-Упражнять в умении создавать множество и удалять из множества отдельные части, закрепить порядковый счёт в пределах 20, упражнять в назывании чисел в прямом и обратном порядке.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8497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-Упражнять в решении задач, в умении пользоваться цифрами и арифметическими знаками.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8497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-Учить  различать вес, длину объём, массу предметов, пользоваться условной меркой.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8497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- Ориентироваться в пространстве и на плоскости.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8497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-Учить определять время по часам, составлять число из двух меньших.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8497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-Закрепить знание монет, название текущего месяца, дней недели, частей суток.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8497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-Закрепить знание символики России и Татарстана, достопримечательности Казани и родного края.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8497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-Закрепить знания о животном и растительном мире.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C6691F" w:rsidRPr="00A8497D" w:rsidRDefault="00C6691F" w:rsidP="00C6691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i/>
          <w:color w:val="FF0000"/>
          <w:sz w:val="28"/>
          <w:szCs w:val="28"/>
          <w:u w:val="single"/>
          <w:lang w:eastAsia="ru-RU"/>
        </w:rPr>
      </w:pPr>
      <w:r w:rsidRPr="00A8497D">
        <w:rPr>
          <w:rFonts w:ascii="Times New Roman" w:eastAsia="Times New Roman" w:hAnsi="Times New Roman"/>
          <w:b/>
          <w:i/>
          <w:color w:val="FF0000"/>
          <w:sz w:val="28"/>
          <w:szCs w:val="28"/>
          <w:u w:val="single"/>
          <w:lang w:eastAsia="ru-RU"/>
        </w:rPr>
        <w:t>Речевое развитие: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8497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-Упражнять в умении пересказывать и драматизировать  литературные произведения, составлять рассказы по сюжетной картинке, предмету.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8497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-Закрепить  употребление в речи синонимы, антонимы, сложные предложения. Различать понятия «звук», «слог», «слово», «предложение».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8497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-Закрепить умение выразительно читать стихотворения, называть сказки, рассказы, авторов и иллюстраторов книг.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C6691F" w:rsidRPr="00A8497D" w:rsidRDefault="00C6691F" w:rsidP="00C6691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i/>
          <w:color w:val="FF0000"/>
          <w:sz w:val="28"/>
          <w:szCs w:val="28"/>
          <w:u w:val="single"/>
          <w:lang w:eastAsia="ru-RU"/>
        </w:rPr>
      </w:pPr>
      <w:r w:rsidRPr="00A8497D">
        <w:rPr>
          <w:rFonts w:ascii="Times New Roman" w:eastAsia="Times New Roman" w:hAnsi="Times New Roman"/>
          <w:b/>
          <w:i/>
          <w:color w:val="FF0000"/>
          <w:sz w:val="28"/>
          <w:szCs w:val="28"/>
          <w:u w:val="single"/>
          <w:lang w:eastAsia="ru-RU"/>
        </w:rPr>
        <w:t>Художественно-эстетическое развитие: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8497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-Упражнять в умении различать виды изобразительного искусства, создании композиций по  мотивам народно-прикладного искусства, создании индивидуальных и коллективных рисунках.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8497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lastRenderedPageBreak/>
        <w:t>-Упражнять в лепке предметов, передовая  форму, пропорции, позы, движения, создавать композиции способом налепа и рельефа.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8497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-Упражнять в использовании разных способов вырезания и обрывания.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8497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-Упражнять в моделировании по рисунку и словесной инструкции.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C6691F" w:rsidRPr="00A8497D" w:rsidRDefault="00C6691F" w:rsidP="00C6691F">
      <w:pPr>
        <w:spacing w:after="0" w:line="240" w:lineRule="auto"/>
        <w:jc w:val="center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C6691F" w:rsidRPr="00A8497D" w:rsidRDefault="00C6691F" w:rsidP="00C6691F">
      <w:pPr>
        <w:spacing w:after="0" w:line="240" w:lineRule="auto"/>
        <w:jc w:val="center"/>
        <w:rPr>
          <w:rFonts w:ascii="Times New Roman" w:eastAsia="Times New Roman" w:hAnsi="Times New Roman"/>
          <w:b/>
          <w:i/>
          <w:color w:val="FF0000"/>
          <w:sz w:val="28"/>
          <w:szCs w:val="28"/>
          <w:lang w:eastAsia="ru-RU"/>
        </w:rPr>
      </w:pPr>
    </w:p>
    <w:p w:rsidR="00C6691F" w:rsidRPr="00A8497D" w:rsidRDefault="00C6691F" w:rsidP="00C6691F">
      <w:pPr>
        <w:spacing w:after="0" w:line="240" w:lineRule="auto"/>
        <w:jc w:val="center"/>
        <w:rPr>
          <w:rFonts w:ascii="Times New Roman" w:eastAsia="Times New Roman" w:hAnsi="Times New Roman"/>
          <w:b/>
          <w:i/>
          <w:color w:val="FF0000"/>
          <w:sz w:val="28"/>
          <w:szCs w:val="28"/>
          <w:lang w:eastAsia="ru-RU"/>
        </w:rPr>
      </w:pPr>
    </w:p>
    <w:p w:rsidR="00C6691F" w:rsidRPr="00A8497D" w:rsidRDefault="009B72F0" w:rsidP="00C6691F">
      <w:pPr>
        <w:spacing w:after="0" w:line="240" w:lineRule="auto"/>
        <w:jc w:val="center"/>
        <w:rPr>
          <w:rFonts w:ascii="Times New Roman" w:eastAsia="Times New Roman" w:hAnsi="Times New Roman"/>
          <w:b/>
          <w:i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color w:val="FF0000"/>
          <w:sz w:val="28"/>
          <w:szCs w:val="28"/>
          <w:lang w:eastAsia="ru-RU"/>
        </w:rPr>
        <w:t>Наумова Мария</w:t>
      </w:r>
      <w:r w:rsidR="00C6691F" w:rsidRPr="00A8497D">
        <w:rPr>
          <w:rFonts w:ascii="Times New Roman" w:eastAsia="Times New Roman" w:hAnsi="Times New Roman"/>
          <w:b/>
          <w:i/>
          <w:color w:val="FF0000"/>
          <w:sz w:val="28"/>
          <w:szCs w:val="28"/>
          <w:lang w:eastAsia="ru-RU"/>
        </w:rPr>
        <w:t>.</w:t>
      </w:r>
    </w:p>
    <w:p w:rsidR="00C6691F" w:rsidRPr="00A8497D" w:rsidRDefault="00C6691F" w:rsidP="00C6691F">
      <w:pPr>
        <w:spacing w:after="0" w:line="240" w:lineRule="auto"/>
        <w:jc w:val="center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C6691F" w:rsidRPr="00A8497D" w:rsidRDefault="00C6691F" w:rsidP="00C6691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i/>
          <w:color w:val="FF0000"/>
          <w:sz w:val="28"/>
          <w:szCs w:val="28"/>
          <w:u w:val="single"/>
          <w:lang w:eastAsia="ru-RU"/>
        </w:rPr>
      </w:pPr>
      <w:r w:rsidRPr="00A8497D">
        <w:rPr>
          <w:rFonts w:ascii="Times New Roman" w:eastAsia="Times New Roman" w:hAnsi="Times New Roman"/>
          <w:b/>
          <w:i/>
          <w:color w:val="FF0000"/>
          <w:sz w:val="28"/>
          <w:szCs w:val="28"/>
          <w:u w:val="single"/>
          <w:lang w:eastAsia="ru-RU"/>
        </w:rPr>
        <w:t>Физическое развитие: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8497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-Формировать представления о здоровом образе жизни.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8497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-Упражнять в  прыжках через короткую скакалку.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8497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-Упражнять  в умении  перебрасывать набивные мячи,   учить отбивать мяч с продвижением вперёд.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8497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-закрепить навыки перестроения, развивать гибкость.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C6691F" w:rsidRPr="00A8497D" w:rsidRDefault="00C6691F" w:rsidP="00C6691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i/>
          <w:color w:val="FF0000"/>
          <w:sz w:val="28"/>
          <w:szCs w:val="28"/>
          <w:u w:val="single"/>
          <w:lang w:eastAsia="ru-RU"/>
        </w:rPr>
      </w:pPr>
      <w:r w:rsidRPr="00A8497D">
        <w:rPr>
          <w:rFonts w:ascii="Times New Roman" w:eastAsia="Times New Roman" w:hAnsi="Times New Roman"/>
          <w:b/>
          <w:i/>
          <w:color w:val="FF0000"/>
          <w:sz w:val="28"/>
          <w:szCs w:val="28"/>
          <w:u w:val="single"/>
          <w:lang w:eastAsia="ru-RU"/>
        </w:rPr>
        <w:t>Социально-коммуникативное развитие: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8497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-Закреплять умение  моделировать предметно-игровую среду, формировать навыки театральной культуры.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8497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-Закреплять правила поведения в  транспорте, правила дорожного движения.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8497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-Закрепить знание дорожных знаков, специальных видов транспорта.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8497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-Закрепить правила поведения в природе, с незнакомыми людьми.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8497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-Упражнять в назывании домашнего адреса, телефона.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C6691F" w:rsidRPr="00A8497D" w:rsidRDefault="00C6691F" w:rsidP="00C6691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i/>
          <w:color w:val="FF0000"/>
          <w:sz w:val="28"/>
          <w:szCs w:val="28"/>
          <w:u w:val="single"/>
          <w:lang w:eastAsia="ru-RU"/>
        </w:rPr>
      </w:pPr>
      <w:r w:rsidRPr="00A8497D">
        <w:rPr>
          <w:rFonts w:ascii="Times New Roman" w:eastAsia="Times New Roman" w:hAnsi="Times New Roman"/>
          <w:b/>
          <w:i/>
          <w:color w:val="FF0000"/>
          <w:sz w:val="28"/>
          <w:szCs w:val="28"/>
          <w:u w:val="single"/>
          <w:lang w:eastAsia="ru-RU"/>
        </w:rPr>
        <w:t>ФЭМП: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8497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-Упражнять в умении создавать множество и удалять из множества отдельные части, закрепить порядковый счёт в пределах 20, упражнять в назывании чисел в прямом и обратном порядке.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8497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-Упражнять в решении задач, в умении пользоваться цифрами и арифметическими знаками.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8497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-Учить  различать вес, длину объём, массу предметов, пользоваться условной меркой.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8497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- Ориентироваться в пространстве и на плоскости.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8497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-Учить определять время по часам, составлять число из двух меньших.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8497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-Закрепить знание монет, название текущего месяца, дней недели, частей суток.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8497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-Закрепить знание символики России и Татарстана, достопримечательности Казани и родного края.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8497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-Закрепить знания о животном и растительном мире.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C6691F" w:rsidRPr="00A8497D" w:rsidRDefault="00C6691F" w:rsidP="00C6691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i/>
          <w:color w:val="FF0000"/>
          <w:sz w:val="28"/>
          <w:szCs w:val="28"/>
          <w:u w:val="single"/>
          <w:lang w:eastAsia="ru-RU"/>
        </w:rPr>
      </w:pPr>
      <w:r w:rsidRPr="00A8497D">
        <w:rPr>
          <w:rFonts w:ascii="Times New Roman" w:eastAsia="Times New Roman" w:hAnsi="Times New Roman"/>
          <w:b/>
          <w:i/>
          <w:color w:val="FF0000"/>
          <w:sz w:val="28"/>
          <w:szCs w:val="28"/>
          <w:u w:val="single"/>
          <w:lang w:eastAsia="ru-RU"/>
        </w:rPr>
        <w:t>Речевое развитие: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8497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-Закрепить умение пересказывать и драматизировать  литературные произведения, составлять рассказы по сюжетной картинке, предмету.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8497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lastRenderedPageBreak/>
        <w:t>-Закрепить  употребление в речи синонимы, антонимы, сложные предложения. Различать понятия «звук», «слог», «слово», «предложение».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8497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-Закрепить умение выразительно читать стихотворения, называть сказки, рассказы, авторов и иллюстраторов книг.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C6691F" w:rsidRPr="00A8497D" w:rsidRDefault="00C6691F" w:rsidP="00C6691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i/>
          <w:color w:val="FF0000"/>
          <w:sz w:val="28"/>
          <w:szCs w:val="28"/>
          <w:u w:val="single"/>
          <w:lang w:eastAsia="ru-RU"/>
        </w:rPr>
      </w:pPr>
      <w:r w:rsidRPr="00A8497D">
        <w:rPr>
          <w:rFonts w:ascii="Times New Roman" w:eastAsia="Times New Roman" w:hAnsi="Times New Roman"/>
          <w:b/>
          <w:i/>
          <w:color w:val="FF0000"/>
          <w:sz w:val="28"/>
          <w:szCs w:val="28"/>
          <w:u w:val="single"/>
          <w:lang w:eastAsia="ru-RU"/>
        </w:rPr>
        <w:t>Художественно-эстетическое развитие: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8497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-Упражнять в умении различать виды изобразительного искусства, создании композиций по  мотивам народно-прикладного искусства, создании индивидуальных и коллективных рисунках.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8497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-Упражнять в лепке предметов, передовая  форму, пропорции, позы, движения, создавать композиции способом налепа и рельефа.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8497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-Упражнять в использовании разных способов вырезания и обрывания.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8497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-Упражнять в моделировании по рисунку и словесной инструкции.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C6691F" w:rsidRPr="00A8497D" w:rsidRDefault="00C6691F" w:rsidP="00C6691F">
      <w:pPr>
        <w:spacing w:after="0" w:line="240" w:lineRule="auto"/>
        <w:jc w:val="center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C6691F" w:rsidRPr="00A8497D" w:rsidRDefault="009B72F0" w:rsidP="00C6691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i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color w:val="FF0000"/>
          <w:sz w:val="28"/>
          <w:szCs w:val="28"/>
          <w:lang w:eastAsia="ru-RU"/>
        </w:rPr>
        <w:t>Назипова Зарина</w:t>
      </w:r>
      <w:r w:rsidR="00C6691F" w:rsidRPr="00A8497D">
        <w:rPr>
          <w:rFonts w:ascii="Times New Roman" w:eastAsia="Times New Roman" w:hAnsi="Times New Roman"/>
          <w:b/>
          <w:i/>
          <w:color w:val="FF0000"/>
          <w:sz w:val="28"/>
          <w:szCs w:val="28"/>
          <w:lang w:eastAsia="ru-RU"/>
        </w:rPr>
        <w:t>.</w:t>
      </w:r>
    </w:p>
    <w:p w:rsidR="00C6691F" w:rsidRPr="00A8497D" w:rsidRDefault="00C6691F" w:rsidP="00C6691F">
      <w:pPr>
        <w:spacing w:after="0" w:line="240" w:lineRule="auto"/>
        <w:jc w:val="center"/>
        <w:outlineLvl w:val="0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C6691F" w:rsidRPr="00A8497D" w:rsidRDefault="00C6691F" w:rsidP="00C6691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i/>
          <w:color w:val="FF0000"/>
          <w:sz w:val="28"/>
          <w:szCs w:val="28"/>
          <w:u w:val="single"/>
          <w:lang w:eastAsia="ru-RU"/>
        </w:rPr>
      </w:pPr>
      <w:r w:rsidRPr="00A8497D">
        <w:rPr>
          <w:rFonts w:ascii="Times New Roman" w:eastAsia="Times New Roman" w:hAnsi="Times New Roman"/>
          <w:b/>
          <w:i/>
          <w:color w:val="FF0000"/>
          <w:sz w:val="28"/>
          <w:szCs w:val="28"/>
          <w:u w:val="single"/>
          <w:lang w:eastAsia="ru-RU"/>
        </w:rPr>
        <w:t>Физическое развитие: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8497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-Закреплять основные культурно гигиенические навыки.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8497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-Продолжать формировать представления о здоровом образе жизни.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8497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-Упражнять в прыжках с высоты, с места, учить прыгать  через короткую скакалку.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8497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-Закрепить умение бросать предметы в цель, упражнять в перебрасывании набивных мячей,  учить отбивать мяч с продвижением вперёд.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8497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-Закрепить навыки перестроения, развивать гибкость.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C6691F" w:rsidRPr="00A8497D" w:rsidRDefault="00C6691F" w:rsidP="00C6691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i/>
          <w:color w:val="FF0000"/>
          <w:sz w:val="28"/>
          <w:szCs w:val="28"/>
          <w:u w:val="single"/>
          <w:lang w:eastAsia="ru-RU"/>
        </w:rPr>
      </w:pPr>
      <w:r w:rsidRPr="00A8497D">
        <w:rPr>
          <w:rFonts w:ascii="Times New Roman" w:eastAsia="Times New Roman" w:hAnsi="Times New Roman"/>
          <w:b/>
          <w:i/>
          <w:color w:val="FF0000"/>
          <w:sz w:val="28"/>
          <w:szCs w:val="28"/>
          <w:u w:val="single"/>
          <w:lang w:eastAsia="ru-RU"/>
        </w:rPr>
        <w:t>Социально-коммуникативное развитие: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8497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-Закреплять умение самостоятельно придумывать сюжеты игр, моделировать предметно-игровую среду, соблюдать правила игры.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8497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-Закреплять навыки самообслуживания, умение самостоятельно ухаживать за одеждой, умение дежурить, планировать трудовую деятельность.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8497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-Закреплять правила поведения в дет.саду, транспорте, правила дорожного движения.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8497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-Закрепить знание дорожных знаков, специальных видов транспорта.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8497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-Закрепить правила поведения в природе, с незнакомыми людьми.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8497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-Учить в назывании домашнего адреса, телефона.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C6691F" w:rsidRPr="00A8497D" w:rsidRDefault="00C6691F" w:rsidP="00C6691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i/>
          <w:color w:val="FF0000"/>
          <w:sz w:val="28"/>
          <w:szCs w:val="28"/>
          <w:u w:val="single"/>
          <w:lang w:eastAsia="ru-RU"/>
        </w:rPr>
      </w:pPr>
      <w:r w:rsidRPr="00A8497D">
        <w:rPr>
          <w:rFonts w:ascii="Times New Roman" w:eastAsia="Times New Roman" w:hAnsi="Times New Roman"/>
          <w:b/>
          <w:i/>
          <w:color w:val="FF0000"/>
          <w:sz w:val="28"/>
          <w:szCs w:val="28"/>
          <w:u w:val="single"/>
          <w:lang w:eastAsia="ru-RU"/>
        </w:rPr>
        <w:t>ФЭМП: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8497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-Учить в умении создавать множество и удалять из множества отдельные части, закрепить порядковый счёт в пределах 20, упражнять в назывании чисел в прямом и обратном порядке.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8497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lastRenderedPageBreak/>
        <w:t>-Учить в решении задач, в умении пользоваться цифрами и арифметическими знаками.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8497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-Упражнять в умении различать вес, длину объём, массу предметов, пользоваться условной меркой.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8497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-Учить в умении различать геометрические фигуры, проводить их сравнение. Ориентироваться в пространстве и на плоскости.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8497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-Учить определять время по часам, составлять число из двух меньших.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8497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-Учить знание монет, название текущего месяца, дней недели, частей суток.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8497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-Закрепить знание символики России и Татарстана, достопримечательности Казани и родного края.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8497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-Закрепить знания о животном и растительном мире.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C6691F" w:rsidRPr="00A8497D" w:rsidRDefault="00C6691F" w:rsidP="00C6691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i/>
          <w:color w:val="FF0000"/>
          <w:sz w:val="28"/>
          <w:szCs w:val="28"/>
          <w:u w:val="single"/>
          <w:lang w:eastAsia="ru-RU"/>
        </w:rPr>
      </w:pPr>
      <w:r w:rsidRPr="00A8497D">
        <w:rPr>
          <w:rFonts w:ascii="Times New Roman" w:eastAsia="Times New Roman" w:hAnsi="Times New Roman"/>
          <w:b/>
          <w:i/>
          <w:color w:val="FF0000"/>
          <w:sz w:val="28"/>
          <w:szCs w:val="28"/>
          <w:u w:val="single"/>
          <w:lang w:eastAsia="ru-RU"/>
        </w:rPr>
        <w:t>Речевое развитие: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8497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-Учить умению  пересказывать и драматизировать  литературные произведения, составлять рассказы по сюжетной картинке, предмету.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8497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-Продолжать учить употреблять в речи синонимы, антонимы, сложные предложения. Различать понятия «звук», «слог», «слово», «предложение».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8497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-Продолжать учить  выразительно читать стихотворения, называть сказки, рассказы, авторов и иллюстраторов книг.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C6691F" w:rsidRPr="00A8497D" w:rsidRDefault="00C6691F" w:rsidP="00C6691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i/>
          <w:color w:val="FF0000"/>
          <w:sz w:val="28"/>
          <w:szCs w:val="28"/>
          <w:u w:val="single"/>
          <w:lang w:eastAsia="ru-RU"/>
        </w:rPr>
      </w:pPr>
      <w:r w:rsidRPr="00A8497D">
        <w:rPr>
          <w:rFonts w:ascii="Times New Roman" w:eastAsia="Times New Roman" w:hAnsi="Times New Roman"/>
          <w:b/>
          <w:i/>
          <w:color w:val="FF0000"/>
          <w:sz w:val="28"/>
          <w:szCs w:val="28"/>
          <w:u w:val="single"/>
          <w:lang w:eastAsia="ru-RU"/>
        </w:rPr>
        <w:t>Художественно-эстетическое развитие: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8497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-Упражнять в умении различать виды изобразительного искусства, создании композиций по  мотивам народно-прикладного искусства, создании индивидуальных и коллективных рисунках.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8497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-Упражнять в лепке предметов, передовая  форму, пропорции, позы, движения, создавать композиции способом налепа и рельефа.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8497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-Упражнять в использовании разных способов вырезания и обрывания.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8497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-Упражнять в моделировании по рисунку и словесной инструкции.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C6691F" w:rsidRPr="00A8497D" w:rsidRDefault="00C6691F" w:rsidP="00C6691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i/>
          <w:color w:val="FF0000"/>
          <w:sz w:val="28"/>
          <w:szCs w:val="28"/>
          <w:lang w:eastAsia="ru-RU"/>
        </w:rPr>
      </w:pPr>
      <w:r w:rsidRPr="00A8497D">
        <w:rPr>
          <w:rFonts w:ascii="Times New Roman" w:eastAsia="Times New Roman" w:hAnsi="Times New Roman"/>
          <w:b/>
          <w:i/>
          <w:color w:val="FF0000"/>
          <w:sz w:val="28"/>
          <w:szCs w:val="28"/>
          <w:lang w:eastAsia="ru-RU"/>
        </w:rPr>
        <w:t>Юсупова Эльза.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C6691F" w:rsidRPr="00A8497D" w:rsidRDefault="00C6691F" w:rsidP="00C6691F">
      <w:pPr>
        <w:spacing w:after="0" w:line="240" w:lineRule="auto"/>
        <w:jc w:val="center"/>
        <w:outlineLvl w:val="0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8497D">
        <w:rPr>
          <w:rFonts w:ascii="Times New Roman" w:eastAsia="Times New Roman" w:hAnsi="Times New Roman"/>
          <w:b/>
          <w:i/>
          <w:color w:val="FF0000"/>
          <w:sz w:val="28"/>
          <w:szCs w:val="28"/>
          <w:u w:val="single"/>
          <w:lang w:eastAsia="ru-RU"/>
        </w:rPr>
        <w:t>Физическое развитие: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8497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-Упражнять в прыжках  через короткую скакалку, в прыжках в длину с места.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8497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-Упражнять в умении отбивать мяч с продвижением вперёд, в перебрасывании мяча.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8497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-Закрепить навыки перестроения, развивать гибкость.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C6691F" w:rsidRPr="00A8497D" w:rsidRDefault="00C6691F" w:rsidP="00C6691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i/>
          <w:color w:val="FF0000"/>
          <w:sz w:val="28"/>
          <w:szCs w:val="28"/>
          <w:u w:val="single"/>
          <w:lang w:eastAsia="ru-RU"/>
        </w:rPr>
      </w:pPr>
      <w:r w:rsidRPr="00A8497D">
        <w:rPr>
          <w:rFonts w:ascii="Times New Roman" w:eastAsia="Times New Roman" w:hAnsi="Times New Roman"/>
          <w:b/>
          <w:i/>
          <w:color w:val="FF0000"/>
          <w:sz w:val="28"/>
          <w:szCs w:val="28"/>
          <w:u w:val="single"/>
          <w:lang w:eastAsia="ru-RU"/>
        </w:rPr>
        <w:t>Социально-коммуникативное развитие: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8497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-Закреплять навыки театральной культуры.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8497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-Закрепить знание дорожных знаков, специальных видов транспорта.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8497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-Закрепить правила поведения в природе, с незнакомыми людьми.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8497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-Упражнять в назывании домашнего адреса, телефона.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C6691F" w:rsidRPr="00A8497D" w:rsidRDefault="00C6691F" w:rsidP="00C6691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i/>
          <w:color w:val="FF0000"/>
          <w:sz w:val="28"/>
          <w:szCs w:val="28"/>
          <w:u w:val="single"/>
          <w:lang w:eastAsia="ru-RU"/>
        </w:rPr>
      </w:pPr>
      <w:r w:rsidRPr="00A8497D">
        <w:rPr>
          <w:rFonts w:ascii="Times New Roman" w:eastAsia="Times New Roman" w:hAnsi="Times New Roman"/>
          <w:b/>
          <w:i/>
          <w:color w:val="FF0000"/>
          <w:sz w:val="28"/>
          <w:szCs w:val="28"/>
          <w:u w:val="single"/>
          <w:lang w:eastAsia="ru-RU"/>
        </w:rPr>
        <w:t>ФЭМП: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8497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lastRenderedPageBreak/>
        <w:t>-Упражнять в умении создавать множество и удалять из множества отдельные части.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8497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-Упражнять в решении задач, в умении пользоваться цифрами и арифметическими знаками.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8497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-Учить  различать вес, длину объём, массу предметов, пользоваться условной меркой.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8497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-Ориентироваться  на плоскости.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8497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-Учить определять время по часам, составлять число из двух меньших.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8497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-Закрепить знание монет, название текущего месяца, дней недели, частей суток.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8497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-Закрепить знание символики России и Татарстана, достопримечательности Казани и родного края.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8497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-Закрепить знания о животном и растительном мире.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C6691F" w:rsidRPr="00A8497D" w:rsidRDefault="00C6691F" w:rsidP="00C6691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i/>
          <w:color w:val="FF0000"/>
          <w:sz w:val="28"/>
          <w:szCs w:val="28"/>
          <w:u w:val="single"/>
          <w:lang w:eastAsia="ru-RU"/>
        </w:rPr>
      </w:pPr>
      <w:r w:rsidRPr="00A8497D">
        <w:rPr>
          <w:rFonts w:ascii="Times New Roman" w:eastAsia="Times New Roman" w:hAnsi="Times New Roman"/>
          <w:b/>
          <w:i/>
          <w:color w:val="FF0000"/>
          <w:sz w:val="28"/>
          <w:szCs w:val="28"/>
          <w:u w:val="single"/>
          <w:lang w:eastAsia="ru-RU"/>
        </w:rPr>
        <w:t>Речевое развитие: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8497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-Учить пересказывать и драматизировать  литературные произведения, составлять рассказы по сюжетной картинке, предмету.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8497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-Продолжать учить употреблять в речи синонимы, антонимы, сложные предложения. Различать понятия «звук», «слог», «слово», «предложение».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8497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-Закрепить умение выразительно читать стихотворения, называть сказки, рассказы, авторов и иллюстраторов книг.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C6691F" w:rsidRPr="00A8497D" w:rsidRDefault="00C6691F" w:rsidP="00C6691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i/>
          <w:color w:val="FF0000"/>
          <w:sz w:val="28"/>
          <w:szCs w:val="28"/>
          <w:u w:val="single"/>
          <w:lang w:eastAsia="ru-RU"/>
        </w:rPr>
      </w:pPr>
      <w:r w:rsidRPr="00A8497D">
        <w:rPr>
          <w:rFonts w:ascii="Times New Roman" w:eastAsia="Times New Roman" w:hAnsi="Times New Roman"/>
          <w:b/>
          <w:i/>
          <w:color w:val="FF0000"/>
          <w:sz w:val="28"/>
          <w:szCs w:val="28"/>
          <w:u w:val="single"/>
          <w:lang w:eastAsia="ru-RU"/>
        </w:rPr>
        <w:t>Художественно-эстетическое развитие: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8497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-Упражнять в умении различать виды изобразительного искусства, создании композиций по  мотивам народно-прикладного искусства, создании индивидуальных и коллективных рисунках.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8497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-Упражнять в лепке предметов, передовая  форму, пропорции, позы, движения, создавать композиции способом налепа и рельефа.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8497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-Упражнять в использовании разных способов вырезания и обрывания.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8497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-Упражнять в моделировании по рисунку и словесной инструкции.</w:t>
      </w:r>
    </w:p>
    <w:p w:rsidR="00C6691F" w:rsidRPr="00A8497D" w:rsidRDefault="00C6691F" w:rsidP="00C6691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i/>
          <w:color w:val="FF0000"/>
          <w:sz w:val="28"/>
          <w:szCs w:val="28"/>
          <w:lang w:eastAsia="ru-RU"/>
        </w:rPr>
      </w:pPr>
    </w:p>
    <w:p w:rsidR="00C6691F" w:rsidRPr="00A8497D" w:rsidRDefault="009B72F0" w:rsidP="00C6691F">
      <w:pPr>
        <w:spacing w:after="0" w:line="240" w:lineRule="auto"/>
        <w:jc w:val="center"/>
        <w:outlineLvl w:val="0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color w:val="FF0000"/>
          <w:sz w:val="28"/>
          <w:szCs w:val="28"/>
          <w:lang w:eastAsia="ru-RU"/>
        </w:rPr>
        <w:t>Волостнихин Егор</w:t>
      </w:r>
      <w:r w:rsidR="00C6691F" w:rsidRPr="00A8497D">
        <w:rPr>
          <w:rFonts w:ascii="Times New Roman" w:eastAsia="Times New Roman" w:hAnsi="Times New Roman"/>
          <w:b/>
          <w:i/>
          <w:color w:val="FF0000"/>
          <w:sz w:val="28"/>
          <w:szCs w:val="28"/>
          <w:lang w:eastAsia="ru-RU"/>
        </w:rPr>
        <w:t>.</w:t>
      </w:r>
    </w:p>
    <w:p w:rsidR="00C6691F" w:rsidRPr="00A8497D" w:rsidRDefault="00C6691F" w:rsidP="00C6691F">
      <w:pPr>
        <w:spacing w:after="0" w:line="240" w:lineRule="auto"/>
        <w:jc w:val="center"/>
        <w:outlineLvl w:val="0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C6691F" w:rsidRPr="00A8497D" w:rsidRDefault="00C6691F" w:rsidP="00C6691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i/>
          <w:color w:val="FF0000"/>
          <w:sz w:val="28"/>
          <w:szCs w:val="28"/>
          <w:u w:val="single"/>
          <w:lang w:eastAsia="ru-RU"/>
        </w:rPr>
      </w:pPr>
      <w:r w:rsidRPr="00A8497D">
        <w:rPr>
          <w:rFonts w:ascii="Times New Roman" w:eastAsia="Times New Roman" w:hAnsi="Times New Roman"/>
          <w:b/>
          <w:i/>
          <w:color w:val="FF0000"/>
          <w:sz w:val="28"/>
          <w:szCs w:val="28"/>
          <w:u w:val="single"/>
          <w:lang w:eastAsia="ru-RU"/>
        </w:rPr>
        <w:t>Физическое развитие: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8497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-Закреплять основные культурно гигиенические навыки.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8497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-Продолжать формировать представления о здоровом образе жизни.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8497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-Упражнять в прыжках с высоты, с места, учить прыгать  через короткую скакалку.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8497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-Закрепить умение бросать предметы в цель, упражнять в перебрасывании набивных мячей,  учить отбивать мяч с продвижением вперёд.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8497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-Закрепить навыки перестроения, развивать гибкость.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C6691F" w:rsidRPr="00A8497D" w:rsidRDefault="00C6691F" w:rsidP="00C6691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i/>
          <w:color w:val="FF0000"/>
          <w:sz w:val="28"/>
          <w:szCs w:val="28"/>
          <w:u w:val="single"/>
          <w:lang w:eastAsia="ru-RU"/>
        </w:rPr>
      </w:pPr>
      <w:r w:rsidRPr="00A8497D">
        <w:rPr>
          <w:rFonts w:ascii="Times New Roman" w:eastAsia="Times New Roman" w:hAnsi="Times New Roman"/>
          <w:b/>
          <w:i/>
          <w:color w:val="FF0000"/>
          <w:sz w:val="28"/>
          <w:szCs w:val="28"/>
          <w:u w:val="single"/>
          <w:lang w:eastAsia="ru-RU"/>
        </w:rPr>
        <w:t>Социально-коммуникативное развитие: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8497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-Закреплять умение самостоятельно придумывать сюжеты игр, моделировать предметно-игровую среду, соблюдать правила игры.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8497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lastRenderedPageBreak/>
        <w:t>-Закреплять навыки самообслуживания, умение самостоятельно ухаживать за одеждой, умение дежурить, планировать трудовую деятельность.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8497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-Закреплять правила поведения в дет.саду, транспорте, правила дорожного движения.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8497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-Закрепить знание дорожных знаков, специальных видов транспорта.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8497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-Закрепить правила поведения в природе, с незнакомыми людьми.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8497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-Упражнять в назывании домашнего адреса, телефона.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C6691F" w:rsidRPr="00A8497D" w:rsidRDefault="00C6691F" w:rsidP="00C6691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i/>
          <w:color w:val="FF0000"/>
          <w:sz w:val="28"/>
          <w:szCs w:val="28"/>
          <w:u w:val="single"/>
          <w:lang w:eastAsia="ru-RU"/>
        </w:rPr>
      </w:pPr>
      <w:r w:rsidRPr="00A8497D">
        <w:rPr>
          <w:rFonts w:ascii="Times New Roman" w:eastAsia="Times New Roman" w:hAnsi="Times New Roman"/>
          <w:b/>
          <w:i/>
          <w:color w:val="FF0000"/>
          <w:sz w:val="28"/>
          <w:szCs w:val="28"/>
          <w:u w:val="single"/>
          <w:lang w:eastAsia="ru-RU"/>
        </w:rPr>
        <w:t>ФЭМП: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8497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-Упражнять в умении создавать множество и удалять из множества отдельные части, закрепить порядковый счёт в пределах 20, упражнять в назывании чисел в прямом и обратном порядке.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8497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-Упражнять в решении задач, в умении пользоваться цифрами и арифметическими знаками.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8497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-Упражнять в умении различать вес, длину объём, массу предметов, пользоваться условной меркой.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8497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-Упражнять в умении различать геометрические фигуры, проводить их сравнение. Ориентироваться в пространстве и на плоскости.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8497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-Учить определять время по часам, составлять число из двух меньших.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8497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-Закрепить знание монет, название текущего месяца, дней недели, частей суток.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8497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-Закрепить знание символики России и Татарстана, достопримечательности Казани и родного края.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8497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-Закрепить знания о животном и растительном мире.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C6691F" w:rsidRPr="00A8497D" w:rsidRDefault="00C6691F" w:rsidP="00C6691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i/>
          <w:color w:val="FF0000"/>
          <w:sz w:val="28"/>
          <w:szCs w:val="28"/>
          <w:u w:val="single"/>
          <w:lang w:eastAsia="ru-RU"/>
        </w:rPr>
      </w:pPr>
      <w:r w:rsidRPr="00A8497D">
        <w:rPr>
          <w:rFonts w:ascii="Times New Roman" w:eastAsia="Times New Roman" w:hAnsi="Times New Roman"/>
          <w:b/>
          <w:i/>
          <w:color w:val="FF0000"/>
          <w:sz w:val="28"/>
          <w:szCs w:val="28"/>
          <w:u w:val="single"/>
          <w:lang w:eastAsia="ru-RU"/>
        </w:rPr>
        <w:t>Речевое развитие: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8497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-Продолжать учить в умении пересказывать и драматизировать  литературные произведения, составлять рассказы по сюжетной картинке, предмету.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8497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-Продолжать учить  употребление в речи синонимы, антонимы, сложные предложения. Различать понятия «звук», «слог», «слово», «предложение».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8497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-Закрепить умение выразительно читать стихотворения, называть сказки, рассказы, авторов и иллюстраторов книг.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C6691F" w:rsidRPr="00A8497D" w:rsidRDefault="00C6691F" w:rsidP="00C6691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i/>
          <w:color w:val="FF0000"/>
          <w:sz w:val="28"/>
          <w:szCs w:val="28"/>
          <w:u w:val="single"/>
          <w:lang w:eastAsia="ru-RU"/>
        </w:rPr>
      </w:pPr>
      <w:r w:rsidRPr="00A8497D">
        <w:rPr>
          <w:rFonts w:ascii="Times New Roman" w:eastAsia="Times New Roman" w:hAnsi="Times New Roman"/>
          <w:b/>
          <w:i/>
          <w:color w:val="FF0000"/>
          <w:sz w:val="28"/>
          <w:szCs w:val="28"/>
          <w:u w:val="single"/>
          <w:lang w:eastAsia="ru-RU"/>
        </w:rPr>
        <w:t>Художественно-эстетическое развитие: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8497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-Упражнять в умении различать виды изобразительного искусства, создании композиций по  мотивам народно-прикладного искусства, создании индивидуальных и коллективных рисунках.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8497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-Упражнять в лепке предметов, передовая  форму, пропорции, позы, движения, создавать композиции способом налепа и рельефа.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8497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-Упражнять в использовании разных способов вырезания и обрывания.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8497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-Упражнять в моделировании по рисунку и словесной инструкции.</w:t>
      </w:r>
    </w:p>
    <w:p w:rsidR="00C6691F" w:rsidRPr="00A8497D" w:rsidRDefault="009B72F0" w:rsidP="00C6691F">
      <w:pPr>
        <w:spacing w:after="0" w:line="240" w:lineRule="auto"/>
        <w:jc w:val="center"/>
        <w:outlineLvl w:val="0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color w:val="FF0000"/>
          <w:sz w:val="28"/>
          <w:szCs w:val="28"/>
          <w:lang w:eastAsia="ru-RU"/>
        </w:rPr>
        <w:t>Гайнуллина Айсылу</w:t>
      </w:r>
      <w:r w:rsidR="00C6691F" w:rsidRPr="00A8497D">
        <w:rPr>
          <w:rFonts w:ascii="Times New Roman" w:eastAsia="Times New Roman" w:hAnsi="Times New Roman"/>
          <w:b/>
          <w:i/>
          <w:color w:val="FF0000"/>
          <w:sz w:val="28"/>
          <w:szCs w:val="28"/>
          <w:lang w:eastAsia="ru-RU"/>
        </w:rPr>
        <w:t>.</w:t>
      </w:r>
    </w:p>
    <w:p w:rsidR="00C6691F" w:rsidRPr="00A8497D" w:rsidRDefault="00C6691F" w:rsidP="00C6691F">
      <w:pPr>
        <w:spacing w:after="0" w:line="240" w:lineRule="auto"/>
        <w:jc w:val="center"/>
        <w:outlineLvl w:val="0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C6691F" w:rsidRPr="00A8497D" w:rsidRDefault="00C6691F" w:rsidP="00C6691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i/>
          <w:color w:val="FF0000"/>
          <w:sz w:val="28"/>
          <w:szCs w:val="28"/>
          <w:u w:val="single"/>
          <w:lang w:eastAsia="ru-RU"/>
        </w:rPr>
      </w:pPr>
      <w:r w:rsidRPr="00A8497D">
        <w:rPr>
          <w:rFonts w:ascii="Times New Roman" w:eastAsia="Times New Roman" w:hAnsi="Times New Roman"/>
          <w:b/>
          <w:i/>
          <w:color w:val="FF0000"/>
          <w:sz w:val="28"/>
          <w:szCs w:val="28"/>
          <w:u w:val="single"/>
          <w:lang w:eastAsia="ru-RU"/>
        </w:rPr>
        <w:t>Физическое развитие: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8497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-Закреплять основные культурно гигиенические навыки.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8497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lastRenderedPageBreak/>
        <w:t>-Продолжать формировать представления о здоровом образе жизни.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8497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-Упражнять в прыжках с высоты, с места, учить прыгать  через короткую скакалку.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8497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-Закрепить умение бросать предметы в цель, упражнять в перебрасывании набивных мячей,  учить отбивать мяч с продвижением вперёд.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8497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-Закрепить навыки перестроения, развивать гибкость.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C6691F" w:rsidRPr="00A8497D" w:rsidRDefault="00C6691F" w:rsidP="00C6691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i/>
          <w:color w:val="FF0000"/>
          <w:sz w:val="28"/>
          <w:szCs w:val="28"/>
          <w:u w:val="single"/>
          <w:lang w:eastAsia="ru-RU"/>
        </w:rPr>
      </w:pPr>
      <w:r w:rsidRPr="00A8497D">
        <w:rPr>
          <w:rFonts w:ascii="Times New Roman" w:eastAsia="Times New Roman" w:hAnsi="Times New Roman"/>
          <w:b/>
          <w:i/>
          <w:color w:val="FF0000"/>
          <w:sz w:val="28"/>
          <w:szCs w:val="28"/>
          <w:u w:val="single"/>
          <w:lang w:eastAsia="ru-RU"/>
        </w:rPr>
        <w:t>Социально-коммуникативное развитие: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8497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-Закреплять умение самостоятельно придумывать сюжеты игр, моделировать предметно-игровую среду, соблюдать правила игры.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8497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-Закреплять навыки самообслуживания, умение самостоятельно ухаживать за одеждой, умение дежурить, планировать трудовую деятельность.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8497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-Закреплять правила поведения в дет.саду, транспорте, правила дорожного движения.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8497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-Закрепить знание дорожных знаков, специальных видов транспорта.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8497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-Закрепить правила поведения в природе, с незнакомыми людьми.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8497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-Упражнять в назывании домашнего адреса, телефона.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C6691F" w:rsidRPr="00A8497D" w:rsidRDefault="00C6691F" w:rsidP="00C6691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i/>
          <w:color w:val="FF0000"/>
          <w:sz w:val="28"/>
          <w:szCs w:val="28"/>
          <w:u w:val="single"/>
          <w:lang w:eastAsia="ru-RU"/>
        </w:rPr>
      </w:pPr>
      <w:r w:rsidRPr="00A8497D">
        <w:rPr>
          <w:rFonts w:ascii="Times New Roman" w:eastAsia="Times New Roman" w:hAnsi="Times New Roman"/>
          <w:b/>
          <w:i/>
          <w:color w:val="FF0000"/>
          <w:sz w:val="28"/>
          <w:szCs w:val="28"/>
          <w:u w:val="single"/>
          <w:lang w:eastAsia="ru-RU"/>
        </w:rPr>
        <w:t>ФЭМП: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8497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-Упражнять в умении создавать множество и удалять из множества отдельные части, закрепить порядковый счёт в пределах 20, упражнять в назывании чисел в прямом и обратном порядке.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8497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-Упражнять в решении задач, в умении пользоваться цифрами и арифметическими знаками.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8497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-Упражнять в умении различать вес, длину объём, массу предметов, пользоваться условной меркой.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8497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-Упражнять в умении различать геометрические фигуры, проводить их сравнение. Ориентироваться в пространстве и на плоскости.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8497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-Учить определять время по часам, составлять число из двух меньших.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8497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-Закрепить знание монет, название текущего месяца, дней недели, частей суток.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8497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-Закрепить знание символики России и Татарстана, достопримечательности Казани и родного края.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8497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-Закрепить знания о животном и растительном мире.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C6691F" w:rsidRPr="00A8497D" w:rsidRDefault="00C6691F" w:rsidP="00C6691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i/>
          <w:color w:val="FF0000"/>
          <w:sz w:val="28"/>
          <w:szCs w:val="28"/>
          <w:u w:val="single"/>
          <w:lang w:eastAsia="ru-RU"/>
        </w:rPr>
      </w:pPr>
      <w:r w:rsidRPr="00A8497D">
        <w:rPr>
          <w:rFonts w:ascii="Times New Roman" w:eastAsia="Times New Roman" w:hAnsi="Times New Roman"/>
          <w:b/>
          <w:i/>
          <w:color w:val="FF0000"/>
          <w:sz w:val="28"/>
          <w:szCs w:val="28"/>
          <w:u w:val="single"/>
          <w:lang w:eastAsia="ru-RU"/>
        </w:rPr>
        <w:t>Речевое развитие: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8497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-Закрепитьумение  пересказывать и драматизировать  литературные произведения, составлять рассказы по сюжетной картинке, предмету.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8497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-Закрепить  употребление в речи синонимы, антонимы, сложные предложения. Различать понятия «звук», «слог», «слово», «предложение».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8497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-Закрепить умение выразительно читать стихотворения, называть сказки, рассказы, авторов и иллюстраторов книг.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C6691F" w:rsidRPr="00A8497D" w:rsidRDefault="00C6691F" w:rsidP="00C6691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i/>
          <w:color w:val="FF0000"/>
          <w:sz w:val="28"/>
          <w:szCs w:val="28"/>
          <w:u w:val="single"/>
          <w:lang w:eastAsia="ru-RU"/>
        </w:rPr>
      </w:pPr>
      <w:r w:rsidRPr="00A8497D">
        <w:rPr>
          <w:rFonts w:ascii="Times New Roman" w:eastAsia="Times New Roman" w:hAnsi="Times New Roman"/>
          <w:b/>
          <w:i/>
          <w:color w:val="FF0000"/>
          <w:sz w:val="28"/>
          <w:szCs w:val="28"/>
          <w:u w:val="single"/>
          <w:lang w:eastAsia="ru-RU"/>
        </w:rPr>
        <w:t>Художественно-эстетическое развитие: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8497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lastRenderedPageBreak/>
        <w:t>-Упражнять в умении различать виды изобразительного искусства, создании композиций по  мотивам народно-прикладного искусства, создании индивидуальных и коллективных рисунках.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8497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-Упражнять в лепке предметов, передовая  форму, пропорции, позы, движения, создавать композиции способом налепа и рельефа.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8497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-Упражнять в использовании разных способов вырезания и обрывания.</w:t>
      </w:r>
    </w:p>
    <w:p w:rsidR="00C6691F" w:rsidRPr="00A8497D" w:rsidRDefault="00C6691F" w:rsidP="00C6691F">
      <w:pPr>
        <w:spacing w:after="0" w:line="240" w:lineRule="auto"/>
        <w:jc w:val="center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8497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-Упражнять в моделировании по рисунку и словесной инструкции</w:t>
      </w:r>
    </w:p>
    <w:p w:rsidR="00C6691F" w:rsidRPr="00A8497D" w:rsidRDefault="00C6691F" w:rsidP="00C6691F">
      <w:pPr>
        <w:spacing w:after="0" w:line="240" w:lineRule="auto"/>
        <w:jc w:val="center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C6691F" w:rsidRPr="00A8497D" w:rsidRDefault="00C6691F" w:rsidP="00C6691F">
      <w:pPr>
        <w:spacing w:after="0" w:line="240" w:lineRule="auto"/>
        <w:outlineLvl w:val="0"/>
        <w:rPr>
          <w:rFonts w:ascii="Times New Roman" w:eastAsia="Times New Roman" w:hAnsi="Times New Roman"/>
          <w:b/>
          <w:i/>
          <w:color w:val="FF0000"/>
          <w:sz w:val="28"/>
          <w:szCs w:val="28"/>
          <w:lang w:eastAsia="ru-RU"/>
        </w:rPr>
      </w:pPr>
      <w:r w:rsidRPr="00A8497D">
        <w:rPr>
          <w:rFonts w:ascii="Times New Roman" w:eastAsia="Times New Roman" w:hAnsi="Times New Roman"/>
          <w:b/>
          <w:i/>
          <w:color w:val="FF0000"/>
          <w:sz w:val="28"/>
          <w:szCs w:val="28"/>
          <w:lang w:eastAsia="ru-RU"/>
        </w:rPr>
        <w:t xml:space="preserve">                            </w:t>
      </w:r>
      <w:r w:rsidR="00E05A16">
        <w:rPr>
          <w:rFonts w:ascii="Times New Roman" w:eastAsia="Times New Roman" w:hAnsi="Times New Roman"/>
          <w:b/>
          <w:i/>
          <w:color w:val="FF0000"/>
          <w:sz w:val="28"/>
          <w:szCs w:val="28"/>
          <w:lang w:eastAsia="ru-RU"/>
        </w:rPr>
        <w:t xml:space="preserve">                Галяутдинова Аливия</w:t>
      </w:r>
      <w:r w:rsidRPr="00A8497D">
        <w:rPr>
          <w:rFonts w:ascii="Times New Roman" w:eastAsia="Times New Roman" w:hAnsi="Times New Roman"/>
          <w:b/>
          <w:i/>
          <w:color w:val="FF0000"/>
          <w:sz w:val="28"/>
          <w:szCs w:val="28"/>
          <w:lang w:eastAsia="ru-RU"/>
        </w:rPr>
        <w:t>.</w:t>
      </w:r>
    </w:p>
    <w:p w:rsidR="00C6691F" w:rsidRPr="00A8497D" w:rsidRDefault="00C6691F" w:rsidP="00C6691F">
      <w:pPr>
        <w:spacing w:after="0" w:line="240" w:lineRule="auto"/>
        <w:outlineLvl w:val="0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8497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                                       </w:t>
      </w:r>
      <w:r w:rsidRPr="00A8497D">
        <w:rPr>
          <w:rFonts w:ascii="Times New Roman" w:eastAsia="Times New Roman" w:hAnsi="Times New Roman"/>
          <w:b/>
          <w:i/>
          <w:color w:val="FF0000"/>
          <w:sz w:val="28"/>
          <w:szCs w:val="28"/>
          <w:u w:val="single"/>
          <w:lang w:eastAsia="ru-RU"/>
        </w:rPr>
        <w:t>Физическое развитие: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8497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-Закреплять основные культурно гигиенические навыки.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8497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-Продолжать формировать представления о здоровом образе жизни.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8497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-Упражнять в прыжках с высоты, с места, учить прыгать  через короткую скакалку.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8497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-Закрепить умение бросать предметы в цель, упражнять в перебрасывании набивных мячей,  учить отбивать мяч с продвижением вперёд.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8497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-Закрепить навыки перестроения, развивать гибкость.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C6691F" w:rsidRPr="00A8497D" w:rsidRDefault="00C6691F" w:rsidP="00C6691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i/>
          <w:color w:val="FF0000"/>
          <w:sz w:val="28"/>
          <w:szCs w:val="28"/>
          <w:u w:val="single"/>
          <w:lang w:eastAsia="ru-RU"/>
        </w:rPr>
      </w:pPr>
      <w:r w:rsidRPr="00A8497D">
        <w:rPr>
          <w:rFonts w:ascii="Times New Roman" w:eastAsia="Times New Roman" w:hAnsi="Times New Roman"/>
          <w:b/>
          <w:i/>
          <w:color w:val="FF0000"/>
          <w:sz w:val="28"/>
          <w:szCs w:val="28"/>
          <w:u w:val="single"/>
          <w:lang w:eastAsia="ru-RU"/>
        </w:rPr>
        <w:t>Социально-коммуникативное развитие: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8497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-Закреплять умение самостоятельно придумывать сюжеты игр, моделировать предметно-игровую среду, соблюдать правила игры.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8497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-Закреплять навыки самообслуживания, умение дежурить, планировать трудовую деятельность.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8497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-Закреплять правила поведения в дет.саду, транспорте, правила дорожного движения.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8497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-Закрепить знание дорожных знаков, специальных видов транспорта.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8497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-Закрепить правила поведения в природе, с незнакомыми людьми.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8497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-Упражнять в назывании домашнего адреса, телефона.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C6691F" w:rsidRPr="00A8497D" w:rsidRDefault="00C6691F" w:rsidP="00C6691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i/>
          <w:color w:val="FF0000"/>
          <w:sz w:val="28"/>
          <w:szCs w:val="28"/>
          <w:u w:val="single"/>
          <w:lang w:eastAsia="ru-RU"/>
        </w:rPr>
      </w:pPr>
      <w:r w:rsidRPr="00A8497D">
        <w:rPr>
          <w:rFonts w:ascii="Times New Roman" w:eastAsia="Times New Roman" w:hAnsi="Times New Roman"/>
          <w:b/>
          <w:i/>
          <w:color w:val="FF0000"/>
          <w:sz w:val="28"/>
          <w:szCs w:val="28"/>
          <w:u w:val="single"/>
          <w:lang w:eastAsia="ru-RU"/>
        </w:rPr>
        <w:t>ФЭМП: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8497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-Упражнять в умении создавать множество и удалять из множества отдельные части, закрепить порядковый счёт в пределах 20, упражнять в назывании чисел в прямом и обратном порядке.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8497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-Упражнять в решении задач, в умении пользоваться цифрами и арифметическими знаками.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8497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-Упражнять в умении различать вес, длину объём, массу предметов, пользоваться условной меркой.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8497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-Упражнять в умении различать геометрические фигуры, проводить их сравнение. Ориентироваться в пространстве и на плоскости.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8497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-Учить определять время по часам, составлять число из двух меньших.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8497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-Закрепить знание монет, название текущего месяца, дней недели, частей суток.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8497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-Закрепить знание символики России и Татарстана, достопримечательности Казани и родного края.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8497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-Закрепить знания о животном и растительном мире.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C6691F" w:rsidRPr="00A8497D" w:rsidRDefault="00C6691F" w:rsidP="00C6691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i/>
          <w:color w:val="FF0000"/>
          <w:sz w:val="28"/>
          <w:szCs w:val="28"/>
          <w:u w:val="single"/>
          <w:lang w:eastAsia="ru-RU"/>
        </w:rPr>
      </w:pPr>
      <w:r w:rsidRPr="00A8497D">
        <w:rPr>
          <w:rFonts w:ascii="Times New Roman" w:eastAsia="Times New Roman" w:hAnsi="Times New Roman"/>
          <w:b/>
          <w:i/>
          <w:color w:val="FF0000"/>
          <w:sz w:val="28"/>
          <w:szCs w:val="28"/>
          <w:u w:val="single"/>
          <w:lang w:eastAsia="ru-RU"/>
        </w:rPr>
        <w:t>Речевое развитие: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8497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-Упражнять в умении пересказывать и драматизировать  литературные произведения, составлять рассказы по сюжетной картинке, предмету.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8497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-Закрепить  употребление в речи синонимы, антонимы, сложные предложения. Различать понятия «звук», «слог», «слово», «предложение».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8497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-Закрепить умение выразительно читать стихотворения, называть сказки, рассказы, авторов и иллюстраторов книг.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C6691F" w:rsidRPr="00A8497D" w:rsidRDefault="00C6691F" w:rsidP="00C6691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i/>
          <w:color w:val="FF0000"/>
          <w:sz w:val="28"/>
          <w:szCs w:val="28"/>
          <w:u w:val="single"/>
          <w:lang w:eastAsia="ru-RU"/>
        </w:rPr>
      </w:pPr>
      <w:r w:rsidRPr="00A8497D">
        <w:rPr>
          <w:rFonts w:ascii="Times New Roman" w:eastAsia="Times New Roman" w:hAnsi="Times New Roman"/>
          <w:b/>
          <w:i/>
          <w:color w:val="FF0000"/>
          <w:sz w:val="28"/>
          <w:szCs w:val="28"/>
          <w:u w:val="single"/>
          <w:lang w:eastAsia="ru-RU"/>
        </w:rPr>
        <w:t>Художественно-эстетическое развитие: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8497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-Упражнять в умении различать виды изобразительного искусства, создании композиций по  мотивам народно-прикладного искусства, создании индивидуальных и коллективных рисунках.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8497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-Упражнять в лепке предметов, передовая  форму, пропорции, позы, движения, создавать композиции способом налепа и рельефа.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8497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-Упражнять в использовании разных способов вырезания и обрывания.</w:t>
      </w:r>
    </w:p>
    <w:p w:rsidR="00C6691F" w:rsidRPr="00A8497D" w:rsidRDefault="00C6691F" w:rsidP="00C6691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8497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-Упражнять в моделировании по рисунку и словесной инструкции.</w:t>
      </w:r>
    </w:p>
    <w:p w:rsidR="00C6691F" w:rsidRPr="00A8497D" w:rsidRDefault="00C6691F" w:rsidP="00C6691F">
      <w:pPr>
        <w:spacing w:after="0" w:line="240" w:lineRule="auto"/>
        <w:jc w:val="center"/>
        <w:rPr>
          <w:rFonts w:ascii="Times New Roman" w:eastAsia="Times New Roman" w:hAnsi="Times New Roman"/>
          <w:b/>
          <w:i/>
          <w:color w:val="FF0000"/>
          <w:sz w:val="24"/>
          <w:szCs w:val="24"/>
          <w:lang w:eastAsia="ru-RU"/>
        </w:rPr>
      </w:pPr>
    </w:p>
    <w:p w:rsidR="00C6691F" w:rsidRDefault="00C6691F" w:rsidP="004E5831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4E5831" w:rsidRPr="0027079C" w:rsidRDefault="00846FBC" w:rsidP="004E5831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27079C">
        <w:rPr>
          <w:rFonts w:ascii="Times New Roman" w:hAnsi="Times New Roman"/>
          <w:b/>
          <w:sz w:val="28"/>
          <w:szCs w:val="28"/>
        </w:rPr>
        <w:t xml:space="preserve">Формы работы с родителями. </w:t>
      </w:r>
    </w:p>
    <w:p w:rsidR="00846FBC" w:rsidRPr="00182EAB" w:rsidRDefault="00846FBC" w:rsidP="00846FBC">
      <w:pPr>
        <w:spacing w:after="0"/>
        <w:ind w:firstLine="567"/>
        <w:rPr>
          <w:rFonts w:ascii="Times New Roman" w:hAnsi="Times New Roman"/>
          <w:color w:val="FF0000"/>
          <w:sz w:val="28"/>
          <w:szCs w:val="28"/>
        </w:rPr>
      </w:pPr>
      <w:r w:rsidRPr="00182EAB">
        <w:rPr>
          <w:rFonts w:ascii="Times New Roman" w:hAnsi="Times New Roman"/>
          <w:color w:val="FF0000"/>
          <w:sz w:val="28"/>
          <w:szCs w:val="28"/>
        </w:rPr>
        <w:t>Одним из важнейших условий реализации ООП ДОУ является сотрудничество педагогов с семьей: дети, воспитатели и родители – главные участники педагогического процесса.</w:t>
      </w:r>
    </w:p>
    <w:p w:rsidR="00846FBC" w:rsidRPr="00182EAB" w:rsidRDefault="00846FBC" w:rsidP="00846FBC">
      <w:pPr>
        <w:spacing w:after="0"/>
        <w:ind w:firstLine="567"/>
        <w:rPr>
          <w:rFonts w:ascii="Times New Roman" w:hAnsi="Times New Roman"/>
          <w:color w:val="FF0000"/>
          <w:sz w:val="28"/>
          <w:szCs w:val="28"/>
        </w:rPr>
      </w:pPr>
      <w:r w:rsidRPr="00182EAB">
        <w:rPr>
          <w:rFonts w:ascii="Times New Roman" w:hAnsi="Times New Roman"/>
          <w:color w:val="FF0000"/>
          <w:sz w:val="28"/>
          <w:szCs w:val="28"/>
        </w:rPr>
        <w:t xml:space="preserve">Сотрудники ДОУ признают семью, как жизненно необходимую среду дошкольника, определяющую путь развития его личности. </w:t>
      </w:r>
    </w:p>
    <w:p w:rsidR="00846FBC" w:rsidRPr="00182EAB" w:rsidRDefault="00846FBC" w:rsidP="00846FBC">
      <w:pPr>
        <w:spacing w:after="0"/>
        <w:ind w:firstLine="567"/>
        <w:rPr>
          <w:rFonts w:ascii="Times New Roman" w:hAnsi="Times New Roman"/>
          <w:color w:val="FF0000"/>
          <w:sz w:val="28"/>
          <w:szCs w:val="28"/>
        </w:rPr>
      </w:pPr>
      <w:r w:rsidRPr="00182EAB">
        <w:rPr>
          <w:rFonts w:ascii="Times New Roman" w:hAnsi="Times New Roman"/>
          <w:b/>
          <w:color w:val="FF0000"/>
          <w:sz w:val="28"/>
          <w:szCs w:val="28"/>
        </w:rPr>
        <w:t>Цель:</w:t>
      </w:r>
      <w:r w:rsidRPr="00182EAB">
        <w:rPr>
          <w:rFonts w:ascii="Times New Roman" w:hAnsi="Times New Roman"/>
          <w:color w:val="FF0000"/>
          <w:sz w:val="28"/>
          <w:szCs w:val="28"/>
        </w:rPr>
        <w:t xml:space="preserve"> сделать родителей активными участниками педагогического процесса, оказав им помощь в реализации ответственности за воспитание и обучение детей.</w:t>
      </w:r>
    </w:p>
    <w:p w:rsidR="00846FBC" w:rsidRPr="00182EAB" w:rsidRDefault="00846FBC" w:rsidP="00846FBC">
      <w:pPr>
        <w:spacing w:after="0"/>
        <w:ind w:firstLine="567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182EAB">
        <w:rPr>
          <w:rFonts w:ascii="Times New Roman" w:hAnsi="Times New Roman"/>
          <w:b/>
          <w:color w:val="FF0000"/>
          <w:sz w:val="28"/>
          <w:szCs w:val="28"/>
        </w:rPr>
        <w:t>Задачи:</w:t>
      </w:r>
    </w:p>
    <w:p w:rsidR="00846FBC" w:rsidRPr="00182EAB" w:rsidRDefault="00846FBC" w:rsidP="00846FBC">
      <w:pPr>
        <w:numPr>
          <w:ilvl w:val="0"/>
          <w:numId w:val="71"/>
        </w:numPr>
        <w:spacing w:after="0" w:line="240" w:lineRule="auto"/>
        <w:ind w:left="0" w:firstLine="0"/>
        <w:jc w:val="both"/>
        <w:rPr>
          <w:rFonts w:ascii="Times New Roman" w:hAnsi="Times New Roman"/>
          <w:color w:val="FF0000"/>
          <w:sz w:val="28"/>
          <w:szCs w:val="28"/>
        </w:rPr>
      </w:pPr>
      <w:r w:rsidRPr="00182EAB">
        <w:rPr>
          <w:rFonts w:ascii="Times New Roman" w:hAnsi="Times New Roman"/>
          <w:color w:val="FF0000"/>
          <w:sz w:val="28"/>
          <w:szCs w:val="28"/>
        </w:rPr>
        <w:t>Приобщение родителей к участию в жизни детского сада;</w:t>
      </w:r>
    </w:p>
    <w:p w:rsidR="00846FBC" w:rsidRPr="00182EAB" w:rsidRDefault="00846FBC" w:rsidP="00846FBC">
      <w:pPr>
        <w:numPr>
          <w:ilvl w:val="0"/>
          <w:numId w:val="71"/>
        </w:numPr>
        <w:spacing w:after="0" w:line="240" w:lineRule="auto"/>
        <w:ind w:left="0" w:firstLine="0"/>
        <w:jc w:val="both"/>
        <w:rPr>
          <w:rFonts w:ascii="Times New Roman" w:hAnsi="Times New Roman"/>
          <w:color w:val="FF0000"/>
          <w:sz w:val="28"/>
          <w:szCs w:val="28"/>
        </w:rPr>
      </w:pPr>
      <w:r w:rsidRPr="00182EAB">
        <w:rPr>
          <w:rFonts w:ascii="Times New Roman" w:hAnsi="Times New Roman"/>
          <w:color w:val="FF0000"/>
          <w:sz w:val="28"/>
          <w:szCs w:val="28"/>
        </w:rPr>
        <w:t>Изучение и обобщение лучшего опыта семейного воспитания;</w:t>
      </w:r>
    </w:p>
    <w:p w:rsidR="00846FBC" w:rsidRPr="00182EAB" w:rsidRDefault="00846FBC" w:rsidP="00846FBC">
      <w:pPr>
        <w:numPr>
          <w:ilvl w:val="0"/>
          <w:numId w:val="71"/>
        </w:numPr>
        <w:spacing w:after="0" w:line="240" w:lineRule="auto"/>
        <w:ind w:left="0" w:firstLine="0"/>
        <w:jc w:val="both"/>
        <w:rPr>
          <w:rFonts w:ascii="Times New Roman" w:hAnsi="Times New Roman"/>
          <w:color w:val="FF0000"/>
          <w:sz w:val="28"/>
          <w:szCs w:val="28"/>
        </w:rPr>
      </w:pPr>
      <w:r w:rsidRPr="00182EAB">
        <w:rPr>
          <w:rFonts w:ascii="Times New Roman" w:hAnsi="Times New Roman"/>
          <w:color w:val="FF0000"/>
          <w:sz w:val="28"/>
          <w:szCs w:val="28"/>
        </w:rPr>
        <w:t>Возрождение традиций семейного воспитания;</w:t>
      </w:r>
    </w:p>
    <w:p w:rsidR="00846FBC" w:rsidRPr="00182EAB" w:rsidRDefault="00846FBC" w:rsidP="00846FBC">
      <w:pPr>
        <w:numPr>
          <w:ilvl w:val="0"/>
          <w:numId w:val="71"/>
        </w:numPr>
        <w:spacing w:after="0" w:line="240" w:lineRule="auto"/>
        <w:ind w:left="0" w:firstLine="0"/>
        <w:jc w:val="both"/>
        <w:rPr>
          <w:rFonts w:ascii="Times New Roman" w:hAnsi="Times New Roman"/>
          <w:color w:val="FF0000"/>
          <w:sz w:val="28"/>
          <w:szCs w:val="28"/>
        </w:rPr>
      </w:pPr>
      <w:r w:rsidRPr="00182EAB">
        <w:rPr>
          <w:rFonts w:ascii="Times New Roman" w:hAnsi="Times New Roman"/>
          <w:color w:val="FF0000"/>
          <w:sz w:val="28"/>
          <w:szCs w:val="28"/>
        </w:rPr>
        <w:t>Повышение педагогической культуры родителей.</w:t>
      </w:r>
    </w:p>
    <w:p w:rsidR="004E5831" w:rsidRPr="00182EAB" w:rsidRDefault="004E5831" w:rsidP="004E5831">
      <w:pPr>
        <w:spacing w:after="0"/>
        <w:ind w:firstLine="567"/>
        <w:jc w:val="both"/>
        <w:rPr>
          <w:rFonts w:ascii="Times New Roman" w:hAnsi="Times New Roman"/>
          <w:b/>
          <w:color w:val="FF0000"/>
          <w:sz w:val="28"/>
          <w:szCs w:val="28"/>
          <w:u w:val="single"/>
        </w:rPr>
      </w:pPr>
    </w:p>
    <w:p w:rsidR="004E5831" w:rsidRPr="0027079C" w:rsidRDefault="004E5831" w:rsidP="004E5831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27079C">
        <w:rPr>
          <w:rFonts w:ascii="Times New Roman" w:hAnsi="Times New Roman"/>
          <w:b/>
          <w:sz w:val="28"/>
          <w:szCs w:val="28"/>
          <w:u w:val="single"/>
        </w:rPr>
        <w:t>- Информация в родительских уголках, папках-передвижках</w:t>
      </w:r>
    </w:p>
    <w:p w:rsidR="004E5831" w:rsidRPr="00CD31BA" w:rsidRDefault="004E5831" w:rsidP="004E5831">
      <w:pPr>
        <w:spacing w:after="0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CD31BA">
        <w:rPr>
          <w:rFonts w:ascii="Times New Roman" w:hAnsi="Times New Roman"/>
          <w:color w:val="FF0000"/>
          <w:sz w:val="28"/>
          <w:szCs w:val="28"/>
        </w:rPr>
        <w:t xml:space="preserve">(Ознакомление родителей с педагогической и специальной литературой по разным проблемам).  </w:t>
      </w:r>
    </w:p>
    <w:p w:rsidR="004E5831" w:rsidRPr="0027079C" w:rsidRDefault="004E5831" w:rsidP="004E5831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27079C">
        <w:rPr>
          <w:rFonts w:ascii="Times New Roman" w:hAnsi="Times New Roman"/>
          <w:sz w:val="28"/>
          <w:szCs w:val="28"/>
          <w:u w:val="single"/>
        </w:rPr>
        <w:t xml:space="preserve">- </w:t>
      </w:r>
      <w:r w:rsidRPr="0027079C">
        <w:rPr>
          <w:rFonts w:ascii="Times New Roman" w:hAnsi="Times New Roman"/>
          <w:b/>
          <w:sz w:val="28"/>
          <w:szCs w:val="28"/>
          <w:u w:val="single"/>
        </w:rPr>
        <w:t>Консультации</w:t>
      </w:r>
    </w:p>
    <w:p w:rsidR="004E5831" w:rsidRPr="00CD31BA" w:rsidRDefault="004E5831" w:rsidP="004E5831">
      <w:pPr>
        <w:spacing w:after="0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CD31BA">
        <w:rPr>
          <w:rFonts w:ascii="Times New Roman" w:hAnsi="Times New Roman"/>
          <w:color w:val="FF0000"/>
          <w:sz w:val="28"/>
          <w:szCs w:val="28"/>
        </w:rPr>
        <w:t>(«Особенности работы при выполнении упражнений артикуляционной гимнастики», «Совместное нахождение способов и методов коррекционной и педагогической помощи ребенку», «Подготовка к письму руки дошкольника», «Продуктивные виды деятельности в логопедической работе»);</w:t>
      </w:r>
    </w:p>
    <w:p w:rsidR="004E5831" w:rsidRPr="00CD31BA" w:rsidRDefault="004E5831" w:rsidP="004E5831">
      <w:pPr>
        <w:spacing w:after="0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27079C">
        <w:rPr>
          <w:rFonts w:ascii="Times New Roman" w:hAnsi="Times New Roman"/>
          <w:b/>
          <w:sz w:val="28"/>
          <w:szCs w:val="28"/>
          <w:u w:val="single"/>
        </w:rPr>
        <w:lastRenderedPageBreak/>
        <w:t>- Устные журналы и дискуссии с участием специалистов</w:t>
      </w:r>
      <w:r w:rsidRPr="0027079C">
        <w:rPr>
          <w:rFonts w:ascii="Times New Roman" w:hAnsi="Times New Roman"/>
          <w:sz w:val="28"/>
          <w:szCs w:val="28"/>
        </w:rPr>
        <w:t xml:space="preserve">, </w:t>
      </w:r>
      <w:r w:rsidRPr="00CD31BA">
        <w:rPr>
          <w:rFonts w:ascii="Times New Roman" w:hAnsi="Times New Roman"/>
          <w:color w:val="FF0000"/>
          <w:sz w:val="28"/>
          <w:szCs w:val="28"/>
        </w:rPr>
        <w:t>а также родителей с опытом семейного воспитания</w:t>
      </w:r>
    </w:p>
    <w:p w:rsidR="004E5831" w:rsidRPr="00CD31BA" w:rsidRDefault="004E5831" w:rsidP="004E5831">
      <w:pPr>
        <w:spacing w:after="0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CD31BA">
        <w:rPr>
          <w:rFonts w:ascii="Times New Roman" w:hAnsi="Times New Roman"/>
          <w:color w:val="FF0000"/>
          <w:sz w:val="28"/>
          <w:szCs w:val="28"/>
        </w:rPr>
        <w:t>(«Игры, игровые упражнения и другие задания для развития мелкой моторики в домашних условиях»;</w:t>
      </w:r>
    </w:p>
    <w:p w:rsidR="004E5831" w:rsidRPr="0027079C" w:rsidRDefault="004E5831" w:rsidP="004E5831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27079C">
        <w:rPr>
          <w:rFonts w:ascii="Times New Roman" w:hAnsi="Times New Roman"/>
          <w:b/>
          <w:sz w:val="28"/>
          <w:szCs w:val="28"/>
          <w:u w:val="single"/>
        </w:rPr>
        <w:t xml:space="preserve">- Семинары-практикумы </w:t>
      </w:r>
    </w:p>
    <w:p w:rsidR="004E5831" w:rsidRPr="00CD31BA" w:rsidRDefault="004E5831" w:rsidP="004E5831">
      <w:pPr>
        <w:spacing w:after="0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CD31BA">
        <w:rPr>
          <w:rFonts w:ascii="Times New Roman" w:hAnsi="Times New Roman"/>
          <w:color w:val="FF0000"/>
          <w:sz w:val="28"/>
          <w:szCs w:val="28"/>
        </w:rPr>
        <w:t xml:space="preserve">(Пед. семинар – практикум для воспитателей «Некоторые аспекты формирования звуковой культуры речи»; </w:t>
      </w:r>
    </w:p>
    <w:p w:rsidR="004E5831" w:rsidRPr="00CD31BA" w:rsidRDefault="004E5831" w:rsidP="004E5831">
      <w:pPr>
        <w:spacing w:after="0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27079C">
        <w:rPr>
          <w:rFonts w:ascii="Times New Roman" w:hAnsi="Times New Roman"/>
          <w:b/>
          <w:sz w:val="28"/>
          <w:szCs w:val="28"/>
          <w:u w:val="single"/>
        </w:rPr>
        <w:t>- Деловые игры и тренинги</w:t>
      </w:r>
      <w:r w:rsidRPr="0027079C">
        <w:rPr>
          <w:rFonts w:ascii="Times New Roman" w:hAnsi="Times New Roman"/>
          <w:sz w:val="28"/>
          <w:szCs w:val="28"/>
        </w:rPr>
        <w:t xml:space="preserve"> </w:t>
      </w:r>
      <w:r w:rsidRPr="00CD31BA">
        <w:rPr>
          <w:rFonts w:ascii="Times New Roman" w:hAnsi="Times New Roman"/>
          <w:color w:val="FF0000"/>
          <w:sz w:val="28"/>
          <w:szCs w:val="28"/>
        </w:rPr>
        <w:t>с прослушиванием записей бесед с детьми, разборы проблемных ситуаций по видеосъмкам, решение педагогических кроссвордов и перфокарт и т.д.;</w:t>
      </w:r>
    </w:p>
    <w:p w:rsidR="004E5831" w:rsidRPr="0027079C" w:rsidRDefault="004E5831" w:rsidP="004E5831">
      <w:pPr>
        <w:spacing w:after="0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27079C">
        <w:rPr>
          <w:rFonts w:ascii="Times New Roman" w:hAnsi="Times New Roman"/>
          <w:sz w:val="28"/>
          <w:szCs w:val="28"/>
          <w:u w:val="single"/>
        </w:rPr>
        <w:t>- Круглые столы</w:t>
      </w:r>
    </w:p>
    <w:p w:rsidR="004E5831" w:rsidRPr="00CD31BA" w:rsidRDefault="004E5831" w:rsidP="004E5831">
      <w:pPr>
        <w:spacing w:after="0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CD31BA">
        <w:rPr>
          <w:rFonts w:ascii="Times New Roman" w:hAnsi="Times New Roman"/>
          <w:color w:val="FF0000"/>
          <w:sz w:val="28"/>
          <w:szCs w:val="28"/>
        </w:rPr>
        <w:t>(«Диагностика – основа успешной работы с детьми»; «Выявление готовности детей к школьному обучению»; «работа с детьми с речевыми патологиями: проблемы и новые подходы»);</w:t>
      </w:r>
    </w:p>
    <w:p w:rsidR="004E5831" w:rsidRPr="00CD31BA" w:rsidRDefault="004E5831" w:rsidP="004E5831">
      <w:pPr>
        <w:spacing w:after="0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27079C">
        <w:rPr>
          <w:rFonts w:ascii="Times New Roman" w:hAnsi="Times New Roman"/>
          <w:b/>
          <w:sz w:val="28"/>
          <w:szCs w:val="28"/>
          <w:u w:val="single"/>
        </w:rPr>
        <w:t>- «Открытые дни»</w:t>
      </w:r>
      <w:r w:rsidRPr="0027079C">
        <w:rPr>
          <w:rFonts w:ascii="Times New Roman" w:hAnsi="Times New Roman"/>
          <w:sz w:val="28"/>
          <w:szCs w:val="28"/>
        </w:rPr>
        <w:t xml:space="preserve"> </w:t>
      </w:r>
      <w:r w:rsidRPr="00CD31BA">
        <w:rPr>
          <w:rFonts w:ascii="Times New Roman" w:hAnsi="Times New Roman"/>
          <w:color w:val="FF0000"/>
          <w:sz w:val="28"/>
          <w:szCs w:val="28"/>
        </w:rPr>
        <w:t>для родителей с посещением разнообразных занятий с детьми и проведением нерегламентированной деятельности;</w:t>
      </w:r>
    </w:p>
    <w:p w:rsidR="004E5831" w:rsidRPr="0027079C" w:rsidRDefault="004E5831" w:rsidP="004E5831">
      <w:pPr>
        <w:spacing w:after="0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27079C">
        <w:rPr>
          <w:rFonts w:ascii="Times New Roman" w:hAnsi="Times New Roman"/>
          <w:b/>
          <w:sz w:val="28"/>
          <w:szCs w:val="28"/>
          <w:u w:val="single"/>
        </w:rPr>
        <w:t>- Анкетирование родителей</w:t>
      </w:r>
    </w:p>
    <w:p w:rsidR="004E5831" w:rsidRPr="00CD31BA" w:rsidRDefault="004E5831" w:rsidP="004E5831">
      <w:pPr>
        <w:spacing w:after="0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CD31BA">
        <w:rPr>
          <w:rFonts w:ascii="Times New Roman" w:hAnsi="Times New Roman"/>
          <w:color w:val="FF0000"/>
          <w:sz w:val="28"/>
          <w:szCs w:val="28"/>
        </w:rPr>
        <w:t>(-С целью выявления анамнестических данных о ребенке, особенностях его развития. Анкетирование, направленное на выявление индивидуальных особенностей и интересов ребенка.);</w:t>
      </w:r>
    </w:p>
    <w:p w:rsidR="004E5831" w:rsidRPr="0027079C" w:rsidRDefault="004E5831" w:rsidP="004E5831">
      <w:pPr>
        <w:spacing w:after="0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27079C">
        <w:rPr>
          <w:rFonts w:ascii="Times New Roman" w:hAnsi="Times New Roman"/>
          <w:b/>
          <w:sz w:val="28"/>
          <w:szCs w:val="28"/>
          <w:u w:val="single"/>
        </w:rPr>
        <w:t>- Педагогическая гостиная</w:t>
      </w:r>
    </w:p>
    <w:p w:rsidR="004E5831" w:rsidRPr="00CD31BA" w:rsidRDefault="004E5831" w:rsidP="004E5831">
      <w:pPr>
        <w:spacing w:after="0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CD31BA">
        <w:rPr>
          <w:rFonts w:ascii="Times New Roman" w:hAnsi="Times New Roman"/>
          <w:color w:val="FF0000"/>
          <w:sz w:val="28"/>
          <w:szCs w:val="28"/>
        </w:rPr>
        <w:t>(«Обучение первоначальному навыку связного высказывания дошкольников». Презентация новинок специальной литературы);</w:t>
      </w:r>
    </w:p>
    <w:p w:rsidR="004E5831" w:rsidRPr="0027079C" w:rsidRDefault="004E5831" w:rsidP="004E5831">
      <w:pPr>
        <w:spacing w:after="0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27079C">
        <w:rPr>
          <w:rFonts w:ascii="Times New Roman" w:hAnsi="Times New Roman"/>
          <w:b/>
          <w:sz w:val="28"/>
          <w:szCs w:val="28"/>
          <w:u w:val="single"/>
        </w:rPr>
        <w:t>- Совместные досуги и праздники и т.д.</w:t>
      </w:r>
    </w:p>
    <w:p w:rsidR="004E5831" w:rsidRPr="0027079C" w:rsidRDefault="004E5831" w:rsidP="006A43A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87588" w:rsidRDefault="00787588" w:rsidP="00333F89">
      <w:pPr>
        <w:jc w:val="center"/>
        <w:rPr>
          <w:rFonts w:ascii="Times New Roman" w:hAnsi="Times New Roman"/>
          <w:b/>
          <w:sz w:val="28"/>
          <w:szCs w:val="28"/>
        </w:rPr>
      </w:pPr>
    </w:p>
    <w:p w:rsidR="00333F89" w:rsidRPr="00B64911" w:rsidRDefault="00333F89" w:rsidP="00333F89">
      <w:pPr>
        <w:jc w:val="center"/>
        <w:rPr>
          <w:rFonts w:ascii="Times New Roman" w:hAnsi="Times New Roman"/>
          <w:b/>
          <w:sz w:val="28"/>
          <w:szCs w:val="28"/>
        </w:rPr>
      </w:pPr>
      <w:r w:rsidRPr="00B64911">
        <w:rPr>
          <w:rFonts w:ascii="Times New Roman" w:hAnsi="Times New Roman"/>
          <w:b/>
          <w:sz w:val="28"/>
          <w:szCs w:val="28"/>
        </w:rPr>
        <w:t>3.ОРГАНИЗАЦИОННЫЙ РАЗДЕЛ</w:t>
      </w:r>
    </w:p>
    <w:p w:rsidR="00C430C8" w:rsidRPr="00C430C8" w:rsidRDefault="00C430C8" w:rsidP="00C430C8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C430C8">
        <w:rPr>
          <w:rFonts w:ascii="Times New Roman" w:hAnsi="Times New Roman"/>
          <w:b/>
          <w:sz w:val="28"/>
          <w:szCs w:val="28"/>
        </w:rPr>
        <w:t>Организация режима пребывания детей</w:t>
      </w:r>
    </w:p>
    <w:p w:rsidR="003B27B6" w:rsidRPr="00400EB9" w:rsidRDefault="003B27B6" w:rsidP="003B27B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Style w:val="FontStyle27"/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00EB9">
        <w:rPr>
          <w:rFonts w:ascii="Times New Roman" w:hAnsi="Times New Roman"/>
          <w:b/>
          <w:sz w:val="28"/>
          <w:szCs w:val="28"/>
        </w:rPr>
        <w:t>3.ОРГАНИЗАЦИОННЫЙ РАЗДЕЛ</w:t>
      </w:r>
    </w:p>
    <w:p w:rsidR="003B27B6" w:rsidRPr="00400EB9" w:rsidRDefault="003B27B6" w:rsidP="003B27B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00EB9">
        <w:rPr>
          <w:rFonts w:ascii="Times New Roman" w:hAnsi="Times New Roman"/>
          <w:b/>
          <w:sz w:val="28"/>
          <w:szCs w:val="28"/>
        </w:rPr>
        <w:t xml:space="preserve"> Организованная образовательная деятельность. </w:t>
      </w:r>
    </w:p>
    <w:p w:rsidR="003B27B6" w:rsidRPr="00400EB9" w:rsidRDefault="003B27B6" w:rsidP="003B27B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00EB9">
        <w:rPr>
          <w:rFonts w:ascii="Times New Roman" w:hAnsi="Times New Roman"/>
          <w:b/>
          <w:sz w:val="28"/>
          <w:szCs w:val="28"/>
          <w:lang w:val="tt-RU"/>
        </w:rPr>
        <w:t>Оештырылыган белем биру эшчәнлеге.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4253"/>
        <w:gridCol w:w="2835"/>
      </w:tblGrid>
      <w:tr w:rsidR="003B27B6" w:rsidRPr="00400EB9" w:rsidTr="00576EA8">
        <w:trPr>
          <w:trHeight w:val="34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B6" w:rsidRPr="00400EB9" w:rsidRDefault="003B27B6" w:rsidP="00576EA8">
            <w:pPr>
              <w:autoSpaceDE w:val="0"/>
              <w:autoSpaceDN w:val="0"/>
              <w:adjustRightInd w:val="0"/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  <w:p w:rsidR="003B27B6" w:rsidRPr="00400EB9" w:rsidRDefault="003B27B6" w:rsidP="00576EA8">
            <w:pPr>
              <w:autoSpaceDE w:val="0"/>
              <w:autoSpaceDN w:val="0"/>
              <w:adjustRightInd w:val="0"/>
              <w:spacing w:line="240" w:lineRule="auto"/>
              <w:ind w:firstLine="283"/>
              <w:textAlignment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400EB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Понедельник</w:t>
            </w:r>
          </w:p>
          <w:p w:rsidR="003B27B6" w:rsidRPr="00400EB9" w:rsidRDefault="003B27B6" w:rsidP="00576EA8">
            <w:pPr>
              <w:autoSpaceDE w:val="0"/>
              <w:autoSpaceDN w:val="0"/>
              <w:adjustRightInd w:val="0"/>
              <w:spacing w:before="120" w:line="240" w:lineRule="auto"/>
              <w:ind w:firstLine="283"/>
              <w:textAlignment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tt-RU"/>
              </w:rPr>
            </w:pPr>
            <w:r w:rsidRPr="00400EB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tt-RU"/>
              </w:rPr>
              <w:t>Душәмбе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B6" w:rsidRPr="00400EB9" w:rsidRDefault="003B27B6" w:rsidP="00576EA8">
            <w:pPr>
              <w:pStyle w:val="a7"/>
              <w:autoSpaceDE w:val="0"/>
              <w:autoSpaceDN w:val="0"/>
              <w:adjustRightInd w:val="0"/>
              <w:spacing w:line="240" w:lineRule="auto"/>
              <w:ind w:left="1077" w:firstLine="283"/>
              <w:textAlignment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3B27B6" w:rsidRDefault="003B27B6" w:rsidP="00576EA8">
            <w:pPr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1.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tt-RU"/>
              </w:rPr>
              <w:t>Развитие речи.</w:t>
            </w:r>
          </w:p>
          <w:p w:rsidR="003B27B6" w:rsidRPr="00634A81" w:rsidRDefault="003B27B6" w:rsidP="00576EA8">
            <w:pPr>
              <w:pStyle w:val="a7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00EB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2. Физическая культура.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B6" w:rsidRPr="00400EB9" w:rsidRDefault="003B27B6" w:rsidP="00576EA8">
            <w:pPr>
              <w:autoSpaceDE w:val="0"/>
              <w:autoSpaceDN w:val="0"/>
              <w:adjustRightInd w:val="0"/>
              <w:spacing w:line="240" w:lineRule="auto"/>
              <w:ind w:firstLine="283"/>
              <w:jc w:val="center"/>
              <w:textAlignment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tt-RU"/>
              </w:rPr>
            </w:pPr>
          </w:p>
          <w:p w:rsidR="003B27B6" w:rsidRDefault="003B27B6" w:rsidP="00576EA8">
            <w:pPr>
              <w:autoSpaceDE w:val="0"/>
              <w:autoSpaceDN w:val="0"/>
              <w:adjustRightInd w:val="0"/>
              <w:spacing w:line="240" w:lineRule="auto"/>
              <w:ind w:firstLine="283"/>
              <w:jc w:val="center"/>
              <w:textAlignment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tt-RU"/>
              </w:rPr>
              <w:t>9.00 - 9.20</w:t>
            </w:r>
          </w:p>
          <w:p w:rsidR="003B27B6" w:rsidRPr="00400EB9" w:rsidRDefault="003B27B6" w:rsidP="00576EA8">
            <w:pPr>
              <w:autoSpaceDE w:val="0"/>
              <w:autoSpaceDN w:val="0"/>
              <w:adjustRightInd w:val="0"/>
              <w:spacing w:line="240" w:lineRule="auto"/>
              <w:ind w:firstLine="283"/>
              <w:jc w:val="center"/>
              <w:textAlignment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tt-RU"/>
              </w:rPr>
              <w:t>9.25-9.45</w:t>
            </w:r>
          </w:p>
        </w:tc>
      </w:tr>
      <w:tr w:rsidR="003B27B6" w:rsidRPr="00400EB9" w:rsidTr="00576EA8">
        <w:trPr>
          <w:trHeight w:val="27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B6" w:rsidRPr="00400EB9" w:rsidRDefault="003B27B6" w:rsidP="00576EA8">
            <w:pPr>
              <w:autoSpaceDE w:val="0"/>
              <w:autoSpaceDN w:val="0"/>
              <w:adjustRightInd w:val="0"/>
              <w:spacing w:line="240" w:lineRule="auto"/>
              <w:ind w:firstLine="283"/>
              <w:textAlignment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tt-RU"/>
              </w:rPr>
            </w:pPr>
          </w:p>
          <w:p w:rsidR="003B27B6" w:rsidRPr="00400EB9" w:rsidRDefault="003B27B6" w:rsidP="00576EA8">
            <w:pPr>
              <w:autoSpaceDE w:val="0"/>
              <w:autoSpaceDN w:val="0"/>
              <w:adjustRightInd w:val="0"/>
              <w:spacing w:line="240" w:lineRule="auto"/>
              <w:ind w:firstLine="283"/>
              <w:textAlignment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tt-RU"/>
              </w:rPr>
            </w:pPr>
            <w:r w:rsidRPr="00400EB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tt-RU"/>
              </w:rPr>
              <w:t>Вторник</w:t>
            </w:r>
          </w:p>
          <w:p w:rsidR="003B27B6" w:rsidRPr="00400EB9" w:rsidRDefault="003B27B6" w:rsidP="00576EA8">
            <w:pPr>
              <w:autoSpaceDE w:val="0"/>
              <w:autoSpaceDN w:val="0"/>
              <w:adjustRightInd w:val="0"/>
              <w:spacing w:before="120" w:line="240" w:lineRule="auto"/>
              <w:ind w:firstLine="283"/>
              <w:textAlignment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tt-RU"/>
              </w:rPr>
            </w:pPr>
            <w:r w:rsidRPr="00400EB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tt-RU"/>
              </w:rPr>
              <w:t>Сишәмбе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B6" w:rsidRDefault="003B27B6" w:rsidP="00576EA8">
            <w:pPr>
              <w:pStyle w:val="a7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3B27B6" w:rsidRPr="00400EB9" w:rsidRDefault="003B27B6" w:rsidP="00576EA8">
            <w:pPr>
              <w:pStyle w:val="a7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0EB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 ФЭМП.</w:t>
            </w:r>
          </w:p>
          <w:p w:rsidR="003B27B6" w:rsidRPr="00400EB9" w:rsidRDefault="003B27B6" w:rsidP="00576EA8">
            <w:pPr>
              <w:pStyle w:val="a7"/>
              <w:autoSpaceDE w:val="0"/>
              <w:autoSpaceDN w:val="0"/>
              <w:adjustRightInd w:val="0"/>
              <w:spacing w:line="240" w:lineRule="auto"/>
              <w:ind w:left="0"/>
              <w:textAlignment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tt-RU"/>
              </w:rPr>
              <w:t xml:space="preserve">     </w:t>
            </w:r>
          </w:p>
          <w:p w:rsidR="003B27B6" w:rsidRDefault="003B27B6" w:rsidP="00576EA8">
            <w:pPr>
              <w:pStyle w:val="a7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2.Музыка.</w:t>
            </w:r>
          </w:p>
          <w:p w:rsidR="003B27B6" w:rsidRPr="00634A81" w:rsidRDefault="003B27B6" w:rsidP="00576EA8">
            <w:pPr>
              <w:pStyle w:val="a7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   </w:t>
            </w:r>
          </w:p>
          <w:p w:rsidR="003B27B6" w:rsidRPr="00400EB9" w:rsidRDefault="003B27B6" w:rsidP="00576EA8">
            <w:pPr>
              <w:pStyle w:val="a7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tt-RU"/>
              </w:rPr>
              <w:t xml:space="preserve">            </w:t>
            </w:r>
            <w:r w:rsidRPr="00400EB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tt-RU"/>
              </w:rPr>
              <w:t xml:space="preserve">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B6" w:rsidRDefault="003B27B6" w:rsidP="00576EA8">
            <w:pPr>
              <w:autoSpaceDE w:val="0"/>
              <w:autoSpaceDN w:val="0"/>
              <w:adjustRightInd w:val="0"/>
              <w:spacing w:line="240" w:lineRule="auto"/>
              <w:ind w:firstLine="283"/>
              <w:jc w:val="center"/>
              <w:textAlignment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tt-RU"/>
              </w:rPr>
            </w:pPr>
          </w:p>
          <w:p w:rsidR="003B27B6" w:rsidRPr="00400EB9" w:rsidRDefault="003B27B6" w:rsidP="00576EA8">
            <w:pPr>
              <w:autoSpaceDE w:val="0"/>
              <w:autoSpaceDN w:val="0"/>
              <w:adjustRightInd w:val="0"/>
              <w:spacing w:line="240" w:lineRule="auto"/>
              <w:ind w:firstLine="283"/>
              <w:jc w:val="center"/>
              <w:textAlignment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tt-RU"/>
              </w:rPr>
              <w:t>9.00 – 9.20</w:t>
            </w:r>
          </w:p>
          <w:p w:rsidR="003B27B6" w:rsidRDefault="003B27B6" w:rsidP="00576EA8">
            <w:pPr>
              <w:autoSpaceDE w:val="0"/>
              <w:autoSpaceDN w:val="0"/>
              <w:adjustRightInd w:val="0"/>
              <w:spacing w:before="120" w:line="240" w:lineRule="auto"/>
              <w:textAlignment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tt-RU"/>
              </w:rPr>
              <w:t xml:space="preserve">            9.25-9.45</w:t>
            </w:r>
          </w:p>
          <w:p w:rsidR="003B27B6" w:rsidRPr="00400EB9" w:rsidRDefault="003B27B6" w:rsidP="00576EA8">
            <w:pPr>
              <w:autoSpaceDE w:val="0"/>
              <w:autoSpaceDN w:val="0"/>
              <w:adjustRightInd w:val="0"/>
              <w:spacing w:before="120" w:line="240" w:lineRule="auto"/>
              <w:ind w:firstLine="283"/>
              <w:jc w:val="center"/>
              <w:textAlignment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tt-RU"/>
              </w:rPr>
            </w:pPr>
          </w:p>
        </w:tc>
      </w:tr>
      <w:tr w:rsidR="003B27B6" w:rsidRPr="00400EB9" w:rsidTr="00576EA8">
        <w:trPr>
          <w:trHeight w:val="162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B6" w:rsidRPr="00400EB9" w:rsidRDefault="003B27B6" w:rsidP="00576EA8">
            <w:pPr>
              <w:autoSpaceDE w:val="0"/>
              <w:autoSpaceDN w:val="0"/>
              <w:adjustRightInd w:val="0"/>
              <w:spacing w:line="240" w:lineRule="auto"/>
              <w:ind w:firstLine="283"/>
              <w:textAlignment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tt-RU"/>
              </w:rPr>
              <w:t xml:space="preserve">    </w:t>
            </w:r>
          </w:p>
          <w:p w:rsidR="003B27B6" w:rsidRPr="00400EB9" w:rsidRDefault="003B27B6" w:rsidP="00576EA8">
            <w:pPr>
              <w:autoSpaceDE w:val="0"/>
              <w:autoSpaceDN w:val="0"/>
              <w:adjustRightInd w:val="0"/>
              <w:spacing w:line="240" w:lineRule="auto"/>
              <w:ind w:firstLine="283"/>
              <w:textAlignment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tt-RU"/>
              </w:rPr>
            </w:pPr>
            <w:r w:rsidRPr="00400EB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tt-RU"/>
              </w:rPr>
              <w:t>Среда</w:t>
            </w:r>
          </w:p>
          <w:p w:rsidR="003B27B6" w:rsidRPr="00400EB9" w:rsidRDefault="003B27B6" w:rsidP="00576EA8">
            <w:pPr>
              <w:autoSpaceDE w:val="0"/>
              <w:autoSpaceDN w:val="0"/>
              <w:adjustRightInd w:val="0"/>
              <w:spacing w:before="120" w:line="240" w:lineRule="auto"/>
              <w:ind w:firstLine="283"/>
              <w:textAlignment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tt-RU"/>
              </w:rPr>
            </w:pPr>
            <w:r w:rsidRPr="00400EB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tt-RU"/>
              </w:rPr>
              <w:t>Чәршәмбе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B6" w:rsidRDefault="003B27B6" w:rsidP="00576EA8">
            <w:pPr>
              <w:pStyle w:val="a7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tt-RU"/>
              </w:rPr>
            </w:pPr>
            <w:r w:rsidRPr="00400EB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tt-RU"/>
              </w:rPr>
              <w:t xml:space="preserve"> </w:t>
            </w:r>
          </w:p>
          <w:p w:rsidR="003B27B6" w:rsidRPr="00831211" w:rsidRDefault="003B27B6" w:rsidP="00576EA8">
            <w:pPr>
              <w:pStyle w:val="a7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tt-RU"/>
              </w:rPr>
              <w:t>1.Ознакомление с ОМ.</w:t>
            </w:r>
          </w:p>
          <w:p w:rsidR="003B27B6" w:rsidRPr="00831211" w:rsidRDefault="003B27B6" w:rsidP="00576EA8">
            <w:pPr>
              <w:pStyle w:val="a7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tt-RU"/>
              </w:rPr>
            </w:pPr>
            <w:r w:rsidRPr="0083121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tt-RU"/>
              </w:rPr>
              <w:t xml:space="preserve">  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tt-RU"/>
              </w:rPr>
              <w:t xml:space="preserve">  </w:t>
            </w:r>
          </w:p>
          <w:p w:rsidR="003B27B6" w:rsidRPr="00634A81" w:rsidRDefault="003B27B6" w:rsidP="00576EA8">
            <w:pPr>
              <w:pStyle w:val="a7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2. Физическая культура.</w:t>
            </w:r>
            <w:r w:rsidRPr="00400EB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tt-RU"/>
              </w:rPr>
              <w:tab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B6" w:rsidRDefault="003B27B6" w:rsidP="00576EA8">
            <w:pPr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tt-RU"/>
              </w:rPr>
              <w:t xml:space="preserve">         </w:t>
            </w:r>
          </w:p>
          <w:p w:rsidR="003B27B6" w:rsidRDefault="003B27B6" w:rsidP="00576EA8">
            <w:pPr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tt-RU"/>
              </w:rPr>
              <w:t xml:space="preserve">        9.00-9.20</w:t>
            </w:r>
          </w:p>
          <w:p w:rsidR="003B27B6" w:rsidRPr="00634A81" w:rsidRDefault="003B27B6" w:rsidP="00576EA8">
            <w:pPr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tt-RU"/>
              </w:rPr>
              <w:t xml:space="preserve">         10.00-10.20</w:t>
            </w:r>
          </w:p>
        </w:tc>
      </w:tr>
      <w:tr w:rsidR="003B27B6" w:rsidRPr="00400EB9" w:rsidTr="00576EA8">
        <w:trPr>
          <w:trHeight w:val="28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B6" w:rsidRPr="00400EB9" w:rsidRDefault="003B27B6" w:rsidP="00576EA8">
            <w:pPr>
              <w:autoSpaceDE w:val="0"/>
              <w:autoSpaceDN w:val="0"/>
              <w:adjustRightInd w:val="0"/>
              <w:spacing w:line="240" w:lineRule="auto"/>
              <w:ind w:firstLine="283"/>
              <w:textAlignment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tt-RU"/>
              </w:rPr>
            </w:pPr>
          </w:p>
          <w:p w:rsidR="003B27B6" w:rsidRPr="00400EB9" w:rsidRDefault="003B27B6" w:rsidP="00576EA8">
            <w:pPr>
              <w:autoSpaceDE w:val="0"/>
              <w:autoSpaceDN w:val="0"/>
              <w:adjustRightInd w:val="0"/>
              <w:spacing w:line="240" w:lineRule="auto"/>
              <w:ind w:firstLine="283"/>
              <w:textAlignment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tt-RU"/>
              </w:rPr>
            </w:pPr>
            <w:r w:rsidRPr="00400EB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tt-RU"/>
              </w:rPr>
              <w:t>Четверг</w:t>
            </w:r>
          </w:p>
          <w:p w:rsidR="003B27B6" w:rsidRPr="00400EB9" w:rsidRDefault="003B27B6" w:rsidP="00576EA8">
            <w:pPr>
              <w:autoSpaceDE w:val="0"/>
              <w:autoSpaceDN w:val="0"/>
              <w:adjustRightInd w:val="0"/>
              <w:spacing w:before="120" w:line="240" w:lineRule="auto"/>
              <w:ind w:firstLine="283"/>
              <w:textAlignment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tt-RU"/>
              </w:rPr>
            </w:pPr>
            <w:r w:rsidRPr="00400EB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tt-RU"/>
              </w:rPr>
              <w:t>Пәнҗешәмбе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7B6" w:rsidRDefault="003B27B6" w:rsidP="00576EA8">
            <w:pPr>
              <w:pStyle w:val="a7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3B27B6" w:rsidRDefault="003B27B6" w:rsidP="00576EA8">
            <w:pPr>
              <w:pStyle w:val="a7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1.Рисование.</w:t>
            </w:r>
          </w:p>
          <w:p w:rsidR="003B27B6" w:rsidRPr="00400EB9" w:rsidRDefault="003B27B6" w:rsidP="00576EA8">
            <w:pPr>
              <w:pStyle w:val="a7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0EB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tt-RU"/>
              </w:rPr>
              <w:t xml:space="preserve">              </w:t>
            </w:r>
          </w:p>
          <w:p w:rsidR="003B27B6" w:rsidRPr="00400EB9" w:rsidRDefault="003B27B6" w:rsidP="00576EA8">
            <w:pPr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2.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tt-RU"/>
              </w:rPr>
              <w:t>Физическая культура.</w:t>
            </w:r>
          </w:p>
          <w:p w:rsidR="003B27B6" w:rsidRPr="00634A81" w:rsidRDefault="003B27B6" w:rsidP="00576EA8">
            <w:pPr>
              <w:autoSpaceDE w:val="0"/>
              <w:autoSpaceDN w:val="0"/>
              <w:adjustRightInd w:val="0"/>
              <w:spacing w:before="120" w:line="240" w:lineRule="auto"/>
              <w:textAlignment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3.Татарский язык.  </w:t>
            </w:r>
            <w:r w:rsidRPr="00400EB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tt-RU"/>
              </w:rPr>
              <w:t xml:space="preserve"> </w:t>
            </w:r>
          </w:p>
          <w:p w:rsidR="003B27B6" w:rsidRPr="00400EB9" w:rsidRDefault="003B27B6" w:rsidP="00576EA8">
            <w:pPr>
              <w:autoSpaceDE w:val="0"/>
              <w:autoSpaceDN w:val="0"/>
              <w:adjustRightInd w:val="0"/>
              <w:spacing w:before="120" w:line="240" w:lineRule="auto"/>
              <w:ind w:firstLine="284"/>
              <w:textAlignment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0EB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tt-RU"/>
              </w:rPr>
              <w:tab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B6" w:rsidRPr="00400EB9" w:rsidRDefault="003B27B6" w:rsidP="00576EA8">
            <w:pPr>
              <w:tabs>
                <w:tab w:val="left" w:pos="855"/>
                <w:tab w:val="center" w:pos="1451"/>
              </w:tabs>
              <w:autoSpaceDE w:val="0"/>
              <w:autoSpaceDN w:val="0"/>
              <w:adjustRightInd w:val="0"/>
              <w:spacing w:line="240" w:lineRule="auto"/>
              <w:ind w:firstLine="283"/>
              <w:textAlignment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tt-RU"/>
              </w:rPr>
              <w:tab/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tt-RU"/>
              </w:rPr>
              <w:tab/>
            </w:r>
          </w:p>
          <w:p w:rsidR="003B27B6" w:rsidRDefault="003B27B6" w:rsidP="00576EA8">
            <w:pPr>
              <w:tabs>
                <w:tab w:val="left" w:pos="465"/>
                <w:tab w:val="center" w:pos="1265"/>
              </w:tabs>
              <w:autoSpaceDE w:val="0"/>
              <w:autoSpaceDN w:val="0"/>
              <w:adjustRightInd w:val="0"/>
              <w:spacing w:line="240" w:lineRule="auto"/>
              <w:ind w:firstLine="283"/>
              <w:textAlignment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tt-RU"/>
              </w:rPr>
            </w:pPr>
            <w:r w:rsidRPr="00400EB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tt-RU"/>
              </w:rPr>
              <w:tab/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tt-RU"/>
              </w:rPr>
              <w:t xml:space="preserve">     9.00-9.20</w:t>
            </w:r>
          </w:p>
          <w:p w:rsidR="003B27B6" w:rsidRPr="00400EB9" w:rsidRDefault="003B27B6" w:rsidP="00576EA8">
            <w:pPr>
              <w:tabs>
                <w:tab w:val="left" w:pos="465"/>
                <w:tab w:val="center" w:pos="1265"/>
              </w:tabs>
              <w:autoSpaceDE w:val="0"/>
              <w:autoSpaceDN w:val="0"/>
              <w:adjustRightInd w:val="0"/>
              <w:spacing w:line="240" w:lineRule="auto"/>
              <w:ind w:firstLine="283"/>
              <w:textAlignment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tt-RU"/>
              </w:rPr>
              <w:t xml:space="preserve">        9.25-9.45</w:t>
            </w:r>
          </w:p>
          <w:p w:rsidR="003B27B6" w:rsidRDefault="003B27B6" w:rsidP="00576EA8">
            <w:pPr>
              <w:tabs>
                <w:tab w:val="left" w:pos="876"/>
              </w:tabs>
              <w:autoSpaceDE w:val="0"/>
              <w:autoSpaceDN w:val="0"/>
              <w:adjustRightInd w:val="0"/>
              <w:spacing w:before="120" w:line="240" w:lineRule="auto"/>
              <w:textAlignment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tt-RU"/>
              </w:rPr>
              <w:t xml:space="preserve">            11.10-11.30</w:t>
            </w:r>
          </w:p>
          <w:p w:rsidR="003B27B6" w:rsidRPr="00400EB9" w:rsidRDefault="003B27B6" w:rsidP="00576EA8">
            <w:pPr>
              <w:autoSpaceDE w:val="0"/>
              <w:autoSpaceDN w:val="0"/>
              <w:adjustRightInd w:val="0"/>
              <w:spacing w:before="120" w:line="240" w:lineRule="auto"/>
              <w:ind w:firstLine="283"/>
              <w:jc w:val="center"/>
              <w:textAlignment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tt-RU"/>
              </w:rPr>
            </w:pPr>
          </w:p>
        </w:tc>
      </w:tr>
      <w:tr w:rsidR="003B27B6" w:rsidRPr="00400EB9" w:rsidTr="00576EA8">
        <w:trPr>
          <w:trHeight w:val="28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B6" w:rsidRPr="00400EB9" w:rsidRDefault="003B27B6" w:rsidP="00576EA8">
            <w:pPr>
              <w:autoSpaceDE w:val="0"/>
              <w:autoSpaceDN w:val="0"/>
              <w:adjustRightInd w:val="0"/>
              <w:spacing w:line="240" w:lineRule="auto"/>
              <w:ind w:firstLine="283"/>
              <w:textAlignment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tt-RU"/>
              </w:rPr>
            </w:pPr>
          </w:p>
          <w:p w:rsidR="003B27B6" w:rsidRPr="00400EB9" w:rsidRDefault="003B27B6" w:rsidP="00576EA8">
            <w:pPr>
              <w:autoSpaceDE w:val="0"/>
              <w:autoSpaceDN w:val="0"/>
              <w:adjustRightInd w:val="0"/>
              <w:spacing w:line="240" w:lineRule="auto"/>
              <w:ind w:firstLine="283"/>
              <w:textAlignment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tt-RU"/>
              </w:rPr>
            </w:pPr>
            <w:r w:rsidRPr="00400EB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tt-RU"/>
              </w:rPr>
              <w:t>Пятница</w:t>
            </w:r>
          </w:p>
          <w:p w:rsidR="003B27B6" w:rsidRPr="00400EB9" w:rsidRDefault="003B27B6" w:rsidP="00576EA8">
            <w:pPr>
              <w:autoSpaceDE w:val="0"/>
              <w:autoSpaceDN w:val="0"/>
              <w:adjustRightInd w:val="0"/>
              <w:spacing w:before="120" w:line="240" w:lineRule="auto"/>
              <w:ind w:firstLine="283"/>
              <w:textAlignment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tt-RU"/>
              </w:rPr>
            </w:pPr>
            <w:r w:rsidRPr="00400EB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tt-RU"/>
              </w:rPr>
              <w:t>Җомга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B6" w:rsidRDefault="003B27B6" w:rsidP="00576EA8">
            <w:pPr>
              <w:pStyle w:val="a7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3B27B6" w:rsidRPr="00400EB9" w:rsidRDefault="003B27B6" w:rsidP="00576EA8">
            <w:pPr>
              <w:pStyle w:val="a7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1. Музыка.</w:t>
            </w:r>
          </w:p>
          <w:p w:rsidR="003B27B6" w:rsidRPr="00400EB9" w:rsidRDefault="003B27B6" w:rsidP="00576EA8">
            <w:pPr>
              <w:pStyle w:val="a7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3B27B6" w:rsidRDefault="003B27B6" w:rsidP="00576EA8">
            <w:pPr>
              <w:pStyle w:val="a7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00EB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2.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83121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tt-RU"/>
              </w:rPr>
              <w:t>Лепка-аппликация.</w:t>
            </w:r>
          </w:p>
          <w:p w:rsidR="003B27B6" w:rsidRDefault="003B27B6" w:rsidP="00576EA8">
            <w:pPr>
              <w:pStyle w:val="a7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tt-RU"/>
              </w:rPr>
            </w:pPr>
          </w:p>
          <w:p w:rsidR="003B27B6" w:rsidRPr="00831211" w:rsidRDefault="003B27B6" w:rsidP="00576EA8">
            <w:pPr>
              <w:pStyle w:val="a7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tt-RU"/>
              </w:rPr>
              <w:t xml:space="preserve"> 3.Татарский язык.</w:t>
            </w:r>
          </w:p>
          <w:p w:rsidR="003B27B6" w:rsidRPr="00831211" w:rsidRDefault="003B27B6" w:rsidP="00576EA8">
            <w:pPr>
              <w:pStyle w:val="a7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tt-RU"/>
              </w:rPr>
              <w:t xml:space="preserve">  </w:t>
            </w:r>
          </w:p>
          <w:p w:rsidR="003B27B6" w:rsidRPr="00400EB9" w:rsidRDefault="003B27B6" w:rsidP="00576EA8">
            <w:pPr>
              <w:pStyle w:val="a7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3B27B6" w:rsidRPr="00400EB9" w:rsidRDefault="003B27B6" w:rsidP="00576EA8">
            <w:pPr>
              <w:pStyle w:val="a7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B6" w:rsidRDefault="003B27B6" w:rsidP="00576EA8">
            <w:pPr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tt-RU"/>
              </w:rPr>
            </w:pPr>
          </w:p>
          <w:p w:rsidR="003B27B6" w:rsidRPr="00400EB9" w:rsidRDefault="003B27B6" w:rsidP="00576EA8">
            <w:pPr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tt-RU"/>
              </w:rPr>
              <w:t xml:space="preserve">          9.00 . 9.20</w:t>
            </w:r>
          </w:p>
          <w:p w:rsidR="003B27B6" w:rsidRDefault="003B27B6" w:rsidP="00576EA8">
            <w:pPr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tt-RU"/>
              </w:rPr>
              <w:t xml:space="preserve">          9.25-9.40</w:t>
            </w:r>
          </w:p>
          <w:p w:rsidR="003B27B6" w:rsidRPr="00400EB9" w:rsidRDefault="003B27B6" w:rsidP="00576EA8">
            <w:pPr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tt-RU"/>
              </w:rPr>
              <w:t xml:space="preserve">          10.55-11.15</w:t>
            </w:r>
          </w:p>
          <w:p w:rsidR="003B27B6" w:rsidRPr="00400EB9" w:rsidRDefault="003B27B6" w:rsidP="00576EA8">
            <w:pPr>
              <w:autoSpaceDE w:val="0"/>
              <w:autoSpaceDN w:val="0"/>
              <w:adjustRightInd w:val="0"/>
              <w:spacing w:before="120" w:line="240" w:lineRule="auto"/>
              <w:ind w:firstLine="283"/>
              <w:jc w:val="center"/>
              <w:textAlignment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tt-RU"/>
              </w:rPr>
            </w:pPr>
          </w:p>
        </w:tc>
      </w:tr>
    </w:tbl>
    <w:p w:rsidR="00373B56" w:rsidRPr="00C430C8" w:rsidRDefault="00373B56" w:rsidP="00C430C8">
      <w:pPr>
        <w:pStyle w:val="Style4"/>
        <w:widowControl/>
        <w:rPr>
          <w:rStyle w:val="FontStyle27"/>
          <w:rFonts w:ascii="Times New Roman" w:hAnsi="Times New Roman" w:cs="Times New Roman"/>
          <w:color w:val="FF0000"/>
          <w:sz w:val="28"/>
          <w:szCs w:val="28"/>
        </w:rPr>
      </w:pPr>
    </w:p>
    <w:p w:rsidR="00373B56" w:rsidRDefault="00373B56" w:rsidP="00787588">
      <w:pPr>
        <w:pStyle w:val="Style4"/>
        <w:widowControl/>
        <w:ind w:left="1080"/>
        <w:rPr>
          <w:rStyle w:val="FontStyle27"/>
          <w:rFonts w:ascii="Times New Roman" w:hAnsi="Times New Roman" w:cs="Times New Roman"/>
          <w:sz w:val="28"/>
          <w:szCs w:val="28"/>
        </w:rPr>
      </w:pPr>
    </w:p>
    <w:p w:rsidR="00C430C8" w:rsidRPr="00756C51" w:rsidRDefault="00C430C8" w:rsidP="00C430C8">
      <w:pPr>
        <w:rPr>
          <w:rFonts w:ascii="Times New Roman" w:hAnsi="Times New Roman"/>
          <w:color w:val="FF0000"/>
          <w:sz w:val="28"/>
          <w:szCs w:val="28"/>
        </w:rPr>
      </w:pPr>
      <w:r w:rsidRPr="00756C51">
        <w:rPr>
          <w:color w:val="FF0000"/>
          <w:sz w:val="28"/>
          <w:szCs w:val="28"/>
        </w:rPr>
        <w:t xml:space="preserve">                                                           </w:t>
      </w:r>
      <w:r w:rsidRPr="00756C51">
        <w:rPr>
          <w:rFonts w:ascii="Times New Roman" w:hAnsi="Times New Roman"/>
          <w:color w:val="FF0000"/>
          <w:sz w:val="28"/>
          <w:szCs w:val="28"/>
        </w:rPr>
        <w:t>РЕЖИМ ДНЯ</w:t>
      </w:r>
    </w:p>
    <w:p w:rsidR="00C430C8" w:rsidRPr="00756C51" w:rsidRDefault="00C430C8" w:rsidP="00C430C8">
      <w:pPr>
        <w:rPr>
          <w:rFonts w:ascii="Times New Roman" w:hAnsi="Times New Roman"/>
          <w:color w:val="FF0000"/>
          <w:sz w:val="28"/>
          <w:szCs w:val="28"/>
        </w:rPr>
      </w:pPr>
      <w:r w:rsidRPr="00756C51">
        <w:rPr>
          <w:rFonts w:ascii="Times New Roman" w:hAnsi="Times New Roman"/>
          <w:color w:val="FF0000"/>
          <w:sz w:val="28"/>
          <w:szCs w:val="28"/>
        </w:rPr>
        <w:t xml:space="preserve">                                                        холодный период года       </w:t>
      </w:r>
    </w:p>
    <w:p w:rsidR="00DD0871" w:rsidRPr="00DD0871" w:rsidRDefault="00DD0871" w:rsidP="00DD0871">
      <w:pPr>
        <w:jc w:val="center"/>
        <w:rPr>
          <w:rFonts w:ascii="Times New Roman" w:hAnsi="Times New Roman"/>
          <w:sz w:val="28"/>
          <w:szCs w:val="28"/>
        </w:rPr>
      </w:pPr>
      <w:r w:rsidRPr="00DD0871">
        <w:rPr>
          <w:rFonts w:ascii="Times New Roman" w:hAnsi="Times New Roman"/>
          <w:sz w:val="28"/>
          <w:szCs w:val="28"/>
        </w:rPr>
        <w:t>РЕЖИМ ДНЯ</w:t>
      </w:r>
    </w:p>
    <w:p w:rsidR="00DD0871" w:rsidRPr="00DD0871" w:rsidRDefault="00DD0871" w:rsidP="00DD0871">
      <w:pPr>
        <w:jc w:val="center"/>
        <w:rPr>
          <w:rFonts w:ascii="Times New Roman" w:hAnsi="Times New Roman"/>
          <w:sz w:val="28"/>
          <w:szCs w:val="28"/>
        </w:rPr>
      </w:pPr>
      <w:r w:rsidRPr="00DD0871">
        <w:rPr>
          <w:rFonts w:ascii="Times New Roman" w:hAnsi="Times New Roman"/>
          <w:sz w:val="28"/>
          <w:szCs w:val="28"/>
        </w:rPr>
        <w:t xml:space="preserve"> теплый период года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DD0871" w:rsidRPr="00DD0871" w:rsidTr="00A82F0D">
        <w:tc>
          <w:tcPr>
            <w:tcW w:w="4785" w:type="dxa"/>
          </w:tcPr>
          <w:p w:rsidR="00DD0871" w:rsidRPr="006673CA" w:rsidRDefault="00DD0871" w:rsidP="00A82F0D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6673CA">
              <w:rPr>
                <w:rFonts w:ascii="Times New Roman" w:hAnsi="Times New Roman"/>
                <w:color w:val="FF0000"/>
                <w:sz w:val="28"/>
                <w:szCs w:val="28"/>
              </w:rPr>
              <w:t>Прием и осмотр детей, прогулка, игры</w:t>
            </w:r>
          </w:p>
        </w:tc>
        <w:tc>
          <w:tcPr>
            <w:tcW w:w="4786" w:type="dxa"/>
          </w:tcPr>
          <w:p w:rsidR="00DD0871" w:rsidRPr="006673CA" w:rsidRDefault="00DD0871" w:rsidP="00DD0871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6673CA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              7.30 – 8.10</w:t>
            </w:r>
          </w:p>
        </w:tc>
      </w:tr>
      <w:tr w:rsidR="00DD0871" w:rsidRPr="00DD0871" w:rsidTr="00A82F0D">
        <w:tc>
          <w:tcPr>
            <w:tcW w:w="4785" w:type="dxa"/>
          </w:tcPr>
          <w:p w:rsidR="00DD0871" w:rsidRPr="006673CA" w:rsidRDefault="00DD0871" w:rsidP="00A82F0D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6673CA">
              <w:rPr>
                <w:rFonts w:ascii="Times New Roman" w:hAnsi="Times New Roman"/>
                <w:color w:val="FF0000"/>
                <w:sz w:val="28"/>
                <w:szCs w:val="28"/>
              </w:rPr>
              <w:t>Утренняя гимнастика</w:t>
            </w:r>
          </w:p>
        </w:tc>
        <w:tc>
          <w:tcPr>
            <w:tcW w:w="4786" w:type="dxa"/>
          </w:tcPr>
          <w:p w:rsidR="00DD0871" w:rsidRPr="006673CA" w:rsidRDefault="00DD0871" w:rsidP="00A82F0D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6673CA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               8.10 – 8.20</w:t>
            </w:r>
          </w:p>
        </w:tc>
      </w:tr>
      <w:tr w:rsidR="00DD0871" w:rsidRPr="00DD0871" w:rsidTr="00A82F0D">
        <w:tc>
          <w:tcPr>
            <w:tcW w:w="4785" w:type="dxa"/>
          </w:tcPr>
          <w:p w:rsidR="00DD0871" w:rsidRPr="006673CA" w:rsidRDefault="00DD0871" w:rsidP="00A82F0D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6673CA">
              <w:rPr>
                <w:rFonts w:ascii="Times New Roman" w:hAnsi="Times New Roman"/>
                <w:color w:val="FF0000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4786" w:type="dxa"/>
          </w:tcPr>
          <w:p w:rsidR="00DD0871" w:rsidRPr="006673CA" w:rsidRDefault="00DD0871" w:rsidP="00DA181E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6673CA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               8.2</w:t>
            </w:r>
            <w:r w:rsidR="00DA181E" w:rsidRPr="006673CA">
              <w:rPr>
                <w:rFonts w:ascii="Times New Roman" w:hAnsi="Times New Roman"/>
                <w:color w:val="FF0000"/>
                <w:sz w:val="28"/>
                <w:szCs w:val="28"/>
              </w:rPr>
              <w:t>5</w:t>
            </w:r>
            <w:r w:rsidRPr="006673CA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– 8.50</w:t>
            </w:r>
          </w:p>
        </w:tc>
      </w:tr>
      <w:tr w:rsidR="00DD0871" w:rsidRPr="00DD0871" w:rsidTr="00A82F0D">
        <w:tc>
          <w:tcPr>
            <w:tcW w:w="4785" w:type="dxa"/>
          </w:tcPr>
          <w:p w:rsidR="00DD0871" w:rsidRPr="006673CA" w:rsidRDefault="00DD0871" w:rsidP="00A82F0D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6673CA">
              <w:rPr>
                <w:rFonts w:ascii="Times New Roman" w:hAnsi="Times New Roman"/>
                <w:color w:val="FF0000"/>
                <w:sz w:val="28"/>
                <w:szCs w:val="28"/>
              </w:rPr>
              <w:lastRenderedPageBreak/>
              <w:t>Игры в группе</w:t>
            </w:r>
          </w:p>
        </w:tc>
        <w:tc>
          <w:tcPr>
            <w:tcW w:w="4786" w:type="dxa"/>
          </w:tcPr>
          <w:p w:rsidR="00DD0871" w:rsidRPr="006673CA" w:rsidRDefault="00DD0871" w:rsidP="00A82F0D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6673CA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               8.50 – 9.40</w:t>
            </w:r>
          </w:p>
        </w:tc>
      </w:tr>
      <w:tr w:rsidR="00DD0871" w:rsidRPr="00DD0871" w:rsidTr="00A82F0D">
        <w:tc>
          <w:tcPr>
            <w:tcW w:w="4785" w:type="dxa"/>
          </w:tcPr>
          <w:p w:rsidR="00DD0871" w:rsidRPr="006673CA" w:rsidRDefault="00DD0871" w:rsidP="00A82F0D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6673CA">
              <w:rPr>
                <w:rFonts w:ascii="Times New Roman" w:hAnsi="Times New Roman"/>
                <w:color w:val="FF0000"/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4786" w:type="dxa"/>
          </w:tcPr>
          <w:p w:rsidR="00DD0871" w:rsidRPr="006673CA" w:rsidRDefault="00DD0871" w:rsidP="00DA181E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6673CA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               9.50 – 12.1</w:t>
            </w:r>
            <w:r w:rsidR="00DA181E" w:rsidRPr="006673CA">
              <w:rPr>
                <w:rFonts w:ascii="Times New Roman" w:hAnsi="Times New Roman"/>
                <w:color w:val="FF0000"/>
                <w:sz w:val="28"/>
                <w:szCs w:val="28"/>
              </w:rPr>
              <w:t>5</w:t>
            </w:r>
          </w:p>
        </w:tc>
      </w:tr>
      <w:tr w:rsidR="00DD0871" w:rsidRPr="00DD0871" w:rsidTr="00A82F0D">
        <w:tc>
          <w:tcPr>
            <w:tcW w:w="4785" w:type="dxa"/>
          </w:tcPr>
          <w:p w:rsidR="00DD0871" w:rsidRPr="006673CA" w:rsidRDefault="00DD0871" w:rsidP="00A82F0D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6673CA">
              <w:rPr>
                <w:rFonts w:ascii="Times New Roman" w:hAnsi="Times New Roman"/>
                <w:color w:val="FF0000"/>
                <w:sz w:val="28"/>
                <w:szCs w:val="28"/>
              </w:rPr>
              <w:t>Возвращение с прогулки</w:t>
            </w:r>
            <w:r w:rsidR="00DA181E" w:rsidRPr="006673CA">
              <w:rPr>
                <w:rFonts w:ascii="Times New Roman" w:hAnsi="Times New Roman"/>
                <w:color w:val="FF0000"/>
                <w:sz w:val="28"/>
                <w:szCs w:val="28"/>
              </w:rPr>
              <w:t>, самостоятельная деятельность</w:t>
            </w:r>
          </w:p>
        </w:tc>
        <w:tc>
          <w:tcPr>
            <w:tcW w:w="4786" w:type="dxa"/>
          </w:tcPr>
          <w:p w:rsidR="00DD0871" w:rsidRPr="006673CA" w:rsidRDefault="00DD0871" w:rsidP="00DA181E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6673CA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              12.1</w:t>
            </w:r>
            <w:r w:rsidR="00DA181E" w:rsidRPr="006673CA">
              <w:rPr>
                <w:rFonts w:ascii="Times New Roman" w:hAnsi="Times New Roman"/>
                <w:color w:val="FF0000"/>
                <w:sz w:val="28"/>
                <w:szCs w:val="28"/>
              </w:rPr>
              <w:t>5</w:t>
            </w:r>
            <w:r w:rsidRPr="006673CA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– 12.</w:t>
            </w:r>
            <w:r w:rsidR="00DA181E" w:rsidRPr="006673CA">
              <w:rPr>
                <w:rFonts w:ascii="Times New Roman" w:hAnsi="Times New Roman"/>
                <w:color w:val="FF0000"/>
                <w:sz w:val="28"/>
                <w:szCs w:val="28"/>
              </w:rPr>
              <w:t>3</w:t>
            </w:r>
            <w:r w:rsidRPr="006673CA">
              <w:rPr>
                <w:rFonts w:ascii="Times New Roman" w:hAnsi="Times New Roman"/>
                <w:color w:val="FF0000"/>
                <w:sz w:val="28"/>
                <w:szCs w:val="28"/>
              </w:rPr>
              <w:t>0</w:t>
            </w:r>
          </w:p>
        </w:tc>
      </w:tr>
      <w:tr w:rsidR="00DD0871" w:rsidRPr="00DD0871" w:rsidTr="00A82F0D">
        <w:tc>
          <w:tcPr>
            <w:tcW w:w="4785" w:type="dxa"/>
          </w:tcPr>
          <w:p w:rsidR="00DD0871" w:rsidRPr="006673CA" w:rsidRDefault="00DD0871" w:rsidP="00A82F0D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6673CA">
              <w:rPr>
                <w:rFonts w:ascii="Times New Roman" w:hAnsi="Times New Roman"/>
                <w:color w:val="FF0000"/>
                <w:sz w:val="28"/>
                <w:szCs w:val="28"/>
              </w:rPr>
              <w:t>Подготовка к обеду, обед</w:t>
            </w:r>
          </w:p>
        </w:tc>
        <w:tc>
          <w:tcPr>
            <w:tcW w:w="4786" w:type="dxa"/>
          </w:tcPr>
          <w:p w:rsidR="00DD0871" w:rsidRPr="006673CA" w:rsidRDefault="00DD0871" w:rsidP="00DA181E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6673CA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              12.</w:t>
            </w:r>
            <w:r w:rsidR="00DA181E" w:rsidRPr="006673CA">
              <w:rPr>
                <w:rFonts w:ascii="Times New Roman" w:hAnsi="Times New Roman"/>
                <w:color w:val="FF0000"/>
                <w:sz w:val="28"/>
                <w:szCs w:val="28"/>
              </w:rPr>
              <w:t>3</w:t>
            </w:r>
            <w:r w:rsidRPr="006673CA">
              <w:rPr>
                <w:rFonts w:ascii="Times New Roman" w:hAnsi="Times New Roman"/>
                <w:color w:val="FF0000"/>
                <w:sz w:val="28"/>
                <w:szCs w:val="28"/>
              </w:rPr>
              <w:t>0 – 1</w:t>
            </w:r>
            <w:r w:rsidR="00DA181E" w:rsidRPr="006673CA">
              <w:rPr>
                <w:rFonts w:ascii="Times New Roman" w:hAnsi="Times New Roman"/>
                <w:color w:val="FF0000"/>
                <w:sz w:val="28"/>
                <w:szCs w:val="28"/>
              </w:rPr>
              <w:t>3</w:t>
            </w:r>
            <w:r w:rsidRPr="006673CA">
              <w:rPr>
                <w:rFonts w:ascii="Times New Roman" w:hAnsi="Times New Roman"/>
                <w:color w:val="FF0000"/>
                <w:sz w:val="28"/>
                <w:szCs w:val="28"/>
              </w:rPr>
              <w:t>.</w:t>
            </w:r>
            <w:r w:rsidR="00DA181E" w:rsidRPr="006673CA">
              <w:rPr>
                <w:rFonts w:ascii="Times New Roman" w:hAnsi="Times New Roman"/>
                <w:color w:val="FF0000"/>
                <w:sz w:val="28"/>
                <w:szCs w:val="28"/>
              </w:rPr>
              <w:t>0</w:t>
            </w:r>
            <w:r w:rsidRPr="006673CA">
              <w:rPr>
                <w:rFonts w:ascii="Times New Roman" w:hAnsi="Times New Roman"/>
                <w:color w:val="FF0000"/>
                <w:sz w:val="28"/>
                <w:szCs w:val="28"/>
              </w:rPr>
              <w:t>0</w:t>
            </w:r>
          </w:p>
        </w:tc>
      </w:tr>
      <w:tr w:rsidR="00DD0871" w:rsidRPr="00DD0871" w:rsidTr="00A82F0D">
        <w:tc>
          <w:tcPr>
            <w:tcW w:w="4785" w:type="dxa"/>
          </w:tcPr>
          <w:p w:rsidR="00DD0871" w:rsidRPr="006673CA" w:rsidRDefault="00DA181E" w:rsidP="00DA181E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6673CA">
              <w:rPr>
                <w:rFonts w:ascii="Times New Roman" w:hAnsi="Times New Roman"/>
                <w:color w:val="FF0000"/>
                <w:sz w:val="28"/>
                <w:szCs w:val="28"/>
              </w:rPr>
              <w:t>Подготовка ко сну, д</w:t>
            </w:r>
            <w:r w:rsidR="00DD0871" w:rsidRPr="006673CA">
              <w:rPr>
                <w:rFonts w:ascii="Times New Roman" w:hAnsi="Times New Roman"/>
                <w:color w:val="FF0000"/>
                <w:sz w:val="28"/>
                <w:szCs w:val="28"/>
              </w:rPr>
              <w:t>невной сон</w:t>
            </w:r>
          </w:p>
        </w:tc>
        <w:tc>
          <w:tcPr>
            <w:tcW w:w="4786" w:type="dxa"/>
          </w:tcPr>
          <w:p w:rsidR="00DD0871" w:rsidRPr="006673CA" w:rsidRDefault="00DD0871" w:rsidP="005651A9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6673CA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              1</w:t>
            </w:r>
            <w:r w:rsidR="005651A9" w:rsidRPr="006673CA">
              <w:rPr>
                <w:rFonts w:ascii="Times New Roman" w:hAnsi="Times New Roman"/>
                <w:color w:val="FF0000"/>
                <w:sz w:val="28"/>
                <w:szCs w:val="28"/>
              </w:rPr>
              <w:t>3</w:t>
            </w:r>
            <w:r w:rsidRPr="006673CA">
              <w:rPr>
                <w:rFonts w:ascii="Times New Roman" w:hAnsi="Times New Roman"/>
                <w:color w:val="FF0000"/>
                <w:sz w:val="28"/>
                <w:szCs w:val="28"/>
              </w:rPr>
              <w:t>.</w:t>
            </w:r>
            <w:r w:rsidR="005651A9" w:rsidRPr="006673CA">
              <w:rPr>
                <w:rFonts w:ascii="Times New Roman" w:hAnsi="Times New Roman"/>
                <w:color w:val="FF0000"/>
                <w:sz w:val="28"/>
                <w:szCs w:val="28"/>
              </w:rPr>
              <w:t>0</w:t>
            </w:r>
            <w:r w:rsidRPr="006673CA">
              <w:rPr>
                <w:rFonts w:ascii="Times New Roman" w:hAnsi="Times New Roman"/>
                <w:color w:val="FF0000"/>
                <w:sz w:val="28"/>
                <w:szCs w:val="28"/>
              </w:rPr>
              <w:t>0 – 15.00</w:t>
            </w:r>
          </w:p>
        </w:tc>
      </w:tr>
      <w:tr w:rsidR="00DD0871" w:rsidRPr="00DD0871" w:rsidTr="00A82F0D">
        <w:tc>
          <w:tcPr>
            <w:tcW w:w="4785" w:type="dxa"/>
          </w:tcPr>
          <w:p w:rsidR="00DD0871" w:rsidRPr="006673CA" w:rsidRDefault="00FD04E0" w:rsidP="00A82F0D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6673CA">
              <w:rPr>
                <w:rFonts w:ascii="Times New Roman" w:hAnsi="Times New Roman"/>
                <w:color w:val="FF0000"/>
                <w:sz w:val="28"/>
                <w:szCs w:val="28"/>
              </w:rPr>
              <w:t>Постепенный подъем, воздушные процедуры, самостоятельная деятельность</w:t>
            </w:r>
          </w:p>
        </w:tc>
        <w:tc>
          <w:tcPr>
            <w:tcW w:w="4786" w:type="dxa"/>
          </w:tcPr>
          <w:p w:rsidR="00DD0871" w:rsidRPr="006673CA" w:rsidRDefault="00DD0871" w:rsidP="00A82F0D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6673CA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              15.00 – 15.15</w:t>
            </w:r>
          </w:p>
        </w:tc>
      </w:tr>
      <w:tr w:rsidR="00DD0871" w:rsidRPr="00DD0871" w:rsidTr="00A82F0D">
        <w:tc>
          <w:tcPr>
            <w:tcW w:w="4785" w:type="dxa"/>
          </w:tcPr>
          <w:p w:rsidR="00DD0871" w:rsidRPr="006673CA" w:rsidRDefault="00A77564" w:rsidP="00A82F0D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6673CA">
              <w:rPr>
                <w:rFonts w:ascii="Times New Roman" w:hAnsi="Times New Roman"/>
                <w:color w:val="FF0000"/>
                <w:sz w:val="28"/>
                <w:szCs w:val="28"/>
              </w:rPr>
              <w:t>Игры, беседы, чтение художественной литературы</w:t>
            </w:r>
          </w:p>
        </w:tc>
        <w:tc>
          <w:tcPr>
            <w:tcW w:w="4786" w:type="dxa"/>
          </w:tcPr>
          <w:p w:rsidR="00DD0871" w:rsidRPr="006673CA" w:rsidRDefault="00DD0871" w:rsidP="00975D96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6673CA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              15.15 – 15.</w:t>
            </w:r>
            <w:r w:rsidR="00975D96" w:rsidRPr="006673CA">
              <w:rPr>
                <w:rFonts w:ascii="Times New Roman" w:hAnsi="Times New Roman"/>
                <w:color w:val="FF0000"/>
                <w:sz w:val="28"/>
                <w:szCs w:val="28"/>
              </w:rPr>
              <w:t>3</w:t>
            </w:r>
            <w:r w:rsidRPr="006673CA">
              <w:rPr>
                <w:rFonts w:ascii="Times New Roman" w:hAnsi="Times New Roman"/>
                <w:color w:val="FF0000"/>
                <w:sz w:val="28"/>
                <w:szCs w:val="28"/>
              </w:rPr>
              <w:t>0</w:t>
            </w:r>
          </w:p>
        </w:tc>
      </w:tr>
      <w:tr w:rsidR="00DD0871" w:rsidRPr="00DD0871" w:rsidTr="00A82F0D">
        <w:tc>
          <w:tcPr>
            <w:tcW w:w="4785" w:type="dxa"/>
          </w:tcPr>
          <w:p w:rsidR="00DD0871" w:rsidRPr="006673CA" w:rsidRDefault="00FD04E0" w:rsidP="00A82F0D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6673CA">
              <w:rPr>
                <w:rFonts w:ascii="Times New Roman" w:hAnsi="Times New Roman"/>
                <w:color w:val="FF0000"/>
                <w:sz w:val="28"/>
                <w:szCs w:val="28"/>
              </w:rPr>
              <w:t>«Уплотненный» полдник с включением блюд ужина</w:t>
            </w:r>
          </w:p>
        </w:tc>
        <w:tc>
          <w:tcPr>
            <w:tcW w:w="4786" w:type="dxa"/>
          </w:tcPr>
          <w:p w:rsidR="00DD0871" w:rsidRPr="006673CA" w:rsidRDefault="00DD0871" w:rsidP="00975D96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6673CA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              15.</w:t>
            </w:r>
            <w:r w:rsidR="00975D96" w:rsidRPr="006673CA">
              <w:rPr>
                <w:rFonts w:ascii="Times New Roman" w:hAnsi="Times New Roman"/>
                <w:color w:val="FF0000"/>
                <w:sz w:val="28"/>
                <w:szCs w:val="28"/>
              </w:rPr>
              <w:t>3</w:t>
            </w:r>
            <w:r w:rsidRPr="006673CA">
              <w:rPr>
                <w:rFonts w:ascii="Times New Roman" w:hAnsi="Times New Roman"/>
                <w:color w:val="FF0000"/>
                <w:sz w:val="28"/>
                <w:szCs w:val="28"/>
              </w:rPr>
              <w:t>0 – 16.</w:t>
            </w:r>
            <w:r w:rsidR="00975D96" w:rsidRPr="006673CA">
              <w:rPr>
                <w:rFonts w:ascii="Times New Roman" w:hAnsi="Times New Roman"/>
                <w:color w:val="FF0000"/>
                <w:sz w:val="28"/>
                <w:szCs w:val="28"/>
              </w:rPr>
              <w:t>0</w:t>
            </w:r>
            <w:r w:rsidRPr="006673CA">
              <w:rPr>
                <w:rFonts w:ascii="Times New Roman" w:hAnsi="Times New Roman"/>
                <w:color w:val="FF0000"/>
                <w:sz w:val="28"/>
                <w:szCs w:val="28"/>
              </w:rPr>
              <w:t>0</w:t>
            </w:r>
          </w:p>
        </w:tc>
      </w:tr>
      <w:tr w:rsidR="00DD0871" w:rsidRPr="00DD0871" w:rsidTr="00A82F0D">
        <w:tc>
          <w:tcPr>
            <w:tcW w:w="4785" w:type="dxa"/>
          </w:tcPr>
          <w:p w:rsidR="00DD0871" w:rsidRPr="006673CA" w:rsidRDefault="00A77564" w:rsidP="00A82F0D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6673CA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Игры, индивидуальная работа, самостоятельная художественная деятельность, вечерняя прогулка </w:t>
            </w:r>
          </w:p>
        </w:tc>
        <w:tc>
          <w:tcPr>
            <w:tcW w:w="4786" w:type="dxa"/>
          </w:tcPr>
          <w:p w:rsidR="00DD0871" w:rsidRPr="006673CA" w:rsidRDefault="00DD0871" w:rsidP="00975D96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6673CA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              16.</w:t>
            </w:r>
            <w:r w:rsidR="00975D96" w:rsidRPr="006673CA">
              <w:rPr>
                <w:rFonts w:ascii="Times New Roman" w:hAnsi="Times New Roman"/>
                <w:color w:val="FF0000"/>
                <w:sz w:val="28"/>
                <w:szCs w:val="28"/>
              </w:rPr>
              <w:t>00</w:t>
            </w:r>
            <w:r w:rsidRPr="006673CA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– </w:t>
            </w:r>
            <w:r w:rsidR="00A77564" w:rsidRPr="006673CA">
              <w:rPr>
                <w:rFonts w:ascii="Times New Roman" w:hAnsi="Times New Roman"/>
                <w:color w:val="FF0000"/>
                <w:sz w:val="28"/>
                <w:szCs w:val="28"/>
              </w:rPr>
              <w:t>18</w:t>
            </w:r>
            <w:r w:rsidRPr="006673CA">
              <w:rPr>
                <w:rFonts w:ascii="Times New Roman" w:hAnsi="Times New Roman"/>
                <w:color w:val="FF0000"/>
                <w:sz w:val="28"/>
                <w:szCs w:val="28"/>
              </w:rPr>
              <w:t>.</w:t>
            </w:r>
            <w:r w:rsidR="00A77564" w:rsidRPr="006673CA">
              <w:rPr>
                <w:rFonts w:ascii="Times New Roman" w:hAnsi="Times New Roman"/>
                <w:color w:val="FF0000"/>
                <w:sz w:val="28"/>
                <w:szCs w:val="28"/>
              </w:rPr>
              <w:t>00</w:t>
            </w:r>
          </w:p>
        </w:tc>
      </w:tr>
    </w:tbl>
    <w:p w:rsidR="00A77564" w:rsidRDefault="00A77564" w:rsidP="00E835F5">
      <w:pPr>
        <w:pStyle w:val="a6"/>
        <w:spacing w:before="0" w:beforeAutospacing="0" w:after="0" w:afterAutospacing="0" w:line="276" w:lineRule="auto"/>
        <w:ind w:firstLine="567"/>
        <w:jc w:val="both"/>
        <w:rPr>
          <w:b/>
          <w:sz w:val="28"/>
          <w:szCs w:val="28"/>
        </w:rPr>
      </w:pPr>
    </w:p>
    <w:p w:rsidR="00E835F5" w:rsidRPr="0066536D" w:rsidRDefault="00E835F5" w:rsidP="00E835F5">
      <w:pPr>
        <w:pStyle w:val="a6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66536D">
        <w:rPr>
          <w:b/>
          <w:sz w:val="28"/>
          <w:szCs w:val="28"/>
        </w:rPr>
        <w:t>Распорядок дня</w:t>
      </w:r>
      <w:r w:rsidRPr="0066536D">
        <w:rPr>
          <w:sz w:val="28"/>
          <w:szCs w:val="28"/>
        </w:rPr>
        <w:t xml:space="preserve"> включает: </w:t>
      </w:r>
    </w:p>
    <w:p w:rsidR="00E835F5" w:rsidRPr="0066536D" w:rsidRDefault="00E835F5" w:rsidP="00E835F5">
      <w:pPr>
        <w:pStyle w:val="a6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66536D">
        <w:rPr>
          <w:sz w:val="28"/>
          <w:szCs w:val="28"/>
        </w:rPr>
        <w:t xml:space="preserve">- </w:t>
      </w:r>
      <w:r w:rsidRPr="0066536D">
        <w:rPr>
          <w:b/>
          <w:sz w:val="28"/>
          <w:szCs w:val="28"/>
        </w:rPr>
        <w:t>Прием пищи</w:t>
      </w:r>
      <w:r w:rsidRPr="0066536D">
        <w:rPr>
          <w:sz w:val="28"/>
          <w:szCs w:val="28"/>
        </w:rPr>
        <w:t xml:space="preserve"> определяется временем пребывания детей и режимом работы групп (завтрак или обед, или завтрак и обед, или полдник, возможны другие варианты). Питание детей организуют в помещении групповой ячейки.</w:t>
      </w:r>
    </w:p>
    <w:p w:rsidR="00E835F5" w:rsidRPr="0066536D" w:rsidRDefault="00E835F5" w:rsidP="00E835F5">
      <w:pPr>
        <w:pStyle w:val="a6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66536D">
        <w:rPr>
          <w:sz w:val="28"/>
          <w:szCs w:val="28"/>
        </w:rPr>
        <w:t xml:space="preserve">- </w:t>
      </w:r>
      <w:r w:rsidRPr="0066536D">
        <w:rPr>
          <w:b/>
          <w:sz w:val="28"/>
          <w:szCs w:val="28"/>
        </w:rPr>
        <w:t>Ежедневная прогулка детей</w:t>
      </w:r>
      <w:r w:rsidRPr="0066536D">
        <w:rPr>
          <w:sz w:val="28"/>
          <w:szCs w:val="28"/>
        </w:rPr>
        <w:t xml:space="preserve">, её продолжительность составляет 3-4 часа. Прогулку организуют 2 раза в день: в первую половину - до обеда и во вторую половину дня - после дневного сна или перед уходом детей домой. При температуре воздуха ниже минус </w:t>
      </w:r>
      <w:smartTag w:uri="urn:schemas-microsoft-com:office:smarttags" w:element="metricconverter">
        <w:smartTagPr>
          <w:attr w:name="ProductID" w:val="15 ﾰC"/>
        </w:smartTagPr>
        <w:r w:rsidRPr="0066536D">
          <w:rPr>
            <w:sz w:val="28"/>
            <w:szCs w:val="28"/>
          </w:rPr>
          <w:t>15 °C</w:t>
        </w:r>
      </w:smartTag>
      <w:r w:rsidRPr="0066536D">
        <w:rPr>
          <w:sz w:val="28"/>
          <w:szCs w:val="28"/>
        </w:rPr>
        <w:t xml:space="preserve"> и скорости ветра более 7 м/с продолжительность прогулки сокращается. Прогулка не проводится при температуре воздуха ниже минус </w:t>
      </w:r>
      <w:smartTag w:uri="urn:schemas-microsoft-com:office:smarttags" w:element="metricconverter">
        <w:smartTagPr>
          <w:attr w:name="ProductID" w:val="15 ﾰC"/>
        </w:smartTagPr>
        <w:r w:rsidR="002D52CE">
          <w:rPr>
            <w:sz w:val="28"/>
            <w:szCs w:val="28"/>
          </w:rPr>
          <w:t>15</w:t>
        </w:r>
        <w:r w:rsidRPr="0066536D">
          <w:rPr>
            <w:sz w:val="28"/>
            <w:szCs w:val="28"/>
          </w:rPr>
          <w:t xml:space="preserve"> °C</w:t>
        </w:r>
      </w:smartTag>
      <w:r w:rsidRPr="0066536D">
        <w:rPr>
          <w:sz w:val="28"/>
          <w:szCs w:val="28"/>
        </w:rPr>
        <w:t xml:space="preserve"> и скорости ветра более 15 м/с. Во время прогулки с детьми необходимо проводить игры и физические упражнения. Подвижные игры проводят в конце прогулки перед возвращением детей в помещения ДОУ.</w:t>
      </w:r>
    </w:p>
    <w:p w:rsidR="00E835F5" w:rsidRPr="0066536D" w:rsidRDefault="00E835F5" w:rsidP="00E835F5">
      <w:pPr>
        <w:pStyle w:val="a6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66536D">
        <w:rPr>
          <w:sz w:val="28"/>
          <w:szCs w:val="28"/>
        </w:rPr>
        <w:t xml:space="preserve">- </w:t>
      </w:r>
      <w:r w:rsidRPr="0066536D">
        <w:rPr>
          <w:b/>
          <w:sz w:val="28"/>
          <w:szCs w:val="28"/>
        </w:rPr>
        <w:t>Дневной сон.</w:t>
      </w:r>
      <w:r w:rsidRPr="0066536D">
        <w:rPr>
          <w:sz w:val="28"/>
          <w:szCs w:val="28"/>
        </w:rPr>
        <w:t xml:space="preserve"> Общая продолжительность суточного сна для детей дошкольного возраст</w:t>
      </w:r>
      <w:r w:rsidR="00BC6E1D" w:rsidRPr="0066536D">
        <w:rPr>
          <w:sz w:val="28"/>
          <w:szCs w:val="28"/>
        </w:rPr>
        <w:t>а 12 - 12,5 часа, из которых 2</w:t>
      </w:r>
      <w:r w:rsidRPr="0066536D">
        <w:rPr>
          <w:sz w:val="28"/>
          <w:szCs w:val="28"/>
        </w:rPr>
        <w:t xml:space="preserve"> - 2,5</w:t>
      </w:r>
      <w:r w:rsidR="00BC6E1D" w:rsidRPr="0066536D">
        <w:rPr>
          <w:sz w:val="28"/>
          <w:szCs w:val="28"/>
        </w:rPr>
        <w:t xml:space="preserve"> часа</w:t>
      </w:r>
      <w:r w:rsidRPr="0066536D">
        <w:rPr>
          <w:sz w:val="28"/>
          <w:szCs w:val="28"/>
        </w:rPr>
        <w:t xml:space="preserve"> отводится дневному сну. Перед сном не рекомендуется проведение подвижных эмоциональных игр.</w:t>
      </w:r>
    </w:p>
    <w:p w:rsidR="00E835F5" w:rsidRPr="0066536D" w:rsidRDefault="00E835F5" w:rsidP="00E835F5">
      <w:pPr>
        <w:pStyle w:val="a6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66536D">
        <w:rPr>
          <w:sz w:val="28"/>
          <w:szCs w:val="28"/>
        </w:rPr>
        <w:lastRenderedPageBreak/>
        <w:t xml:space="preserve">- </w:t>
      </w:r>
      <w:r w:rsidRPr="0066536D">
        <w:rPr>
          <w:b/>
          <w:sz w:val="28"/>
          <w:szCs w:val="28"/>
        </w:rPr>
        <w:t xml:space="preserve">Самостоятельная деятельность детей </w:t>
      </w:r>
      <w:r w:rsidR="002D52CE">
        <w:rPr>
          <w:b/>
          <w:sz w:val="28"/>
          <w:szCs w:val="28"/>
        </w:rPr>
        <w:t>4</w:t>
      </w:r>
      <w:r w:rsidRPr="0066536D">
        <w:rPr>
          <w:b/>
          <w:sz w:val="28"/>
          <w:szCs w:val="28"/>
        </w:rPr>
        <w:t xml:space="preserve"> - </w:t>
      </w:r>
      <w:r w:rsidR="002D52CE">
        <w:rPr>
          <w:b/>
          <w:sz w:val="28"/>
          <w:szCs w:val="28"/>
        </w:rPr>
        <w:t>5</w:t>
      </w:r>
      <w:r w:rsidRPr="0066536D">
        <w:rPr>
          <w:b/>
          <w:sz w:val="28"/>
          <w:szCs w:val="28"/>
        </w:rPr>
        <w:t xml:space="preserve"> лет</w:t>
      </w:r>
      <w:r w:rsidRPr="0066536D">
        <w:rPr>
          <w:sz w:val="28"/>
          <w:szCs w:val="28"/>
        </w:rPr>
        <w:t xml:space="preserve"> (игры, подготовка к образовательной деятельности, личная гигиена) занимает в режиме дня не менее 3 - 4 часов.</w:t>
      </w:r>
    </w:p>
    <w:p w:rsidR="00E835F5" w:rsidRPr="0066536D" w:rsidRDefault="00E835F5" w:rsidP="00E835F5">
      <w:pPr>
        <w:pStyle w:val="a6"/>
        <w:spacing w:before="0" w:beforeAutospacing="0" w:after="0" w:afterAutospacing="0" w:line="276" w:lineRule="auto"/>
        <w:ind w:firstLine="567"/>
        <w:jc w:val="both"/>
        <w:rPr>
          <w:i/>
          <w:sz w:val="28"/>
          <w:szCs w:val="28"/>
        </w:rPr>
      </w:pPr>
      <w:r w:rsidRPr="0066536D">
        <w:rPr>
          <w:sz w:val="28"/>
          <w:szCs w:val="28"/>
        </w:rPr>
        <w:t>- О</w:t>
      </w:r>
      <w:r w:rsidRPr="0066536D">
        <w:rPr>
          <w:b/>
          <w:sz w:val="28"/>
          <w:szCs w:val="28"/>
        </w:rPr>
        <w:t>бразовательная деятельность</w:t>
      </w:r>
      <w:r w:rsidRPr="0066536D">
        <w:rPr>
          <w:i/>
          <w:sz w:val="28"/>
          <w:szCs w:val="28"/>
        </w:rPr>
        <w:t xml:space="preserve">. </w:t>
      </w:r>
    </w:p>
    <w:p w:rsidR="00E835F5" w:rsidRPr="0066536D" w:rsidRDefault="00E835F5" w:rsidP="00BC6E1D">
      <w:pPr>
        <w:pStyle w:val="a6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66536D">
        <w:rPr>
          <w:b/>
          <w:i/>
          <w:sz w:val="28"/>
          <w:szCs w:val="28"/>
        </w:rPr>
        <w:t>Максимально допустимый объем недельной образовательной нагрузки,</w:t>
      </w:r>
      <w:r w:rsidRPr="0066536D">
        <w:rPr>
          <w:sz w:val="28"/>
          <w:szCs w:val="28"/>
        </w:rPr>
        <w:t xml:space="preserve"> включая реализацию дополнительных образовательных программ, для детей дошкольного возраста составляет: </w:t>
      </w:r>
    </w:p>
    <w:p w:rsidR="00E835F5" w:rsidRPr="0066536D" w:rsidRDefault="00E835F5" w:rsidP="00E835F5">
      <w:pPr>
        <w:pStyle w:val="a6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6536D">
        <w:rPr>
          <w:sz w:val="28"/>
          <w:szCs w:val="28"/>
        </w:rPr>
        <w:t xml:space="preserve">в </w:t>
      </w:r>
      <w:r w:rsidR="00FC17E4">
        <w:rPr>
          <w:sz w:val="28"/>
          <w:szCs w:val="28"/>
        </w:rPr>
        <w:t>средней</w:t>
      </w:r>
      <w:r w:rsidRPr="0066536D">
        <w:rPr>
          <w:sz w:val="28"/>
          <w:szCs w:val="28"/>
        </w:rPr>
        <w:t xml:space="preserve"> (дети </w:t>
      </w:r>
      <w:r w:rsidR="00FC17E4">
        <w:rPr>
          <w:sz w:val="28"/>
          <w:szCs w:val="28"/>
        </w:rPr>
        <w:t>пятого</w:t>
      </w:r>
      <w:r w:rsidRPr="0066536D">
        <w:rPr>
          <w:sz w:val="28"/>
          <w:szCs w:val="28"/>
        </w:rPr>
        <w:t xml:space="preserve"> года жизни) - </w:t>
      </w:r>
      <w:r w:rsidR="00F9525E" w:rsidRPr="00F9525E">
        <w:rPr>
          <w:sz w:val="28"/>
          <w:szCs w:val="28"/>
        </w:rPr>
        <w:t>4</w:t>
      </w:r>
      <w:r w:rsidR="001C6F68" w:rsidRPr="00F9525E">
        <w:rPr>
          <w:sz w:val="28"/>
          <w:szCs w:val="28"/>
        </w:rPr>
        <w:t xml:space="preserve"> час</w:t>
      </w:r>
      <w:r w:rsidR="00F9525E" w:rsidRPr="00F9525E">
        <w:rPr>
          <w:sz w:val="28"/>
          <w:szCs w:val="28"/>
        </w:rPr>
        <w:t>а</w:t>
      </w:r>
      <w:r w:rsidR="001C6F68" w:rsidRPr="00F9525E">
        <w:rPr>
          <w:sz w:val="28"/>
          <w:szCs w:val="28"/>
        </w:rPr>
        <w:t xml:space="preserve"> </w:t>
      </w:r>
      <w:r w:rsidR="00F9525E" w:rsidRPr="00F9525E">
        <w:rPr>
          <w:sz w:val="28"/>
          <w:szCs w:val="28"/>
        </w:rPr>
        <w:t>30</w:t>
      </w:r>
      <w:r w:rsidR="001C6F68" w:rsidRPr="00F9525E">
        <w:rPr>
          <w:sz w:val="28"/>
          <w:szCs w:val="28"/>
        </w:rPr>
        <w:t xml:space="preserve"> минут</w:t>
      </w:r>
      <w:r w:rsidRPr="00F9525E">
        <w:rPr>
          <w:sz w:val="28"/>
          <w:szCs w:val="28"/>
        </w:rPr>
        <w:t>.</w:t>
      </w:r>
    </w:p>
    <w:p w:rsidR="00E835F5" w:rsidRPr="0066536D" w:rsidRDefault="00E835F5" w:rsidP="00E835F5">
      <w:pPr>
        <w:pStyle w:val="a6"/>
        <w:spacing w:before="0" w:beforeAutospacing="0" w:after="0" w:afterAutospacing="0" w:line="276" w:lineRule="auto"/>
        <w:ind w:firstLine="567"/>
        <w:jc w:val="both"/>
        <w:rPr>
          <w:b/>
          <w:i/>
          <w:sz w:val="28"/>
          <w:szCs w:val="28"/>
        </w:rPr>
      </w:pPr>
      <w:r w:rsidRPr="0066536D">
        <w:rPr>
          <w:b/>
          <w:i/>
          <w:sz w:val="28"/>
          <w:szCs w:val="28"/>
        </w:rPr>
        <w:t>Продолжительность непрерывной непосредственно образовательной деятельности:</w:t>
      </w:r>
    </w:p>
    <w:p w:rsidR="00E835F5" w:rsidRPr="0066536D" w:rsidRDefault="00E835F5" w:rsidP="00E835F5">
      <w:pPr>
        <w:pStyle w:val="a6"/>
        <w:numPr>
          <w:ilvl w:val="0"/>
          <w:numId w:val="6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6536D">
        <w:rPr>
          <w:i/>
          <w:sz w:val="28"/>
          <w:szCs w:val="28"/>
        </w:rPr>
        <w:t xml:space="preserve">для детей </w:t>
      </w:r>
      <w:r w:rsidR="00B472E8">
        <w:rPr>
          <w:i/>
          <w:sz w:val="28"/>
          <w:szCs w:val="28"/>
        </w:rPr>
        <w:t>5</w:t>
      </w:r>
      <w:r w:rsidRPr="0066536D">
        <w:rPr>
          <w:i/>
          <w:sz w:val="28"/>
          <w:szCs w:val="28"/>
        </w:rPr>
        <w:t>-го года жизни</w:t>
      </w:r>
      <w:r w:rsidRPr="0066536D">
        <w:rPr>
          <w:sz w:val="28"/>
          <w:szCs w:val="28"/>
        </w:rPr>
        <w:t xml:space="preserve"> - не более </w:t>
      </w:r>
      <w:r w:rsidR="001C6F68">
        <w:rPr>
          <w:sz w:val="28"/>
          <w:szCs w:val="28"/>
        </w:rPr>
        <w:t>2</w:t>
      </w:r>
      <w:r w:rsidR="00B472E8">
        <w:rPr>
          <w:sz w:val="28"/>
          <w:szCs w:val="28"/>
        </w:rPr>
        <w:t>0</w:t>
      </w:r>
      <w:r w:rsidRPr="0066536D">
        <w:rPr>
          <w:sz w:val="28"/>
          <w:szCs w:val="28"/>
        </w:rPr>
        <w:t xml:space="preserve"> минут. </w:t>
      </w:r>
    </w:p>
    <w:p w:rsidR="00E835F5" w:rsidRPr="0066536D" w:rsidRDefault="00E835F5" w:rsidP="00E835F5">
      <w:pPr>
        <w:pStyle w:val="a6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66536D">
        <w:rPr>
          <w:sz w:val="28"/>
          <w:szCs w:val="28"/>
        </w:rPr>
        <w:t xml:space="preserve">Максимально допустимый объем образовательной нагрузки в первой половине дня в </w:t>
      </w:r>
      <w:r w:rsidR="00056D94">
        <w:rPr>
          <w:sz w:val="28"/>
          <w:szCs w:val="28"/>
        </w:rPr>
        <w:t>средней</w:t>
      </w:r>
      <w:r w:rsidR="001C6F68">
        <w:rPr>
          <w:sz w:val="28"/>
          <w:szCs w:val="28"/>
        </w:rPr>
        <w:t xml:space="preserve"> группе</w:t>
      </w:r>
      <w:r w:rsidRPr="0066536D">
        <w:rPr>
          <w:sz w:val="28"/>
          <w:szCs w:val="28"/>
        </w:rPr>
        <w:t xml:space="preserve"> </w:t>
      </w:r>
      <w:r w:rsidR="00056D94">
        <w:rPr>
          <w:sz w:val="28"/>
          <w:szCs w:val="28"/>
        </w:rPr>
        <w:t>40</w:t>
      </w:r>
      <w:r w:rsidR="001C6F68">
        <w:rPr>
          <w:sz w:val="28"/>
          <w:szCs w:val="28"/>
        </w:rPr>
        <w:t xml:space="preserve"> минут</w:t>
      </w:r>
      <w:r w:rsidRPr="0066536D">
        <w:rPr>
          <w:sz w:val="28"/>
          <w:szCs w:val="28"/>
        </w:rPr>
        <w:t>. В середине времени, отведенного на непрерывную образовательную деятельность, проводят физкультминутку. Перерывы между периодами непрерывной образовательной деятельности - не менее 10 минут.</w:t>
      </w:r>
    </w:p>
    <w:p w:rsidR="00E835F5" w:rsidRPr="0066536D" w:rsidRDefault="00E835F5" w:rsidP="00E835F5">
      <w:pPr>
        <w:pStyle w:val="a6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66536D">
        <w:rPr>
          <w:sz w:val="28"/>
          <w:szCs w:val="28"/>
        </w:rPr>
        <w:t xml:space="preserve">Непосредственно образовательную деятельность по </w:t>
      </w:r>
      <w:r w:rsidRPr="0066536D">
        <w:rPr>
          <w:b/>
          <w:i/>
          <w:sz w:val="28"/>
          <w:szCs w:val="28"/>
        </w:rPr>
        <w:t xml:space="preserve">физическому развитию детей в возрасте </w:t>
      </w:r>
      <w:r w:rsidR="00F9525E">
        <w:rPr>
          <w:b/>
          <w:i/>
          <w:sz w:val="28"/>
          <w:szCs w:val="28"/>
        </w:rPr>
        <w:t>4</w:t>
      </w:r>
      <w:r w:rsidR="00D55475" w:rsidRPr="0066536D">
        <w:rPr>
          <w:b/>
          <w:i/>
          <w:sz w:val="28"/>
          <w:szCs w:val="28"/>
        </w:rPr>
        <w:t xml:space="preserve"> -</w:t>
      </w:r>
      <w:r w:rsidRPr="0066536D">
        <w:rPr>
          <w:b/>
          <w:i/>
          <w:sz w:val="28"/>
          <w:szCs w:val="28"/>
        </w:rPr>
        <w:t xml:space="preserve"> </w:t>
      </w:r>
      <w:r w:rsidR="00F9525E">
        <w:rPr>
          <w:b/>
          <w:i/>
          <w:sz w:val="28"/>
          <w:szCs w:val="28"/>
        </w:rPr>
        <w:t>5</w:t>
      </w:r>
      <w:r w:rsidRPr="0066536D">
        <w:rPr>
          <w:b/>
          <w:i/>
          <w:sz w:val="28"/>
          <w:szCs w:val="28"/>
        </w:rPr>
        <w:t xml:space="preserve"> лет </w:t>
      </w:r>
      <w:r w:rsidRPr="0066536D">
        <w:rPr>
          <w:sz w:val="28"/>
          <w:szCs w:val="28"/>
        </w:rPr>
        <w:t>организуют не менее 3 раз в неделю. Ее длительность зависит от возраста детей и составляет:</w:t>
      </w:r>
    </w:p>
    <w:p w:rsidR="00E835F5" w:rsidRPr="0066536D" w:rsidRDefault="00E835F5" w:rsidP="00E835F5">
      <w:pPr>
        <w:pStyle w:val="a6"/>
        <w:numPr>
          <w:ilvl w:val="0"/>
          <w:numId w:val="7"/>
        </w:numPr>
        <w:spacing w:before="0" w:beforeAutospacing="0" w:after="0" w:afterAutospacing="0" w:line="276" w:lineRule="auto"/>
        <w:jc w:val="both"/>
        <w:rPr>
          <w:i/>
          <w:sz w:val="28"/>
          <w:szCs w:val="28"/>
        </w:rPr>
      </w:pPr>
      <w:r w:rsidRPr="0066536D">
        <w:rPr>
          <w:i/>
          <w:sz w:val="28"/>
          <w:szCs w:val="28"/>
        </w:rPr>
        <w:t xml:space="preserve">в </w:t>
      </w:r>
      <w:r w:rsidR="00F9525E">
        <w:rPr>
          <w:i/>
          <w:sz w:val="28"/>
          <w:szCs w:val="28"/>
        </w:rPr>
        <w:t>средней</w:t>
      </w:r>
      <w:r w:rsidRPr="0066536D">
        <w:rPr>
          <w:i/>
          <w:sz w:val="28"/>
          <w:szCs w:val="28"/>
        </w:rPr>
        <w:t xml:space="preserve"> группе - </w:t>
      </w:r>
      <w:r w:rsidR="001C6F68">
        <w:rPr>
          <w:i/>
          <w:sz w:val="28"/>
          <w:szCs w:val="28"/>
        </w:rPr>
        <w:t>2</w:t>
      </w:r>
      <w:r w:rsidR="00F9525E">
        <w:rPr>
          <w:i/>
          <w:sz w:val="28"/>
          <w:szCs w:val="28"/>
        </w:rPr>
        <w:t>0</w:t>
      </w:r>
      <w:r w:rsidRPr="0066536D">
        <w:rPr>
          <w:i/>
          <w:sz w:val="28"/>
          <w:szCs w:val="28"/>
        </w:rPr>
        <w:t xml:space="preserve"> мин.</w:t>
      </w:r>
    </w:p>
    <w:p w:rsidR="00695B44" w:rsidRPr="00E835F5" w:rsidRDefault="00695B44" w:rsidP="00756C51">
      <w:pPr>
        <w:rPr>
          <w:rFonts w:ascii="Times New Roman" w:hAnsi="Times New Roman"/>
          <w:sz w:val="28"/>
          <w:szCs w:val="28"/>
        </w:rPr>
      </w:pPr>
    </w:p>
    <w:p w:rsidR="00373B56" w:rsidRPr="001D7715" w:rsidRDefault="001D7715" w:rsidP="00787588">
      <w:pPr>
        <w:pStyle w:val="Style4"/>
        <w:widowControl/>
        <w:ind w:left="1080"/>
        <w:rPr>
          <w:rStyle w:val="FontStyle27"/>
          <w:rFonts w:ascii="Times New Roman" w:hAnsi="Times New Roman" w:cs="Times New Roman"/>
          <w:color w:val="FF0000"/>
          <w:sz w:val="28"/>
          <w:szCs w:val="28"/>
        </w:rPr>
      </w:pPr>
      <w:r w:rsidRPr="001D7715">
        <w:rPr>
          <w:rFonts w:ascii="Times New Roman" w:hAnsi="Times New Roman"/>
          <w:color w:val="FF0000"/>
          <w:sz w:val="28"/>
          <w:szCs w:val="28"/>
        </w:rPr>
        <w:t>Развивающая предметно-пространственная среда группы</w:t>
      </w:r>
    </w:p>
    <w:p w:rsidR="00B60611" w:rsidRDefault="00B60611" w:rsidP="00DA1786">
      <w:pPr>
        <w:ind w:left="1080"/>
        <w:rPr>
          <w:rFonts w:ascii="Times New Roman" w:hAnsi="Times New Roman"/>
          <w:b/>
          <w:sz w:val="28"/>
          <w:szCs w:val="28"/>
        </w:rPr>
      </w:pPr>
    </w:p>
    <w:p w:rsidR="00721A09" w:rsidRPr="001D7715" w:rsidRDefault="00721A09" w:rsidP="00721A09">
      <w:pPr>
        <w:ind w:left="-284"/>
        <w:jc w:val="center"/>
        <w:rPr>
          <w:rFonts w:ascii="Times New Roman" w:hAnsi="Times New Roman"/>
          <w:b/>
          <w:sz w:val="28"/>
          <w:szCs w:val="28"/>
        </w:rPr>
      </w:pPr>
      <w:r w:rsidRPr="001D7715">
        <w:rPr>
          <w:rFonts w:ascii="Times New Roman" w:hAnsi="Times New Roman"/>
          <w:b/>
          <w:sz w:val="28"/>
          <w:szCs w:val="28"/>
        </w:rPr>
        <w:t xml:space="preserve">Материально-техническое обеспечение </w:t>
      </w:r>
    </w:p>
    <w:p w:rsidR="003C2A97" w:rsidRPr="003C2A97" w:rsidRDefault="003C2A97" w:rsidP="003C2A97">
      <w:pPr>
        <w:rPr>
          <w:rFonts w:ascii="Times New Roman" w:hAnsi="Times New Roman"/>
          <w:sz w:val="28"/>
          <w:szCs w:val="28"/>
        </w:rPr>
      </w:pPr>
      <w:r w:rsidRPr="003C2A97">
        <w:rPr>
          <w:rFonts w:ascii="Times New Roman" w:hAnsi="Times New Roman"/>
          <w:sz w:val="28"/>
          <w:szCs w:val="28"/>
        </w:rPr>
        <w:t>Образовательная область «Социально-коммуникативное развитие»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0"/>
        <w:gridCol w:w="7969"/>
      </w:tblGrid>
      <w:tr w:rsidR="003C2A97" w:rsidRPr="001D6563" w:rsidTr="0045714C">
        <w:trPr>
          <w:trHeight w:val="1683"/>
        </w:trPr>
        <w:tc>
          <w:tcPr>
            <w:tcW w:w="1070" w:type="pct"/>
          </w:tcPr>
          <w:p w:rsidR="003C2A97" w:rsidRPr="001D6563" w:rsidRDefault="003C2A97" w:rsidP="00A82F0D">
            <w:pPr>
              <w:pStyle w:val="afb"/>
              <w:rPr>
                <w:rFonts w:ascii="Times New Roman" w:hAnsi="Times New Roman"/>
                <w:sz w:val="28"/>
                <w:szCs w:val="28"/>
              </w:rPr>
            </w:pPr>
            <w:r w:rsidRPr="001D6563">
              <w:rPr>
                <w:rFonts w:ascii="Times New Roman" w:hAnsi="Times New Roman"/>
                <w:sz w:val="28"/>
                <w:szCs w:val="28"/>
              </w:rPr>
              <w:t>Перечень пособий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технологий</w:t>
            </w:r>
          </w:p>
        </w:tc>
        <w:tc>
          <w:tcPr>
            <w:tcW w:w="3930" w:type="pct"/>
          </w:tcPr>
          <w:p w:rsidR="003C2A97" w:rsidRPr="001D6563" w:rsidRDefault="003C2A97" w:rsidP="00A82F0D">
            <w:pPr>
              <w:pStyle w:val="afb"/>
              <w:rPr>
                <w:rFonts w:ascii="Times New Roman" w:hAnsi="Times New Roman"/>
                <w:sz w:val="28"/>
                <w:szCs w:val="28"/>
              </w:rPr>
            </w:pPr>
            <w:r w:rsidRPr="001D6563">
              <w:rPr>
                <w:rFonts w:ascii="Times New Roman" w:hAnsi="Times New Roman"/>
                <w:sz w:val="28"/>
                <w:szCs w:val="28"/>
              </w:rPr>
              <w:t>Шорыгина Т.А.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Основы безопасности – М.: Творческий центр</w:t>
            </w:r>
            <w:r w:rsidRPr="001D6563">
              <w:rPr>
                <w:rFonts w:ascii="Times New Roman" w:hAnsi="Times New Roman"/>
                <w:sz w:val="28"/>
                <w:szCs w:val="28"/>
              </w:rPr>
              <w:t>, 200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1D6563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3C2A97" w:rsidRDefault="003C2A97" w:rsidP="00A82F0D">
            <w:pPr>
              <w:pStyle w:val="af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Н.Н. Авдеева, О.Л. Князева, Р.Б. Стёркина «Безопасность» Учебное пособие по основам безопасности жизнедеятельности детей старшего дошкольного возраста, Издательство Москва, 1998. </w:t>
            </w:r>
          </w:p>
          <w:p w:rsidR="003C2A97" w:rsidRDefault="003C2A97" w:rsidP="00A82F0D">
            <w:pPr>
              <w:pStyle w:val="af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Цикл занятий для детей дошкольного возраста по обучению правилам безопасного поведения на дорогах. /Галеева Г.А., Гафарова С.М. и др./,  - Казань, 2009.</w:t>
            </w:r>
          </w:p>
          <w:p w:rsidR="003C2A97" w:rsidRDefault="003C2A97" w:rsidP="00A82F0D">
            <w:pPr>
              <w:pStyle w:val="afb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Н.В. Иванова, Е.Ю. Бардинова, А.М. Калинина, «Социальное развитие детей в ДОУ», Москва, Творческий центр, 2008.</w:t>
            </w:r>
          </w:p>
          <w:p w:rsidR="003C2A97" w:rsidRPr="00EB10B2" w:rsidRDefault="003C2A97" w:rsidP="003C2A9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10B2">
              <w:rPr>
                <w:rFonts w:ascii="Times New Roman" w:hAnsi="Times New Roman"/>
                <w:sz w:val="28"/>
                <w:szCs w:val="28"/>
              </w:rPr>
              <w:t xml:space="preserve">- Т.С. Комарова, Л.В. Куцакова, Л.Ю. Павлова «Трудовое воспитание в детском саду». Программа и методические </w:t>
            </w:r>
            <w:r w:rsidRPr="00EB10B2">
              <w:rPr>
                <w:rFonts w:ascii="Times New Roman" w:hAnsi="Times New Roman"/>
                <w:sz w:val="28"/>
                <w:szCs w:val="28"/>
              </w:rPr>
              <w:lastRenderedPageBreak/>
              <w:t>рекомендации. – М.: Мозаика – Синтез, 2009.</w:t>
            </w:r>
          </w:p>
          <w:p w:rsidR="003C2A97" w:rsidRDefault="003C2A97" w:rsidP="00EB10B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10B2">
              <w:rPr>
                <w:rFonts w:ascii="Times New Roman" w:hAnsi="Times New Roman"/>
                <w:sz w:val="28"/>
                <w:szCs w:val="28"/>
              </w:rPr>
              <w:t>- Л.В. Куцакова «Конструирование и ручной труд в детском саду». Программа и методические рекомендации. – М.: Мозаика – Синтез, 2010.</w:t>
            </w:r>
          </w:p>
          <w:p w:rsidR="00842C4F" w:rsidRPr="00EB10B2" w:rsidRDefault="00842C4F" w:rsidP="00EB10B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Н.Ф. Губанова «Игровая деятельность в детском саду»</w:t>
            </w:r>
            <w:r w:rsidR="00727D5D">
              <w:rPr>
                <w:rFonts w:ascii="Times New Roman" w:hAnsi="Times New Roman"/>
                <w:sz w:val="28"/>
                <w:szCs w:val="28"/>
              </w:rPr>
              <w:t>. Для работы с детьми2-7 лет. -М.: Мозаика – Синтез,2015</w:t>
            </w:r>
          </w:p>
        </w:tc>
      </w:tr>
    </w:tbl>
    <w:p w:rsidR="003C2A97" w:rsidRDefault="003C2A97" w:rsidP="003C2A97">
      <w:pPr>
        <w:jc w:val="center"/>
        <w:rPr>
          <w:sz w:val="28"/>
          <w:szCs w:val="28"/>
        </w:rPr>
      </w:pPr>
    </w:p>
    <w:p w:rsidR="008F1A21" w:rsidRPr="00BA6126" w:rsidRDefault="008F1A21" w:rsidP="00E305D9">
      <w:pPr>
        <w:rPr>
          <w:rFonts w:ascii="Times New Roman" w:hAnsi="Times New Roman"/>
          <w:sz w:val="28"/>
          <w:szCs w:val="28"/>
        </w:rPr>
      </w:pPr>
      <w:r w:rsidRPr="00BA6126">
        <w:rPr>
          <w:rFonts w:ascii="Times New Roman" w:hAnsi="Times New Roman"/>
          <w:sz w:val="28"/>
          <w:szCs w:val="28"/>
        </w:rPr>
        <w:t>Образовательная область «Познавательное развитие»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47"/>
        <w:gridCol w:w="7892"/>
      </w:tblGrid>
      <w:tr w:rsidR="008F1A21" w:rsidRPr="00A70259" w:rsidTr="0045714C">
        <w:tc>
          <w:tcPr>
            <w:tcW w:w="1108" w:type="pct"/>
          </w:tcPr>
          <w:p w:rsidR="008F1A21" w:rsidRPr="00A70259" w:rsidRDefault="008F1A21" w:rsidP="00A82F0D">
            <w:pPr>
              <w:pStyle w:val="afb"/>
              <w:rPr>
                <w:rFonts w:ascii="Times New Roman" w:hAnsi="Times New Roman"/>
                <w:sz w:val="28"/>
                <w:szCs w:val="28"/>
              </w:rPr>
            </w:pPr>
            <w:r w:rsidRPr="00A70259">
              <w:rPr>
                <w:rFonts w:ascii="Times New Roman" w:hAnsi="Times New Roman"/>
                <w:sz w:val="28"/>
                <w:szCs w:val="28"/>
              </w:rPr>
              <w:t xml:space="preserve">Перечень пособий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технологий </w:t>
            </w:r>
            <w:r w:rsidRPr="00A70259">
              <w:rPr>
                <w:rFonts w:ascii="Times New Roman" w:hAnsi="Times New Roman"/>
                <w:sz w:val="28"/>
                <w:szCs w:val="28"/>
              </w:rPr>
              <w:t>(математика</w:t>
            </w:r>
            <w:r>
              <w:rPr>
                <w:rFonts w:ascii="Times New Roman" w:hAnsi="Times New Roman"/>
                <w:sz w:val="28"/>
                <w:szCs w:val="28"/>
              </w:rPr>
              <w:t>, окружающий мир</w:t>
            </w:r>
            <w:r w:rsidRPr="00A7025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892" w:type="pct"/>
          </w:tcPr>
          <w:p w:rsidR="00485AD8" w:rsidRPr="00485AD8" w:rsidRDefault="00485AD8" w:rsidP="00C32719">
            <w:pPr>
              <w:rPr>
                <w:rFonts w:ascii="Times New Roman" w:hAnsi="Times New Roman"/>
                <w:color w:val="FF0000"/>
                <w:sz w:val="28"/>
              </w:rPr>
            </w:pPr>
            <w:r w:rsidRPr="00485AD8">
              <w:rPr>
                <w:rFonts w:ascii="Times New Roman" w:hAnsi="Times New Roman"/>
                <w:color w:val="FF0000"/>
                <w:sz w:val="28"/>
              </w:rPr>
              <w:t>Математика</w:t>
            </w:r>
          </w:p>
          <w:p w:rsidR="00C32719" w:rsidRDefault="00C32719" w:rsidP="00C32719">
            <w:pPr>
              <w:rPr>
                <w:rFonts w:ascii="Times New Roman" w:hAnsi="Times New Roman"/>
                <w:sz w:val="28"/>
                <w:szCs w:val="28"/>
              </w:rPr>
            </w:pPr>
            <w:r w:rsidRPr="00485AD8">
              <w:rPr>
                <w:rFonts w:ascii="Times New Roman" w:hAnsi="Times New Roman"/>
                <w:sz w:val="28"/>
                <w:szCs w:val="28"/>
              </w:rPr>
              <w:t>С. Н. Николаева, «Эко</w:t>
            </w:r>
            <w:r w:rsidR="001F3583">
              <w:rPr>
                <w:rFonts w:ascii="Times New Roman" w:hAnsi="Times New Roman"/>
                <w:sz w:val="28"/>
                <w:szCs w:val="28"/>
              </w:rPr>
              <w:t>логическое воспитание дошкольни</w:t>
            </w:r>
            <w:r w:rsidRPr="00485AD8">
              <w:rPr>
                <w:rFonts w:ascii="Times New Roman" w:hAnsi="Times New Roman"/>
                <w:sz w:val="28"/>
                <w:szCs w:val="28"/>
              </w:rPr>
              <w:t>ков», Москва, ООО «Фирма «Издательство АСТ», 1998.</w:t>
            </w:r>
          </w:p>
          <w:p w:rsidR="001F3583" w:rsidRPr="002E626B" w:rsidRDefault="001F3583" w:rsidP="00C32719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2E626B">
              <w:rPr>
                <w:rFonts w:ascii="Times New Roman" w:hAnsi="Times New Roman"/>
                <w:color w:val="FF0000"/>
                <w:sz w:val="28"/>
                <w:szCs w:val="28"/>
              </w:rPr>
              <w:t>С.Н. Николаева, парциальная программа «Юный эколог»</w:t>
            </w:r>
            <w:r w:rsidR="002E626B" w:rsidRPr="002E626B">
              <w:rPr>
                <w:rFonts w:ascii="Times New Roman" w:hAnsi="Times New Roman"/>
                <w:color w:val="FF0000"/>
                <w:sz w:val="28"/>
                <w:szCs w:val="28"/>
              </w:rPr>
              <w:t>: Для работы с детьми 3-7 лет.- М.: Мозаика – Синтез, 2016</w:t>
            </w:r>
          </w:p>
          <w:p w:rsidR="008F1A21" w:rsidRPr="001F3583" w:rsidRDefault="008F1A21" w:rsidP="008F1A21">
            <w:pPr>
              <w:widowControl w:val="0"/>
              <w:spacing w:after="0"/>
              <w:jc w:val="both"/>
              <w:rPr>
                <w:rFonts w:ascii="Times New Roman" w:eastAsia="Lucida Sans Unicode" w:hAnsi="Times New Roman"/>
                <w:color w:val="FF0000"/>
                <w:sz w:val="28"/>
                <w:szCs w:val="28"/>
              </w:rPr>
            </w:pPr>
            <w:r w:rsidRPr="00485AD8">
              <w:rPr>
                <w:rFonts w:ascii="Times New Roman" w:eastAsia="Lucida Sans Unicode" w:hAnsi="Times New Roman"/>
                <w:color w:val="000000"/>
                <w:sz w:val="28"/>
                <w:szCs w:val="28"/>
              </w:rPr>
              <w:t xml:space="preserve">- </w:t>
            </w:r>
            <w:r w:rsidRPr="001F3583">
              <w:rPr>
                <w:rFonts w:ascii="Times New Roman" w:eastAsia="Lucida Sans Unicode" w:hAnsi="Times New Roman"/>
                <w:color w:val="FF0000"/>
                <w:sz w:val="28"/>
                <w:szCs w:val="28"/>
              </w:rPr>
              <w:t>О.</w:t>
            </w:r>
            <w:r w:rsidR="001F3583" w:rsidRPr="001F3583">
              <w:rPr>
                <w:rFonts w:ascii="Times New Roman" w:eastAsia="Lucida Sans Unicode" w:hAnsi="Times New Roman"/>
                <w:color w:val="FF0000"/>
                <w:sz w:val="28"/>
                <w:szCs w:val="28"/>
              </w:rPr>
              <w:t>В</w:t>
            </w:r>
            <w:r w:rsidRPr="001F3583">
              <w:rPr>
                <w:rFonts w:ascii="Times New Roman" w:eastAsia="Lucida Sans Unicode" w:hAnsi="Times New Roman"/>
                <w:color w:val="FF0000"/>
                <w:sz w:val="28"/>
                <w:szCs w:val="28"/>
              </w:rPr>
              <w:t xml:space="preserve">. Дыбина </w:t>
            </w:r>
            <w:r w:rsidR="001F3583" w:rsidRPr="001F3583">
              <w:rPr>
                <w:rFonts w:ascii="Times New Roman" w:eastAsia="Lucida Sans Unicode" w:hAnsi="Times New Roman"/>
                <w:color w:val="FF0000"/>
                <w:sz w:val="28"/>
                <w:szCs w:val="28"/>
              </w:rPr>
              <w:t>Ознакомление с предметным и социальным окружением</w:t>
            </w:r>
            <w:r w:rsidRPr="001F3583">
              <w:rPr>
                <w:rFonts w:ascii="Times New Roman" w:eastAsia="Lucida Sans Unicode" w:hAnsi="Times New Roman"/>
                <w:color w:val="FF0000"/>
                <w:sz w:val="28"/>
                <w:szCs w:val="28"/>
              </w:rPr>
              <w:t xml:space="preserve">. </w:t>
            </w:r>
            <w:r w:rsidR="001F3583" w:rsidRPr="001F3583">
              <w:rPr>
                <w:rFonts w:ascii="Times New Roman" w:eastAsia="Lucida Sans Unicode" w:hAnsi="Times New Roman"/>
                <w:color w:val="FF0000"/>
                <w:sz w:val="28"/>
                <w:szCs w:val="28"/>
              </w:rPr>
              <w:t>Средняя группа</w:t>
            </w:r>
            <w:r w:rsidRPr="001F3583">
              <w:rPr>
                <w:rFonts w:ascii="Times New Roman" w:eastAsia="Lucida Sans Unicode" w:hAnsi="Times New Roman"/>
                <w:color w:val="FF0000"/>
                <w:sz w:val="28"/>
                <w:szCs w:val="28"/>
              </w:rPr>
              <w:t>. – М.: Мозаика – Синтез, 201</w:t>
            </w:r>
            <w:r w:rsidR="001F3583" w:rsidRPr="001F3583">
              <w:rPr>
                <w:rFonts w:ascii="Times New Roman" w:eastAsia="Lucida Sans Unicode" w:hAnsi="Times New Roman"/>
                <w:color w:val="FF0000"/>
                <w:sz w:val="28"/>
                <w:szCs w:val="28"/>
              </w:rPr>
              <w:t>5</w:t>
            </w:r>
            <w:r w:rsidRPr="001F3583">
              <w:rPr>
                <w:rFonts w:ascii="Times New Roman" w:eastAsia="Lucida Sans Unicode" w:hAnsi="Times New Roman"/>
                <w:color w:val="FF0000"/>
                <w:sz w:val="28"/>
                <w:szCs w:val="28"/>
              </w:rPr>
              <w:t>.</w:t>
            </w:r>
          </w:p>
          <w:p w:rsidR="008F1A21" w:rsidRPr="00485AD8" w:rsidRDefault="008F1A21" w:rsidP="008F1A21">
            <w:pPr>
              <w:widowControl w:val="0"/>
              <w:spacing w:after="0"/>
              <w:jc w:val="both"/>
              <w:rPr>
                <w:rFonts w:ascii="Times New Roman" w:eastAsia="Lucida Sans Unicode" w:hAnsi="Times New Roman"/>
                <w:color w:val="000000"/>
                <w:sz w:val="28"/>
                <w:szCs w:val="28"/>
              </w:rPr>
            </w:pPr>
            <w:r w:rsidRPr="00485AD8">
              <w:rPr>
                <w:rFonts w:ascii="Times New Roman" w:eastAsia="Lucida Sans Unicode" w:hAnsi="Times New Roman"/>
                <w:color w:val="000000"/>
                <w:sz w:val="28"/>
                <w:szCs w:val="28"/>
              </w:rPr>
              <w:t xml:space="preserve">- О.А. Дыбина «Занятия по ознакомлению с окружающим миром в </w:t>
            </w:r>
            <w:r w:rsidR="002E626B">
              <w:rPr>
                <w:rFonts w:ascii="Times New Roman" w:eastAsia="Lucida Sans Unicode" w:hAnsi="Times New Roman"/>
                <w:color w:val="000000"/>
                <w:sz w:val="28"/>
                <w:szCs w:val="28"/>
              </w:rPr>
              <w:t>средней</w:t>
            </w:r>
            <w:r w:rsidRPr="00485AD8">
              <w:rPr>
                <w:rFonts w:ascii="Times New Roman" w:eastAsia="Lucida Sans Unicode" w:hAnsi="Times New Roman"/>
                <w:color w:val="000000"/>
                <w:sz w:val="28"/>
                <w:szCs w:val="28"/>
              </w:rPr>
              <w:t xml:space="preserve"> группе детского сада». Конспекты занятий. – М.: Мозаика – Синтез, 2011.</w:t>
            </w:r>
          </w:p>
          <w:p w:rsidR="008F1A21" w:rsidRPr="00485AD8" w:rsidRDefault="008F1A21" w:rsidP="008F1A21">
            <w:pPr>
              <w:widowControl w:val="0"/>
              <w:spacing w:after="0"/>
              <w:jc w:val="both"/>
              <w:rPr>
                <w:rFonts w:ascii="Times New Roman" w:eastAsia="Lucida Sans Unicode" w:hAnsi="Times New Roman"/>
                <w:color w:val="000000"/>
                <w:sz w:val="28"/>
                <w:szCs w:val="28"/>
              </w:rPr>
            </w:pPr>
            <w:r w:rsidRPr="00485AD8">
              <w:rPr>
                <w:rFonts w:ascii="Times New Roman" w:eastAsia="Lucida Sans Unicode" w:hAnsi="Times New Roman"/>
                <w:color w:val="000000"/>
                <w:sz w:val="28"/>
                <w:szCs w:val="28"/>
              </w:rPr>
              <w:t>- Л.Ю. Павлова «Сборник дидактических игр по ознакомлению с окружающим миром» Для работы с детьми 4-7 лет. – М.: Мозаика – Синтез, 2011.</w:t>
            </w:r>
          </w:p>
          <w:p w:rsidR="008F1A21" w:rsidRPr="00485AD8" w:rsidRDefault="008F1A21" w:rsidP="008F1A21">
            <w:pPr>
              <w:widowControl w:val="0"/>
              <w:spacing w:after="0"/>
              <w:jc w:val="both"/>
              <w:rPr>
                <w:rFonts w:ascii="Times New Roman" w:eastAsia="Lucida Sans Unicode" w:hAnsi="Times New Roman"/>
                <w:color w:val="000000"/>
                <w:sz w:val="28"/>
                <w:szCs w:val="28"/>
              </w:rPr>
            </w:pPr>
            <w:r w:rsidRPr="00485AD8">
              <w:rPr>
                <w:rFonts w:ascii="Times New Roman" w:eastAsia="Lucida Sans Unicode" w:hAnsi="Times New Roman"/>
                <w:color w:val="000000"/>
                <w:sz w:val="28"/>
                <w:szCs w:val="28"/>
              </w:rPr>
              <w:t xml:space="preserve">- Л.В. Куцакова «Занятия по конструированию из строительного материала в </w:t>
            </w:r>
            <w:r w:rsidR="00B65C82">
              <w:rPr>
                <w:rFonts w:ascii="Times New Roman" w:eastAsia="Lucida Sans Unicode" w:hAnsi="Times New Roman"/>
                <w:color w:val="000000"/>
                <w:sz w:val="28"/>
                <w:szCs w:val="28"/>
              </w:rPr>
              <w:t>старшей</w:t>
            </w:r>
            <w:r w:rsidRPr="00485AD8">
              <w:rPr>
                <w:rFonts w:ascii="Times New Roman" w:eastAsia="Lucida Sans Unicode" w:hAnsi="Times New Roman"/>
                <w:color w:val="000000"/>
                <w:sz w:val="28"/>
                <w:szCs w:val="28"/>
              </w:rPr>
              <w:t xml:space="preserve"> группе детского сада». Конспекты занятий. – М.: Мозаика – Синтез, 2010.</w:t>
            </w:r>
          </w:p>
          <w:p w:rsidR="008F1A21" w:rsidRPr="00485AD8" w:rsidRDefault="008F1A21" w:rsidP="008F1A21">
            <w:pPr>
              <w:widowControl w:val="0"/>
              <w:spacing w:after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485AD8">
              <w:rPr>
                <w:rFonts w:ascii="Times New Roman" w:eastAsia="Lucida Sans Unicode" w:hAnsi="Times New Roman"/>
                <w:color w:val="000000"/>
                <w:sz w:val="28"/>
                <w:szCs w:val="28"/>
              </w:rPr>
              <w:t>- Куцакова Л. В.. Конструирование и художественный труд в детском саду. Программа и конспекты занятий М: Мозаика-Синтез,2005</w:t>
            </w:r>
            <w:r w:rsidRPr="00485AD8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8F1A21" w:rsidRPr="00485AD8" w:rsidRDefault="008F1A21" w:rsidP="008F1A21">
            <w:pPr>
              <w:pStyle w:val="afb"/>
              <w:rPr>
                <w:rFonts w:ascii="Times New Roman" w:hAnsi="Times New Roman"/>
                <w:sz w:val="28"/>
                <w:szCs w:val="28"/>
              </w:rPr>
            </w:pPr>
            <w:r w:rsidRPr="00485AD8">
              <w:rPr>
                <w:rFonts w:ascii="Times New Roman" w:eastAsia="Lucida Sans Unicode" w:hAnsi="Times New Roman"/>
                <w:color w:val="000000"/>
                <w:sz w:val="28"/>
                <w:szCs w:val="28"/>
              </w:rPr>
              <w:t>Н.Е. Веракса, О.Р. Галимов «Познавательно-исследовательская деятельность дошкольников». Методическое пособие. – М.: Мозаика – Синтез, 2012</w:t>
            </w:r>
            <w:r w:rsidRPr="00485AD8">
              <w:rPr>
                <w:rFonts w:ascii="Times New Roman" w:hAnsi="Times New Roman"/>
                <w:sz w:val="28"/>
                <w:szCs w:val="28"/>
              </w:rPr>
              <w:t>Михайлова З. Игровые задачи для дошкольников. – СПб, 1996.</w:t>
            </w:r>
          </w:p>
          <w:p w:rsidR="008F1A21" w:rsidRPr="00485AD8" w:rsidRDefault="008F1A21" w:rsidP="00A82F0D">
            <w:pPr>
              <w:pStyle w:val="af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5AD8">
              <w:rPr>
                <w:rFonts w:ascii="Times New Roman" w:hAnsi="Times New Roman"/>
                <w:sz w:val="28"/>
                <w:szCs w:val="28"/>
              </w:rPr>
              <w:t>– М.: Творческий центр, 2008.</w:t>
            </w:r>
          </w:p>
          <w:p w:rsidR="008F1A21" w:rsidRPr="00485AD8" w:rsidRDefault="008F1A21" w:rsidP="00A82F0D">
            <w:pPr>
              <w:pStyle w:val="af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5AD8">
              <w:rPr>
                <w:rFonts w:ascii="Times New Roman" w:hAnsi="Times New Roman"/>
                <w:sz w:val="28"/>
                <w:szCs w:val="28"/>
              </w:rPr>
              <w:t>Шаехова Р.К. Игровые технологии развития школьно-значимых функций у дошкольников. – Казань, ШКОЛА, 2006.</w:t>
            </w:r>
          </w:p>
          <w:p w:rsidR="00485AD8" w:rsidRDefault="00C32719" w:rsidP="00485AD8">
            <w:pPr>
              <w:rPr>
                <w:rFonts w:ascii="Times New Roman" w:hAnsi="Times New Roman"/>
                <w:sz w:val="28"/>
                <w:szCs w:val="28"/>
              </w:rPr>
            </w:pPr>
            <w:r w:rsidRPr="00485AD8">
              <w:rPr>
                <w:rFonts w:ascii="Times New Roman" w:hAnsi="Times New Roman"/>
                <w:sz w:val="28"/>
                <w:szCs w:val="28"/>
              </w:rPr>
              <w:t xml:space="preserve">Перспективное планирование воспитательно-образовательного процесса по программе «От рождения до школы» под </w:t>
            </w:r>
            <w:r w:rsidRPr="00485AD8">
              <w:rPr>
                <w:rFonts w:ascii="Times New Roman" w:hAnsi="Times New Roman"/>
                <w:sz w:val="28"/>
                <w:szCs w:val="28"/>
              </w:rPr>
              <w:lastRenderedPageBreak/>
              <w:t>редакцией Вераксы Н.Е. – «Учитель», 2011.</w:t>
            </w:r>
          </w:p>
          <w:p w:rsidR="00C32719" w:rsidRPr="0066536D" w:rsidRDefault="00C32719" w:rsidP="00485AD8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485AD8">
              <w:rPr>
                <w:rFonts w:ascii="Times New Roman" w:hAnsi="Times New Roman"/>
                <w:sz w:val="28"/>
                <w:szCs w:val="28"/>
              </w:rPr>
              <w:t xml:space="preserve">Комплексные занятия по программе «От рождения до школы» под редакцией Вераксы Н.Е. – «Учитель», </w:t>
            </w:r>
            <w:r w:rsidRPr="0066536D">
              <w:rPr>
                <w:rFonts w:ascii="Times New Roman" w:hAnsi="Times New Roman"/>
                <w:color w:val="FF0000"/>
                <w:sz w:val="28"/>
                <w:szCs w:val="28"/>
              </w:rPr>
              <w:t>2011</w:t>
            </w:r>
          </w:p>
          <w:p w:rsidR="008F1A21" w:rsidRPr="009D4004" w:rsidRDefault="00C32719" w:rsidP="00C32719">
            <w:pPr>
              <w:rPr>
                <w:rFonts w:ascii="Times New Roman" w:hAnsi="Times New Roman"/>
                <w:sz w:val="28"/>
              </w:rPr>
            </w:pPr>
            <w:r w:rsidRPr="00485AD8">
              <w:rPr>
                <w:rFonts w:ascii="Times New Roman" w:hAnsi="Times New Roman"/>
                <w:sz w:val="28"/>
                <w:szCs w:val="28"/>
              </w:rPr>
              <w:t>Р. К. Шаехова, «Программа предшкольного образования», Казань, РИЦ «Школа», 2006.</w:t>
            </w:r>
          </w:p>
        </w:tc>
      </w:tr>
    </w:tbl>
    <w:p w:rsidR="00721A09" w:rsidRDefault="00721A09" w:rsidP="00721A09">
      <w:pPr>
        <w:jc w:val="center"/>
        <w:rPr>
          <w:sz w:val="28"/>
          <w:szCs w:val="28"/>
        </w:rPr>
      </w:pPr>
    </w:p>
    <w:p w:rsidR="00485AD8" w:rsidRPr="00BA6126" w:rsidRDefault="00485AD8" w:rsidP="00485AD8">
      <w:pPr>
        <w:rPr>
          <w:rFonts w:ascii="Times New Roman" w:hAnsi="Times New Roman"/>
          <w:sz w:val="28"/>
          <w:szCs w:val="28"/>
        </w:rPr>
      </w:pPr>
      <w:r w:rsidRPr="00BA6126">
        <w:rPr>
          <w:rFonts w:ascii="Times New Roman" w:hAnsi="Times New Roman"/>
          <w:sz w:val="28"/>
          <w:szCs w:val="28"/>
        </w:rPr>
        <w:t>Образовательная область «Речевое развитие»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3"/>
        <w:gridCol w:w="8186"/>
      </w:tblGrid>
      <w:tr w:rsidR="00485AD8" w:rsidRPr="00165CD8" w:rsidTr="0045714C">
        <w:tc>
          <w:tcPr>
            <w:tcW w:w="963" w:type="pct"/>
          </w:tcPr>
          <w:p w:rsidR="00485AD8" w:rsidRPr="00BC670F" w:rsidRDefault="00485AD8" w:rsidP="00A82F0D">
            <w:pPr>
              <w:pStyle w:val="afb"/>
              <w:rPr>
                <w:rFonts w:ascii="Times New Roman" w:hAnsi="Times New Roman"/>
                <w:sz w:val="28"/>
                <w:szCs w:val="28"/>
              </w:rPr>
            </w:pPr>
            <w:r w:rsidRPr="00BC670F">
              <w:rPr>
                <w:rFonts w:ascii="Times New Roman" w:hAnsi="Times New Roman"/>
                <w:sz w:val="28"/>
                <w:szCs w:val="28"/>
              </w:rPr>
              <w:t>Перечень пособий и технологий</w:t>
            </w:r>
          </w:p>
        </w:tc>
        <w:tc>
          <w:tcPr>
            <w:tcW w:w="4037" w:type="pct"/>
          </w:tcPr>
          <w:p w:rsidR="00485AD8" w:rsidRPr="00BC670F" w:rsidRDefault="00485AD8" w:rsidP="00A82F0D">
            <w:pPr>
              <w:pStyle w:val="afb"/>
              <w:rPr>
                <w:rFonts w:ascii="Times New Roman" w:hAnsi="Times New Roman"/>
                <w:sz w:val="28"/>
                <w:szCs w:val="28"/>
              </w:rPr>
            </w:pPr>
            <w:r w:rsidRPr="00BC670F">
              <w:rPr>
                <w:rFonts w:ascii="Times New Roman" w:hAnsi="Times New Roman"/>
                <w:sz w:val="28"/>
                <w:szCs w:val="28"/>
              </w:rPr>
              <w:t>Гербова В. В. Развитие речи в детском саду. — М.: Мозаика-Синтез, 2005.</w:t>
            </w:r>
          </w:p>
          <w:p w:rsidR="00485AD8" w:rsidRPr="00BC670F" w:rsidRDefault="00485AD8" w:rsidP="00A82F0D">
            <w:pPr>
              <w:pStyle w:val="afb"/>
              <w:rPr>
                <w:rFonts w:ascii="Times New Roman" w:hAnsi="Times New Roman"/>
                <w:sz w:val="28"/>
                <w:szCs w:val="28"/>
              </w:rPr>
            </w:pPr>
            <w:r w:rsidRPr="00BC670F">
              <w:rPr>
                <w:rFonts w:ascii="Times New Roman" w:hAnsi="Times New Roman"/>
                <w:sz w:val="28"/>
                <w:szCs w:val="28"/>
              </w:rPr>
              <w:t>Гербова В. В. Занятия по развитию ре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чи в </w:t>
            </w:r>
            <w:r w:rsidR="00B65C82">
              <w:rPr>
                <w:rFonts w:ascii="Times New Roman" w:hAnsi="Times New Roman"/>
                <w:sz w:val="28"/>
                <w:szCs w:val="28"/>
              </w:rPr>
              <w:t>старшей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группе детского са</w:t>
            </w:r>
            <w:r w:rsidRPr="00BC670F">
              <w:rPr>
                <w:rFonts w:ascii="Times New Roman" w:hAnsi="Times New Roman"/>
                <w:sz w:val="28"/>
                <w:szCs w:val="28"/>
              </w:rPr>
              <w:t>да.-М.: Мозаика-</w:t>
            </w:r>
          </w:p>
          <w:p w:rsidR="00485AD8" w:rsidRPr="00BC670F" w:rsidRDefault="00485AD8" w:rsidP="00A82F0D">
            <w:pPr>
              <w:pStyle w:val="afb"/>
              <w:rPr>
                <w:rFonts w:ascii="Times New Roman" w:hAnsi="Times New Roman"/>
                <w:sz w:val="28"/>
                <w:szCs w:val="28"/>
              </w:rPr>
            </w:pPr>
            <w:r w:rsidRPr="00BC670F">
              <w:rPr>
                <w:rFonts w:ascii="Times New Roman" w:hAnsi="Times New Roman"/>
                <w:sz w:val="28"/>
                <w:szCs w:val="28"/>
              </w:rPr>
              <w:t>Синтез, 2007-2010.</w:t>
            </w:r>
          </w:p>
          <w:p w:rsidR="00485AD8" w:rsidRPr="00BC670F" w:rsidRDefault="00485AD8" w:rsidP="00A82F0D">
            <w:pPr>
              <w:pStyle w:val="afb"/>
              <w:rPr>
                <w:rFonts w:ascii="Times New Roman" w:hAnsi="Times New Roman"/>
                <w:sz w:val="28"/>
                <w:szCs w:val="28"/>
              </w:rPr>
            </w:pPr>
            <w:r w:rsidRPr="00BC670F">
              <w:rPr>
                <w:rFonts w:ascii="Times New Roman" w:hAnsi="Times New Roman"/>
                <w:sz w:val="28"/>
                <w:szCs w:val="28"/>
              </w:rPr>
              <w:t>Максаков А. И. Правильно ли говорит ваш ребенок. — М.; Мозаика-Синтез. 2005-2010.</w:t>
            </w:r>
          </w:p>
          <w:p w:rsidR="00485AD8" w:rsidRDefault="00485AD8" w:rsidP="00A82F0D">
            <w:pPr>
              <w:pStyle w:val="afb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Б.С. Волков, Н.В. Волкова, «Учим общаться детей 3-7 лет», </w:t>
            </w:r>
            <w:r>
              <w:rPr>
                <w:rFonts w:ascii="Times New Roman" w:hAnsi="Times New Roman"/>
                <w:sz w:val="28"/>
              </w:rPr>
              <w:t>Москва, Творческий центр, 2014.</w:t>
            </w:r>
          </w:p>
          <w:p w:rsidR="00485AD8" w:rsidRDefault="00485AD8" w:rsidP="00A82F0D">
            <w:pPr>
              <w:pStyle w:val="afb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Б.С. Волков, Н.В. Волкова, «Учим общаться детей раннего возраста», </w:t>
            </w:r>
            <w:r>
              <w:rPr>
                <w:rFonts w:ascii="Times New Roman" w:hAnsi="Times New Roman"/>
                <w:sz w:val="28"/>
              </w:rPr>
              <w:t>Москва, Творческий центр, 2014.</w:t>
            </w:r>
          </w:p>
          <w:p w:rsidR="00485AD8" w:rsidRPr="00BC670F" w:rsidRDefault="00485AD8" w:rsidP="00A82F0D">
            <w:pPr>
              <w:pStyle w:val="afb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0167D" w:rsidRDefault="00F0167D" w:rsidP="00721A09">
      <w:pPr>
        <w:jc w:val="center"/>
        <w:rPr>
          <w:rFonts w:ascii="Times New Roman" w:hAnsi="Times New Roman"/>
          <w:sz w:val="28"/>
          <w:szCs w:val="28"/>
        </w:rPr>
      </w:pPr>
    </w:p>
    <w:p w:rsidR="00333A17" w:rsidRPr="00333A17" w:rsidRDefault="00333A17" w:rsidP="00333A17">
      <w:pPr>
        <w:rPr>
          <w:rFonts w:ascii="Times New Roman" w:hAnsi="Times New Roman"/>
          <w:sz w:val="28"/>
          <w:szCs w:val="28"/>
        </w:rPr>
      </w:pPr>
      <w:r w:rsidRPr="00333A17">
        <w:rPr>
          <w:rFonts w:ascii="Times New Roman" w:hAnsi="Times New Roman"/>
          <w:sz w:val="28"/>
          <w:szCs w:val="28"/>
        </w:rPr>
        <w:t>Образовательная область «Художественно-эстетическое развитие»</w:t>
      </w:r>
    </w:p>
    <w:tbl>
      <w:tblPr>
        <w:tblW w:w="45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9"/>
        <w:gridCol w:w="6973"/>
      </w:tblGrid>
      <w:tr w:rsidR="00333A17" w:rsidRPr="00165CD8" w:rsidTr="00333A17">
        <w:tc>
          <w:tcPr>
            <w:tcW w:w="1260" w:type="pct"/>
          </w:tcPr>
          <w:p w:rsidR="00333A17" w:rsidRPr="00BC670F" w:rsidRDefault="00333A17" w:rsidP="00A82F0D">
            <w:pPr>
              <w:pStyle w:val="afb"/>
              <w:rPr>
                <w:rFonts w:ascii="Times New Roman" w:hAnsi="Times New Roman"/>
                <w:sz w:val="28"/>
                <w:szCs w:val="28"/>
              </w:rPr>
            </w:pPr>
            <w:r w:rsidRPr="00BC670F">
              <w:rPr>
                <w:rFonts w:ascii="Times New Roman" w:hAnsi="Times New Roman"/>
                <w:sz w:val="28"/>
                <w:szCs w:val="28"/>
              </w:rPr>
              <w:t xml:space="preserve">Перечень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пособий </w:t>
            </w:r>
            <w:r w:rsidRPr="00BC670F">
              <w:rPr>
                <w:rFonts w:ascii="Times New Roman" w:hAnsi="Times New Roman"/>
                <w:sz w:val="28"/>
                <w:szCs w:val="28"/>
              </w:rPr>
              <w:t>и технологий</w:t>
            </w:r>
          </w:p>
        </w:tc>
        <w:tc>
          <w:tcPr>
            <w:tcW w:w="3740" w:type="pct"/>
          </w:tcPr>
          <w:p w:rsidR="00333A17" w:rsidRPr="002E626B" w:rsidRDefault="00333A17" w:rsidP="00333A17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2E626B">
              <w:rPr>
                <w:rFonts w:ascii="Times New Roman" w:hAnsi="Times New Roman"/>
                <w:color w:val="FF0000"/>
                <w:sz w:val="28"/>
                <w:szCs w:val="28"/>
              </w:rPr>
              <w:t>- Комарова. Т.С. Изобразительная деятельность в детском саду.</w:t>
            </w:r>
            <w:r w:rsidR="00727D5D" w:rsidRPr="002E626B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Средняя группа</w:t>
            </w:r>
            <w:r w:rsidRPr="002E626B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2E626B">
              <w:rPr>
                <w:rFonts w:ascii="Times New Roman" w:eastAsia="Lucida Sans Unicode" w:hAnsi="Times New Roman"/>
                <w:color w:val="FF0000"/>
                <w:sz w:val="28"/>
                <w:szCs w:val="28"/>
              </w:rPr>
              <w:t xml:space="preserve">Программа и методические рекомендации. </w:t>
            </w:r>
            <w:r w:rsidRPr="002E626B">
              <w:rPr>
                <w:rFonts w:ascii="Times New Roman" w:hAnsi="Times New Roman"/>
                <w:color w:val="FF0000"/>
                <w:sz w:val="28"/>
                <w:szCs w:val="28"/>
              </w:rPr>
              <w:t>М.: Мозаика-Синтез, 201</w:t>
            </w:r>
            <w:r w:rsidR="000C54F0" w:rsidRPr="002E626B">
              <w:rPr>
                <w:rFonts w:ascii="Times New Roman" w:hAnsi="Times New Roman"/>
                <w:color w:val="FF0000"/>
                <w:sz w:val="28"/>
                <w:szCs w:val="28"/>
              </w:rPr>
              <w:t>6</w:t>
            </w:r>
            <w:r w:rsidRPr="002E626B">
              <w:rPr>
                <w:rFonts w:ascii="Times New Roman" w:hAnsi="Times New Roman"/>
                <w:color w:val="FF0000"/>
                <w:sz w:val="28"/>
                <w:szCs w:val="28"/>
              </w:rPr>
              <w:t>.</w:t>
            </w:r>
          </w:p>
          <w:p w:rsidR="00333A17" w:rsidRPr="00BA6126" w:rsidRDefault="00333A17" w:rsidP="00333A17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126">
              <w:rPr>
                <w:rFonts w:ascii="Times New Roman" w:hAnsi="Times New Roman"/>
                <w:sz w:val="28"/>
                <w:szCs w:val="28"/>
              </w:rPr>
              <w:t>- Комарова Т.С. Детское художественное творчество.</w:t>
            </w:r>
            <w:r w:rsidRPr="00BA6126">
              <w:rPr>
                <w:rFonts w:ascii="Times New Roman" w:eastAsia="Lucida Sans Unicode" w:hAnsi="Times New Roman"/>
                <w:color w:val="000000"/>
                <w:sz w:val="28"/>
                <w:szCs w:val="28"/>
              </w:rPr>
              <w:t xml:space="preserve"> Методическое пособие для воспитателей и педагогов</w:t>
            </w:r>
            <w:r w:rsidRPr="00BA6126">
              <w:rPr>
                <w:rFonts w:ascii="Times New Roman" w:hAnsi="Times New Roman"/>
                <w:sz w:val="28"/>
                <w:szCs w:val="28"/>
              </w:rPr>
              <w:t>. М.: Мозаика-Синтез, 2010.</w:t>
            </w:r>
          </w:p>
          <w:p w:rsidR="00333A17" w:rsidRPr="00BA6126" w:rsidRDefault="00333A17" w:rsidP="00333A17">
            <w:pPr>
              <w:widowControl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A612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М. Б. </w:t>
            </w:r>
            <w:r w:rsidRPr="00BA6126">
              <w:rPr>
                <w:rFonts w:ascii="Times New Roman" w:hAnsi="Times New Roman"/>
                <w:sz w:val="28"/>
                <w:szCs w:val="28"/>
              </w:rPr>
              <w:t xml:space="preserve">Зацепина </w:t>
            </w:r>
            <w:r w:rsidRPr="00BA6126">
              <w:rPr>
                <w:rFonts w:ascii="Times New Roman" w:hAnsi="Times New Roman"/>
                <w:color w:val="000000"/>
                <w:sz w:val="28"/>
                <w:szCs w:val="28"/>
              </w:rPr>
              <w:t>«Музыкальное воспитание в детском саду». Методическое пособие. – М.: Мозаика-Синтез, 2010.</w:t>
            </w:r>
          </w:p>
          <w:p w:rsidR="00333A17" w:rsidRPr="00BA6126" w:rsidRDefault="00333A17" w:rsidP="00333A17">
            <w:pPr>
              <w:widowControl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A6126">
              <w:rPr>
                <w:rFonts w:ascii="Times New Roman" w:hAnsi="Times New Roman"/>
                <w:color w:val="000000"/>
                <w:sz w:val="28"/>
                <w:szCs w:val="28"/>
              </w:rPr>
              <w:t>- М. Б. Зацепина, Т.В. Антонова “Народные праздники в детском саду”. Методическое пособие. – М.: Мозаика-Синтез, 2010.</w:t>
            </w:r>
          </w:p>
          <w:p w:rsidR="00333A17" w:rsidRPr="00BA6126" w:rsidRDefault="00333A17" w:rsidP="00333A17">
            <w:pPr>
              <w:widowControl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A612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М. Б. Зацепина, Т.В. Антонова “Праздники и развлечения в детском саду”. Методическое пособие. – </w:t>
            </w:r>
            <w:r w:rsidRPr="00BA612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М.: Мозаика-Синтез, 2010.</w:t>
            </w:r>
          </w:p>
          <w:p w:rsidR="00333A17" w:rsidRPr="00BA6126" w:rsidRDefault="00333A17" w:rsidP="00BA6126">
            <w:pPr>
              <w:widowControl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A6126">
              <w:rPr>
                <w:rFonts w:ascii="Times New Roman" w:hAnsi="Times New Roman"/>
                <w:color w:val="000000"/>
                <w:sz w:val="28"/>
                <w:szCs w:val="28"/>
              </w:rPr>
              <w:t>- Т.С. Комарова, М. Б. Зацепина «Интеграция в системе воспитательно-образовательной работы детского сада» Пособие для педагогов дошкольных учреждений.</w:t>
            </w:r>
            <w:r w:rsidRPr="00BA612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– </w:t>
            </w:r>
            <w:r w:rsidRPr="00BA612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М.: Мозаика-Синтез, 2009. </w:t>
            </w:r>
          </w:p>
          <w:p w:rsidR="00333A17" w:rsidRPr="00BC670F" w:rsidRDefault="00333A17" w:rsidP="00A82F0D">
            <w:pPr>
              <w:pStyle w:val="af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Казакова Т.С. «Развиваем творчество дошкольников». </w:t>
            </w:r>
            <w:r w:rsidRPr="00BC670F">
              <w:rPr>
                <w:rFonts w:ascii="Times New Roman" w:hAnsi="Times New Roman"/>
                <w:sz w:val="28"/>
                <w:szCs w:val="28"/>
              </w:rPr>
              <w:t>— М.: Мозаика- Синтез,</w:t>
            </w:r>
          </w:p>
          <w:p w:rsidR="00333A17" w:rsidRDefault="00333A17" w:rsidP="00A82F0D">
            <w:pPr>
              <w:pStyle w:val="afb"/>
              <w:rPr>
                <w:rFonts w:ascii="Times New Roman" w:hAnsi="Times New Roman"/>
                <w:sz w:val="28"/>
                <w:szCs w:val="28"/>
              </w:rPr>
            </w:pPr>
            <w:r w:rsidRPr="00BC670F">
              <w:rPr>
                <w:rFonts w:ascii="Times New Roman" w:hAnsi="Times New Roman"/>
                <w:sz w:val="28"/>
                <w:szCs w:val="28"/>
              </w:rPr>
              <w:t>2005-2010.</w:t>
            </w:r>
          </w:p>
          <w:p w:rsidR="00333A17" w:rsidRDefault="00333A17" w:rsidP="00A82F0D">
            <w:pPr>
              <w:pStyle w:val="af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Л.В. Куцакова, «Конструирование и ручной труд в детском саду», Москва, Просвещение, 1990.</w:t>
            </w:r>
          </w:p>
          <w:p w:rsidR="00333A17" w:rsidRPr="00DC6939" w:rsidRDefault="00333A17" w:rsidP="00A82F0D">
            <w:pPr>
              <w:pStyle w:val="afb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В.А. Кайе, «Конструирование и экспериментирование с детьми 5-8 лет», </w:t>
            </w:r>
            <w:r>
              <w:rPr>
                <w:rFonts w:ascii="Times New Roman" w:hAnsi="Times New Roman"/>
                <w:sz w:val="28"/>
              </w:rPr>
              <w:t>Москва, Творческий центр, 2014.</w:t>
            </w:r>
          </w:p>
        </w:tc>
      </w:tr>
    </w:tbl>
    <w:p w:rsidR="00BA6126" w:rsidRDefault="00BA6126" w:rsidP="00BA6126">
      <w:pPr>
        <w:jc w:val="center"/>
        <w:rPr>
          <w:sz w:val="28"/>
          <w:szCs w:val="28"/>
        </w:rPr>
      </w:pPr>
    </w:p>
    <w:p w:rsidR="00333A17" w:rsidRPr="00BA6126" w:rsidRDefault="00BA6126" w:rsidP="00E305D9">
      <w:pPr>
        <w:rPr>
          <w:rFonts w:ascii="Times New Roman" w:hAnsi="Times New Roman"/>
          <w:sz w:val="28"/>
          <w:szCs w:val="28"/>
        </w:rPr>
      </w:pPr>
      <w:r w:rsidRPr="00BA6126">
        <w:rPr>
          <w:rFonts w:ascii="Times New Roman" w:hAnsi="Times New Roman"/>
          <w:sz w:val="28"/>
          <w:szCs w:val="28"/>
        </w:rPr>
        <w:t>Образовательная область «Физическое развитие»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87"/>
        <w:gridCol w:w="8336"/>
      </w:tblGrid>
      <w:tr w:rsidR="00721A09" w:rsidRPr="00121586" w:rsidTr="00721A09">
        <w:trPr>
          <w:trHeight w:val="775"/>
        </w:trPr>
        <w:tc>
          <w:tcPr>
            <w:tcW w:w="1587" w:type="dxa"/>
          </w:tcPr>
          <w:p w:rsidR="00721A09" w:rsidRPr="001D6563" w:rsidRDefault="00721A09" w:rsidP="00A82F0D">
            <w:pPr>
              <w:pStyle w:val="afb"/>
              <w:rPr>
                <w:rFonts w:ascii="Times New Roman" w:hAnsi="Times New Roman"/>
                <w:sz w:val="28"/>
                <w:szCs w:val="28"/>
              </w:rPr>
            </w:pPr>
            <w:r w:rsidRPr="001D6563">
              <w:rPr>
                <w:rFonts w:ascii="Times New Roman" w:hAnsi="Times New Roman"/>
                <w:sz w:val="28"/>
                <w:szCs w:val="28"/>
              </w:rPr>
              <w:t xml:space="preserve">Перечень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пособий </w:t>
            </w:r>
            <w:r w:rsidRPr="001D6563">
              <w:rPr>
                <w:rFonts w:ascii="Times New Roman" w:hAnsi="Times New Roman"/>
                <w:sz w:val="28"/>
                <w:szCs w:val="28"/>
              </w:rPr>
              <w:t>и технологий</w:t>
            </w:r>
          </w:p>
        </w:tc>
        <w:tc>
          <w:tcPr>
            <w:tcW w:w="8336" w:type="dxa"/>
          </w:tcPr>
          <w:p w:rsidR="00BD260A" w:rsidRPr="002E626B" w:rsidRDefault="00BD260A" w:rsidP="00BD260A">
            <w:pPr>
              <w:spacing w:after="0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BD260A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2E626B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Л.И. Пензулаева «Физическая культура в детском саду». </w:t>
            </w:r>
            <w:r w:rsidR="000C54F0" w:rsidRPr="002E626B">
              <w:rPr>
                <w:rFonts w:ascii="Times New Roman" w:hAnsi="Times New Roman"/>
                <w:color w:val="FF0000"/>
                <w:sz w:val="28"/>
                <w:szCs w:val="28"/>
              </w:rPr>
              <w:t>Средняя</w:t>
            </w:r>
            <w:r w:rsidRPr="002E626B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группа. – М.: Мозаика – Синтез, 201</w:t>
            </w:r>
            <w:r w:rsidR="000C54F0" w:rsidRPr="002E626B">
              <w:rPr>
                <w:rFonts w:ascii="Times New Roman" w:hAnsi="Times New Roman"/>
                <w:color w:val="FF0000"/>
                <w:sz w:val="28"/>
                <w:szCs w:val="28"/>
              </w:rPr>
              <w:t>5</w:t>
            </w:r>
            <w:r w:rsidRPr="002E626B">
              <w:rPr>
                <w:rFonts w:ascii="Times New Roman" w:hAnsi="Times New Roman"/>
                <w:color w:val="FF0000"/>
                <w:sz w:val="28"/>
                <w:szCs w:val="28"/>
              </w:rPr>
              <w:t>.</w:t>
            </w:r>
          </w:p>
          <w:p w:rsidR="00BD260A" w:rsidRPr="00BD260A" w:rsidRDefault="00BD260A" w:rsidP="00BD260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260A">
              <w:rPr>
                <w:rFonts w:ascii="Times New Roman" w:hAnsi="Times New Roman"/>
                <w:sz w:val="28"/>
                <w:szCs w:val="28"/>
              </w:rPr>
              <w:t>- Новикова И.М. Формирование представлений о здоровом образе жизни у дошкольников.- М: Мозаика-Синтез, 2010</w:t>
            </w:r>
          </w:p>
          <w:p w:rsidR="00BD260A" w:rsidRPr="002E626B" w:rsidRDefault="00BD260A" w:rsidP="00BD260A">
            <w:pPr>
              <w:spacing w:after="0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BD260A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2E626B">
              <w:rPr>
                <w:rFonts w:ascii="Times New Roman" w:hAnsi="Times New Roman"/>
                <w:color w:val="FF0000"/>
                <w:sz w:val="28"/>
                <w:szCs w:val="28"/>
              </w:rPr>
              <w:t>Пензулаева Л.И. Оздоровительная гимнастика для детей 3-7 лет.- М: Мозаика-Синтез, 201</w:t>
            </w:r>
            <w:r w:rsidR="000C54F0" w:rsidRPr="002E626B">
              <w:rPr>
                <w:rFonts w:ascii="Times New Roman" w:hAnsi="Times New Roman"/>
                <w:color w:val="FF0000"/>
                <w:sz w:val="28"/>
                <w:szCs w:val="28"/>
              </w:rPr>
              <w:t>5</w:t>
            </w:r>
          </w:p>
          <w:p w:rsidR="00721A09" w:rsidRPr="00121586" w:rsidRDefault="00BD260A" w:rsidP="00BD260A">
            <w:pPr>
              <w:pStyle w:val="afb"/>
              <w:rPr>
                <w:rFonts w:ascii="Times New Roman" w:hAnsi="Times New Roman"/>
                <w:sz w:val="28"/>
              </w:rPr>
            </w:pPr>
            <w:r w:rsidRPr="00BD260A">
              <w:rPr>
                <w:rFonts w:ascii="Times New Roman" w:eastAsia="Lucida Sans Unicode" w:hAnsi="Times New Roman"/>
                <w:color w:val="000000"/>
                <w:sz w:val="28"/>
                <w:szCs w:val="28"/>
              </w:rPr>
              <w:t>- Зацепина М. Б.. Культурно-досуговая деятельность”. Программа и методические рекомендации. М: Мозаика-Синтез,2005</w:t>
            </w:r>
          </w:p>
        </w:tc>
      </w:tr>
    </w:tbl>
    <w:p w:rsidR="00BD260A" w:rsidRDefault="00BD260A" w:rsidP="00F559AF">
      <w:pPr>
        <w:ind w:left="1080"/>
        <w:rPr>
          <w:rFonts w:ascii="Times New Roman" w:hAnsi="Times New Roman"/>
          <w:b/>
          <w:sz w:val="28"/>
          <w:szCs w:val="28"/>
        </w:rPr>
      </w:pPr>
    </w:p>
    <w:p w:rsidR="00BD260A" w:rsidRDefault="00BD260A" w:rsidP="00F559AF">
      <w:pPr>
        <w:ind w:left="1080"/>
        <w:rPr>
          <w:rFonts w:ascii="Times New Roman" w:hAnsi="Times New Roman"/>
          <w:b/>
          <w:sz w:val="28"/>
          <w:szCs w:val="28"/>
        </w:rPr>
      </w:pPr>
    </w:p>
    <w:sectPr w:rsidR="00BD260A" w:rsidSect="00721A09">
      <w:footerReference w:type="even" r:id="rId8"/>
      <w:footerReference w:type="default" r:id="rId9"/>
      <w:pgSz w:w="11906" w:h="16838"/>
      <w:pgMar w:top="1134" w:right="1274" w:bottom="1134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4EE4" w:rsidRDefault="00304EE4" w:rsidP="00D40CA8">
      <w:pPr>
        <w:spacing w:after="0" w:line="240" w:lineRule="auto"/>
      </w:pPr>
      <w:r>
        <w:separator/>
      </w:r>
    </w:p>
  </w:endnote>
  <w:endnote w:type="continuationSeparator" w:id="0">
    <w:p w:rsidR="00304EE4" w:rsidRDefault="00304EE4" w:rsidP="00D40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Gabriola"/>
    <w:panose1 w:val="00000000000000000000"/>
    <w:charset w:val="CE"/>
    <w:family w:val="decorative"/>
    <w:notTrueType/>
    <w:pitch w:val="variable"/>
    <w:sig w:usb0="00000001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Droid Sans Fallback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TimesE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657" w:rsidRDefault="00B01657" w:rsidP="001F2036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B01657" w:rsidRDefault="00B01657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657" w:rsidRDefault="00B01657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4EE4" w:rsidRDefault="00304EE4" w:rsidP="00D40CA8">
      <w:pPr>
        <w:spacing w:after="0" w:line="240" w:lineRule="auto"/>
      </w:pPr>
      <w:r>
        <w:separator/>
      </w:r>
    </w:p>
  </w:footnote>
  <w:footnote w:type="continuationSeparator" w:id="0">
    <w:p w:rsidR="00304EE4" w:rsidRDefault="00304EE4" w:rsidP="00D40C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9.75pt;height:9.75pt" o:bullet="t">
        <v:imagedata r:id="rId1" o:title="BD21301_"/>
      </v:shape>
    </w:pict>
  </w:numPicBullet>
  <w:abstractNum w:abstractNumId="0">
    <w:nsid w:val="FFFFFFFE"/>
    <w:multiLevelType w:val="singleLevel"/>
    <w:tmpl w:val="EFEE318E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0"/>
    <w:lvl w:ilvl="0">
      <w:start w:val="1"/>
      <w:numFmt w:val="bullet"/>
      <w:lvlText w:val="■"/>
      <w:lvlJc w:val="left"/>
    </w:lvl>
    <w:lvl w:ilvl="1">
      <w:start w:val="1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113" w:hanging="405"/>
      </w:pPr>
    </w:lvl>
  </w:abstractNum>
  <w:abstractNum w:abstractNumId="3">
    <w:nsid w:val="00000006"/>
    <w:multiLevelType w:val="singleLevel"/>
    <w:tmpl w:val="00000006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b w:val="0"/>
      </w:rPr>
    </w:lvl>
  </w:abstractNum>
  <w:abstractNum w:abstractNumId="4">
    <w:nsid w:val="0000000C"/>
    <w:multiLevelType w:val="multilevel"/>
    <w:tmpl w:val="0000000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5">
    <w:nsid w:val="00000012"/>
    <w:multiLevelType w:val="multilevel"/>
    <w:tmpl w:val="00000012"/>
    <w:name w:val="WW8Num17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13"/>
    <w:multiLevelType w:val="multilevel"/>
    <w:tmpl w:val="00000013"/>
    <w:name w:val="WW8Num18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15"/>
    <w:multiLevelType w:val="multilevel"/>
    <w:tmpl w:val="00000015"/>
    <w:name w:val="WW8Num20"/>
    <w:lvl w:ilvl="0">
      <w:start w:val="1"/>
      <w:numFmt w:val="bullet"/>
      <w:lvlText w:val=""/>
      <w:lvlJc w:val="left"/>
      <w:pPr>
        <w:tabs>
          <w:tab w:val="num" w:pos="780"/>
        </w:tabs>
        <w:ind w:left="78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140"/>
        </w:tabs>
        <w:ind w:left="11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00"/>
        </w:tabs>
        <w:ind w:left="150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60"/>
        </w:tabs>
        <w:ind w:left="186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220"/>
        </w:tabs>
        <w:ind w:left="22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80"/>
        </w:tabs>
        <w:ind w:left="258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940"/>
        </w:tabs>
        <w:ind w:left="294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300"/>
        </w:tabs>
        <w:ind w:left="33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60"/>
        </w:tabs>
        <w:ind w:left="3660" w:hanging="360"/>
      </w:pPr>
      <w:rPr>
        <w:rFonts w:ascii="OpenSymbol" w:hAnsi="OpenSymbol" w:cs="OpenSymbol"/>
      </w:rPr>
    </w:lvl>
  </w:abstractNum>
  <w:abstractNum w:abstractNumId="8">
    <w:nsid w:val="0000001C"/>
    <w:multiLevelType w:val="singleLevel"/>
    <w:tmpl w:val="0000001C"/>
    <w:name w:val="WW8Num26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9">
    <w:nsid w:val="0000001E"/>
    <w:multiLevelType w:val="singleLevel"/>
    <w:tmpl w:val="0000001E"/>
    <w:name w:val="WW8Num28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</w:abstractNum>
  <w:abstractNum w:abstractNumId="10">
    <w:nsid w:val="00000023"/>
    <w:multiLevelType w:val="singleLevel"/>
    <w:tmpl w:val="00000023"/>
    <w:name w:val="WW8Num30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</w:abstractNum>
  <w:abstractNum w:abstractNumId="11">
    <w:nsid w:val="00000029"/>
    <w:multiLevelType w:val="singleLevel"/>
    <w:tmpl w:val="00000029"/>
    <w:name w:val="WW8Num38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</w:abstractNum>
  <w:abstractNum w:abstractNumId="12">
    <w:nsid w:val="0000002F"/>
    <w:multiLevelType w:val="singleLevel"/>
    <w:tmpl w:val="0000002F"/>
    <w:name w:val="WW8Num41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</w:abstractNum>
  <w:abstractNum w:abstractNumId="13">
    <w:nsid w:val="00000034"/>
    <w:multiLevelType w:val="singleLevel"/>
    <w:tmpl w:val="00000034"/>
    <w:name w:val="WW8Num47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</w:abstractNum>
  <w:abstractNum w:abstractNumId="14">
    <w:nsid w:val="0000003A"/>
    <w:multiLevelType w:val="singleLevel"/>
    <w:tmpl w:val="0000003A"/>
    <w:name w:val="WW8Num5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5">
    <w:nsid w:val="00000040"/>
    <w:multiLevelType w:val="singleLevel"/>
    <w:tmpl w:val="00000040"/>
    <w:name w:val="WW8Num59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  <w:b w:val="0"/>
      </w:rPr>
    </w:lvl>
  </w:abstractNum>
  <w:abstractNum w:abstractNumId="16">
    <w:nsid w:val="00000044"/>
    <w:multiLevelType w:val="singleLevel"/>
    <w:tmpl w:val="00000044"/>
    <w:name w:val="WW8Num64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</w:abstractNum>
  <w:abstractNum w:abstractNumId="17">
    <w:nsid w:val="00000095"/>
    <w:multiLevelType w:val="multilevel"/>
    <w:tmpl w:val="00000095"/>
    <w:name w:val="WW8Num14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8">
    <w:nsid w:val="00000096"/>
    <w:multiLevelType w:val="multilevel"/>
    <w:tmpl w:val="00000096"/>
    <w:name w:val="WW8Num14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9">
    <w:nsid w:val="00000097"/>
    <w:multiLevelType w:val="multilevel"/>
    <w:tmpl w:val="00000097"/>
    <w:name w:val="WW8Num15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0">
    <w:nsid w:val="006302E1"/>
    <w:multiLevelType w:val="multilevel"/>
    <w:tmpl w:val="CA6E82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00B26382"/>
    <w:multiLevelType w:val="hybridMultilevel"/>
    <w:tmpl w:val="977AC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01BC25CE"/>
    <w:multiLevelType w:val="hybridMultilevel"/>
    <w:tmpl w:val="0B3095B8"/>
    <w:lvl w:ilvl="0" w:tplc="1AC435A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6F4D33C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0DE5B1A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2DA797E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20A8A1A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B6EA79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83A8816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B2EE6FE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D768D9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3">
    <w:nsid w:val="01C05F90"/>
    <w:multiLevelType w:val="hybridMultilevel"/>
    <w:tmpl w:val="F83807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2" w:tplc="25D823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C86F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A429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CC1B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A094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EC41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80B9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028564AD"/>
    <w:multiLevelType w:val="hybridMultilevel"/>
    <w:tmpl w:val="0ABAEB62"/>
    <w:lvl w:ilvl="0" w:tplc="5C861216">
      <w:start w:val="1"/>
      <w:numFmt w:val="bullet"/>
      <w:lvlText w:val="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6CEFF2" w:tentative="1">
      <w:start w:val="1"/>
      <w:numFmt w:val="bullet"/>
      <w:lvlText w:val=""/>
      <w:lvlJc w:val="left"/>
      <w:pPr>
        <w:tabs>
          <w:tab w:val="num" w:pos="2160"/>
        </w:tabs>
        <w:ind w:left="2160" w:hanging="360"/>
      </w:pPr>
      <w:rPr>
        <w:rFonts w:ascii="Webdings" w:hAnsi="Webdings" w:hint="default"/>
      </w:rPr>
    </w:lvl>
    <w:lvl w:ilvl="3" w:tplc="C0F40312" w:tentative="1">
      <w:start w:val="1"/>
      <w:numFmt w:val="bullet"/>
      <w:lvlText w:val=""/>
      <w:lvlJc w:val="left"/>
      <w:pPr>
        <w:tabs>
          <w:tab w:val="num" w:pos="2880"/>
        </w:tabs>
        <w:ind w:left="2880" w:hanging="360"/>
      </w:pPr>
      <w:rPr>
        <w:rFonts w:ascii="Webdings" w:hAnsi="Webdings" w:hint="default"/>
      </w:rPr>
    </w:lvl>
    <w:lvl w:ilvl="4" w:tplc="3320AC68" w:tentative="1">
      <w:start w:val="1"/>
      <w:numFmt w:val="bullet"/>
      <w:lvlText w:val=""/>
      <w:lvlJc w:val="left"/>
      <w:pPr>
        <w:tabs>
          <w:tab w:val="num" w:pos="3600"/>
        </w:tabs>
        <w:ind w:left="3600" w:hanging="360"/>
      </w:pPr>
      <w:rPr>
        <w:rFonts w:ascii="Webdings" w:hAnsi="Webdings" w:hint="default"/>
      </w:rPr>
    </w:lvl>
    <w:lvl w:ilvl="5" w:tplc="C49E8920" w:tentative="1">
      <w:start w:val="1"/>
      <w:numFmt w:val="bullet"/>
      <w:lvlText w:val=""/>
      <w:lvlJc w:val="left"/>
      <w:pPr>
        <w:tabs>
          <w:tab w:val="num" w:pos="4320"/>
        </w:tabs>
        <w:ind w:left="4320" w:hanging="360"/>
      </w:pPr>
      <w:rPr>
        <w:rFonts w:ascii="Webdings" w:hAnsi="Webdings" w:hint="default"/>
      </w:rPr>
    </w:lvl>
    <w:lvl w:ilvl="6" w:tplc="13AAC746" w:tentative="1">
      <w:start w:val="1"/>
      <w:numFmt w:val="bullet"/>
      <w:lvlText w:val=""/>
      <w:lvlJc w:val="left"/>
      <w:pPr>
        <w:tabs>
          <w:tab w:val="num" w:pos="5040"/>
        </w:tabs>
        <w:ind w:left="5040" w:hanging="360"/>
      </w:pPr>
      <w:rPr>
        <w:rFonts w:ascii="Webdings" w:hAnsi="Webdings" w:hint="default"/>
      </w:rPr>
    </w:lvl>
    <w:lvl w:ilvl="7" w:tplc="7EC849E4" w:tentative="1">
      <w:start w:val="1"/>
      <w:numFmt w:val="bullet"/>
      <w:lvlText w:val=""/>
      <w:lvlJc w:val="left"/>
      <w:pPr>
        <w:tabs>
          <w:tab w:val="num" w:pos="5760"/>
        </w:tabs>
        <w:ind w:left="5760" w:hanging="360"/>
      </w:pPr>
      <w:rPr>
        <w:rFonts w:ascii="Webdings" w:hAnsi="Webdings" w:hint="default"/>
      </w:rPr>
    </w:lvl>
    <w:lvl w:ilvl="8" w:tplc="467C5770" w:tentative="1">
      <w:start w:val="1"/>
      <w:numFmt w:val="bullet"/>
      <w:lvlText w:val=""/>
      <w:lvlJc w:val="left"/>
      <w:pPr>
        <w:tabs>
          <w:tab w:val="num" w:pos="6480"/>
        </w:tabs>
        <w:ind w:left="6480" w:hanging="360"/>
      </w:pPr>
      <w:rPr>
        <w:rFonts w:ascii="Webdings" w:hAnsi="Webdings" w:hint="default"/>
      </w:rPr>
    </w:lvl>
  </w:abstractNum>
  <w:abstractNum w:abstractNumId="25">
    <w:nsid w:val="02D13901"/>
    <w:multiLevelType w:val="hybridMultilevel"/>
    <w:tmpl w:val="36641C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04C05ECF"/>
    <w:multiLevelType w:val="hybridMultilevel"/>
    <w:tmpl w:val="74F4565C"/>
    <w:lvl w:ilvl="0" w:tplc="7DA0F7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07085B65"/>
    <w:multiLevelType w:val="hybridMultilevel"/>
    <w:tmpl w:val="DD187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075B549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088F16A2"/>
    <w:multiLevelType w:val="hybridMultilevel"/>
    <w:tmpl w:val="D738F67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08CB1675"/>
    <w:multiLevelType w:val="hybridMultilevel"/>
    <w:tmpl w:val="08669F9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0A855348"/>
    <w:multiLevelType w:val="hybridMultilevel"/>
    <w:tmpl w:val="50B20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DB45607"/>
    <w:multiLevelType w:val="hybridMultilevel"/>
    <w:tmpl w:val="11D0B7CE"/>
    <w:lvl w:ilvl="0" w:tplc="07F82A3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332D1A8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EF645C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AA4680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FDC8D6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DF8A54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7C069D6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FE690D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4E016B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3">
    <w:nsid w:val="0EA27CB9"/>
    <w:multiLevelType w:val="hybridMultilevel"/>
    <w:tmpl w:val="150A5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0EA751E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0F4F6CED"/>
    <w:multiLevelType w:val="hybridMultilevel"/>
    <w:tmpl w:val="4A1A1B1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>
    <w:nsid w:val="0F880BA5"/>
    <w:multiLevelType w:val="hybridMultilevel"/>
    <w:tmpl w:val="C97E82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12451FF6"/>
    <w:multiLevelType w:val="hybridMultilevel"/>
    <w:tmpl w:val="C8F87DB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12590B85"/>
    <w:multiLevelType w:val="hybridMultilevel"/>
    <w:tmpl w:val="6BA29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2660F99"/>
    <w:multiLevelType w:val="hybridMultilevel"/>
    <w:tmpl w:val="2582402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147B6D5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1">
    <w:nsid w:val="148E3309"/>
    <w:multiLevelType w:val="hybridMultilevel"/>
    <w:tmpl w:val="55ECBAAA"/>
    <w:lvl w:ilvl="0" w:tplc="9C3C36D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A0116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EA655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C6A7A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C8C90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BEA2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4EAC2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1E6B3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83C51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14EC50A7"/>
    <w:multiLevelType w:val="hybridMultilevel"/>
    <w:tmpl w:val="BB9A8CD8"/>
    <w:lvl w:ilvl="0" w:tplc="B35C3CF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DD4C430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D940EA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8DAB29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AB04A7A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AAA372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FBCB4E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16A35C8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0BA804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3">
    <w:nsid w:val="1507523F"/>
    <w:multiLevelType w:val="hybridMultilevel"/>
    <w:tmpl w:val="1A242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15AB0764"/>
    <w:multiLevelType w:val="hybridMultilevel"/>
    <w:tmpl w:val="61AEE436"/>
    <w:lvl w:ilvl="0" w:tplc="13B8F0A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17430F7A"/>
    <w:multiLevelType w:val="hybridMultilevel"/>
    <w:tmpl w:val="D676F9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6">
    <w:nsid w:val="18384C2B"/>
    <w:multiLevelType w:val="hybridMultilevel"/>
    <w:tmpl w:val="B134A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186102FD"/>
    <w:multiLevelType w:val="hybridMultilevel"/>
    <w:tmpl w:val="BA062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87039B7"/>
    <w:multiLevelType w:val="hybridMultilevel"/>
    <w:tmpl w:val="C8285CC8"/>
    <w:lvl w:ilvl="0" w:tplc="E7BCADA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2D0C16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0CC593A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BDE0B1E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7D6795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EC05D2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A487F98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A044DD6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7A6B62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9">
    <w:nsid w:val="18E3697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0">
    <w:nsid w:val="195C025F"/>
    <w:multiLevelType w:val="hybridMultilevel"/>
    <w:tmpl w:val="6D245AF4"/>
    <w:lvl w:ilvl="0" w:tplc="D1CC385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DDEBD0E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B926E0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43AEB5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060901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3E464F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0DAB8F0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91C23B4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B407A3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1">
    <w:nsid w:val="19B0280A"/>
    <w:multiLevelType w:val="multilevel"/>
    <w:tmpl w:val="8B36F9D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2">
    <w:nsid w:val="1A434255"/>
    <w:multiLevelType w:val="hybridMultilevel"/>
    <w:tmpl w:val="F4B2E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1C6469E3"/>
    <w:multiLevelType w:val="hybridMultilevel"/>
    <w:tmpl w:val="17A4507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1D3B0560"/>
    <w:multiLevelType w:val="hybridMultilevel"/>
    <w:tmpl w:val="C0A4E86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5">
    <w:nsid w:val="1E9D28C4"/>
    <w:multiLevelType w:val="hybridMultilevel"/>
    <w:tmpl w:val="DCEE2E8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1F0825A8"/>
    <w:multiLevelType w:val="hybridMultilevel"/>
    <w:tmpl w:val="C968529A"/>
    <w:lvl w:ilvl="0" w:tplc="4DF8936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4D695A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F820B9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230276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A98B22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5AEA14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FB6F9B6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D0E4D90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656292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7">
    <w:nsid w:val="23177463"/>
    <w:multiLevelType w:val="hybridMultilevel"/>
    <w:tmpl w:val="9E86E7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23676796"/>
    <w:multiLevelType w:val="singleLevel"/>
    <w:tmpl w:val="80FA8518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59">
    <w:nsid w:val="23AF39BD"/>
    <w:multiLevelType w:val="hybridMultilevel"/>
    <w:tmpl w:val="A7A64040"/>
    <w:lvl w:ilvl="0" w:tplc="0419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60">
    <w:nsid w:val="24D7751E"/>
    <w:multiLevelType w:val="hybridMultilevel"/>
    <w:tmpl w:val="8D1AA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27202950"/>
    <w:multiLevelType w:val="hybridMultilevel"/>
    <w:tmpl w:val="4E7A1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277A3D7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3">
    <w:nsid w:val="27AB7FAB"/>
    <w:multiLevelType w:val="hybridMultilevel"/>
    <w:tmpl w:val="209E8FD4"/>
    <w:lvl w:ilvl="0" w:tplc="22BCFA6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84E91DC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1A0161A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7BA196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F0CB45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6DAE16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6FA7E66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8464EA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75EB80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4">
    <w:nsid w:val="28CA19B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5">
    <w:nsid w:val="292E07E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6">
    <w:nsid w:val="2BE5310C"/>
    <w:multiLevelType w:val="hybridMultilevel"/>
    <w:tmpl w:val="7C183A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2D677BE2"/>
    <w:multiLevelType w:val="hybridMultilevel"/>
    <w:tmpl w:val="BDCE2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2D6E09BC"/>
    <w:multiLevelType w:val="hybridMultilevel"/>
    <w:tmpl w:val="53F09F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2E510DEA"/>
    <w:multiLevelType w:val="hybridMultilevel"/>
    <w:tmpl w:val="D35857C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0">
    <w:nsid w:val="2ECF65F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1">
    <w:nsid w:val="2F632399"/>
    <w:multiLevelType w:val="hybridMultilevel"/>
    <w:tmpl w:val="9B2A48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2FEB08E0"/>
    <w:multiLevelType w:val="hybridMultilevel"/>
    <w:tmpl w:val="4A368DF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30F60611"/>
    <w:multiLevelType w:val="hybridMultilevel"/>
    <w:tmpl w:val="B4268C5E"/>
    <w:lvl w:ilvl="0" w:tplc="0419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4">
    <w:nsid w:val="339B084D"/>
    <w:multiLevelType w:val="hybridMultilevel"/>
    <w:tmpl w:val="61E4CA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34B001FD"/>
    <w:multiLevelType w:val="hybridMultilevel"/>
    <w:tmpl w:val="FB989AF8"/>
    <w:lvl w:ilvl="0" w:tplc="B664978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21E7A4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456233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0BC714E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F567E9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4242AF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47E3B4E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426DC60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7ECFF16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6">
    <w:nsid w:val="34BC556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7">
    <w:nsid w:val="35E251F9"/>
    <w:multiLevelType w:val="hybridMultilevel"/>
    <w:tmpl w:val="2C287B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383A45A7"/>
    <w:multiLevelType w:val="hybridMultilevel"/>
    <w:tmpl w:val="CDE2E6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38D159D5"/>
    <w:multiLevelType w:val="hybridMultilevel"/>
    <w:tmpl w:val="10A02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39181EF0"/>
    <w:multiLevelType w:val="hybridMultilevel"/>
    <w:tmpl w:val="09CC2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3937241F"/>
    <w:multiLevelType w:val="hybridMultilevel"/>
    <w:tmpl w:val="C818CF24"/>
    <w:lvl w:ilvl="0" w:tplc="4FF851C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E42D468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1B0FBBA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6BC80AE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85EF51A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DC61D0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F78C61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044DB7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E5AF60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2">
    <w:nsid w:val="3939720D"/>
    <w:multiLevelType w:val="hybridMultilevel"/>
    <w:tmpl w:val="354AB8DA"/>
    <w:lvl w:ilvl="0" w:tplc="27A8CED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D280B00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2DEAA40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EE232D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65E65E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F1CB19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7827DB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CF4A930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A4A08C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3">
    <w:nsid w:val="3B101EC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4">
    <w:nsid w:val="3BAB5BC3"/>
    <w:multiLevelType w:val="hybridMultilevel"/>
    <w:tmpl w:val="78AE47DA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5">
    <w:nsid w:val="412A16D9"/>
    <w:multiLevelType w:val="hybridMultilevel"/>
    <w:tmpl w:val="8DCAF22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6">
    <w:nsid w:val="42FC7689"/>
    <w:multiLevelType w:val="hybridMultilevel"/>
    <w:tmpl w:val="6BA03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431F3766"/>
    <w:multiLevelType w:val="multilevel"/>
    <w:tmpl w:val="A05A1F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2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480" w:hanging="2160"/>
      </w:pPr>
      <w:rPr>
        <w:rFonts w:hint="default"/>
      </w:rPr>
    </w:lvl>
  </w:abstractNum>
  <w:abstractNum w:abstractNumId="88">
    <w:nsid w:val="44A938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9">
    <w:nsid w:val="44D32015"/>
    <w:multiLevelType w:val="hybridMultilevel"/>
    <w:tmpl w:val="FA645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45632CF1"/>
    <w:multiLevelType w:val="hybridMultilevel"/>
    <w:tmpl w:val="231E9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47F43099"/>
    <w:multiLevelType w:val="hybridMultilevel"/>
    <w:tmpl w:val="1A8A887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2">
    <w:nsid w:val="48CE52B4"/>
    <w:multiLevelType w:val="hybridMultilevel"/>
    <w:tmpl w:val="35403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49352BCF"/>
    <w:multiLevelType w:val="hybridMultilevel"/>
    <w:tmpl w:val="CCE400F8"/>
    <w:lvl w:ilvl="0" w:tplc="7D62BAD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C1EE998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5D662AA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16816D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E18D99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DB684A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54E009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6C6F936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C70121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4">
    <w:nsid w:val="49A74E1C"/>
    <w:multiLevelType w:val="hybridMultilevel"/>
    <w:tmpl w:val="9DA8AC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49C01F87"/>
    <w:multiLevelType w:val="hybridMultilevel"/>
    <w:tmpl w:val="773A8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4A696E5B"/>
    <w:multiLevelType w:val="hybridMultilevel"/>
    <w:tmpl w:val="F362B5C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7">
    <w:nsid w:val="4ACA7175"/>
    <w:multiLevelType w:val="multilevel"/>
    <w:tmpl w:val="A1327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>
    <w:nsid w:val="4B5A7F73"/>
    <w:multiLevelType w:val="hybridMultilevel"/>
    <w:tmpl w:val="96C81122"/>
    <w:lvl w:ilvl="0" w:tplc="C65418F8">
      <w:start w:val="1"/>
      <w:numFmt w:val="bullet"/>
      <w:lvlText w:val="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2" w:tplc="57E4627A" w:tentative="1">
      <w:start w:val="1"/>
      <w:numFmt w:val="bullet"/>
      <w:lvlText w:val=""/>
      <w:lvlJc w:val="left"/>
      <w:pPr>
        <w:tabs>
          <w:tab w:val="num" w:pos="2160"/>
        </w:tabs>
        <w:ind w:left="2160" w:hanging="360"/>
      </w:pPr>
      <w:rPr>
        <w:rFonts w:ascii="Webdings" w:hAnsi="Webdings" w:hint="default"/>
      </w:rPr>
    </w:lvl>
    <w:lvl w:ilvl="3" w:tplc="64BC01B4" w:tentative="1">
      <w:start w:val="1"/>
      <w:numFmt w:val="bullet"/>
      <w:lvlText w:val=""/>
      <w:lvlJc w:val="left"/>
      <w:pPr>
        <w:tabs>
          <w:tab w:val="num" w:pos="2880"/>
        </w:tabs>
        <w:ind w:left="2880" w:hanging="360"/>
      </w:pPr>
      <w:rPr>
        <w:rFonts w:ascii="Webdings" w:hAnsi="Webdings" w:hint="default"/>
      </w:rPr>
    </w:lvl>
    <w:lvl w:ilvl="4" w:tplc="B4801C86" w:tentative="1">
      <w:start w:val="1"/>
      <w:numFmt w:val="bullet"/>
      <w:lvlText w:val=""/>
      <w:lvlJc w:val="left"/>
      <w:pPr>
        <w:tabs>
          <w:tab w:val="num" w:pos="3600"/>
        </w:tabs>
        <w:ind w:left="3600" w:hanging="360"/>
      </w:pPr>
      <w:rPr>
        <w:rFonts w:ascii="Webdings" w:hAnsi="Webdings" w:hint="default"/>
      </w:rPr>
    </w:lvl>
    <w:lvl w:ilvl="5" w:tplc="B274C2A0" w:tentative="1">
      <w:start w:val="1"/>
      <w:numFmt w:val="bullet"/>
      <w:lvlText w:val=""/>
      <w:lvlJc w:val="left"/>
      <w:pPr>
        <w:tabs>
          <w:tab w:val="num" w:pos="4320"/>
        </w:tabs>
        <w:ind w:left="4320" w:hanging="360"/>
      </w:pPr>
      <w:rPr>
        <w:rFonts w:ascii="Webdings" w:hAnsi="Webdings" w:hint="default"/>
      </w:rPr>
    </w:lvl>
    <w:lvl w:ilvl="6" w:tplc="FC806BCE" w:tentative="1">
      <w:start w:val="1"/>
      <w:numFmt w:val="bullet"/>
      <w:lvlText w:val=""/>
      <w:lvlJc w:val="left"/>
      <w:pPr>
        <w:tabs>
          <w:tab w:val="num" w:pos="5040"/>
        </w:tabs>
        <w:ind w:left="5040" w:hanging="360"/>
      </w:pPr>
      <w:rPr>
        <w:rFonts w:ascii="Webdings" w:hAnsi="Webdings" w:hint="default"/>
      </w:rPr>
    </w:lvl>
    <w:lvl w:ilvl="7" w:tplc="24A0667A" w:tentative="1">
      <w:start w:val="1"/>
      <w:numFmt w:val="bullet"/>
      <w:lvlText w:val=""/>
      <w:lvlJc w:val="left"/>
      <w:pPr>
        <w:tabs>
          <w:tab w:val="num" w:pos="5760"/>
        </w:tabs>
        <w:ind w:left="5760" w:hanging="360"/>
      </w:pPr>
      <w:rPr>
        <w:rFonts w:ascii="Webdings" w:hAnsi="Webdings" w:hint="default"/>
      </w:rPr>
    </w:lvl>
    <w:lvl w:ilvl="8" w:tplc="AE240818" w:tentative="1">
      <w:start w:val="1"/>
      <w:numFmt w:val="bullet"/>
      <w:lvlText w:val=""/>
      <w:lvlJc w:val="left"/>
      <w:pPr>
        <w:tabs>
          <w:tab w:val="num" w:pos="6480"/>
        </w:tabs>
        <w:ind w:left="6480" w:hanging="360"/>
      </w:pPr>
      <w:rPr>
        <w:rFonts w:ascii="Webdings" w:hAnsi="Webdings" w:hint="default"/>
      </w:rPr>
    </w:lvl>
  </w:abstractNum>
  <w:abstractNum w:abstractNumId="99">
    <w:nsid w:val="4BBB0184"/>
    <w:multiLevelType w:val="hybridMultilevel"/>
    <w:tmpl w:val="8738D5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4BE71637"/>
    <w:multiLevelType w:val="hybridMultilevel"/>
    <w:tmpl w:val="EA10F4B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1">
    <w:nsid w:val="4BF966CE"/>
    <w:multiLevelType w:val="hybridMultilevel"/>
    <w:tmpl w:val="4DBEE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4E1E0E5E"/>
    <w:multiLevelType w:val="hybridMultilevel"/>
    <w:tmpl w:val="A41419E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3">
    <w:nsid w:val="4F2D2EFC"/>
    <w:multiLevelType w:val="multilevel"/>
    <w:tmpl w:val="71DA1A9E"/>
    <w:lvl w:ilvl="0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  <w:b/>
        <w:color w:val="auto"/>
        <w:sz w:val="24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4">
    <w:nsid w:val="4FFA6FEC"/>
    <w:multiLevelType w:val="hybridMultilevel"/>
    <w:tmpl w:val="1D082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510E3F27"/>
    <w:multiLevelType w:val="hybridMultilevel"/>
    <w:tmpl w:val="F67A4726"/>
    <w:lvl w:ilvl="0" w:tplc="361E6CCC">
      <w:start w:val="1"/>
      <w:numFmt w:val="bullet"/>
      <w:lvlText w:val="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2" w:tplc="8572E820" w:tentative="1">
      <w:start w:val="1"/>
      <w:numFmt w:val="bullet"/>
      <w:lvlText w:val=""/>
      <w:lvlJc w:val="left"/>
      <w:pPr>
        <w:tabs>
          <w:tab w:val="num" w:pos="2160"/>
        </w:tabs>
        <w:ind w:left="2160" w:hanging="360"/>
      </w:pPr>
      <w:rPr>
        <w:rFonts w:ascii="Webdings" w:hAnsi="Webdings" w:hint="default"/>
      </w:rPr>
    </w:lvl>
    <w:lvl w:ilvl="3" w:tplc="ADFAE00E" w:tentative="1">
      <w:start w:val="1"/>
      <w:numFmt w:val="bullet"/>
      <w:lvlText w:val=""/>
      <w:lvlJc w:val="left"/>
      <w:pPr>
        <w:tabs>
          <w:tab w:val="num" w:pos="2880"/>
        </w:tabs>
        <w:ind w:left="2880" w:hanging="360"/>
      </w:pPr>
      <w:rPr>
        <w:rFonts w:ascii="Webdings" w:hAnsi="Webdings" w:hint="default"/>
      </w:rPr>
    </w:lvl>
    <w:lvl w:ilvl="4" w:tplc="0E3C56B0" w:tentative="1">
      <w:start w:val="1"/>
      <w:numFmt w:val="bullet"/>
      <w:lvlText w:val=""/>
      <w:lvlJc w:val="left"/>
      <w:pPr>
        <w:tabs>
          <w:tab w:val="num" w:pos="3600"/>
        </w:tabs>
        <w:ind w:left="3600" w:hanging="360"/>
      </w:pPr>
      <w:rPr>
        <w:rFonts w:ascii="Webdings" w:hAnsi="Webdings" w:hint="default"/>
      </w:rPr>
    </w:lvl>
    <w:lvl w:ilvl="5" w:tplc="201E774C" w:tentative="1">
      <w:start w:val="1"/>
      <w:numFmt w:val="bullet"/>
      <w:lvlText w:val=""/>
      <w:lvlJc w:val="left"/>
      <w:pPr>
        <w:tabs>
          <w:tab w:val="num" w:pos="4320"/>
        </w:tabs>
        <w:ind w:left="4320" w:hanging="360"/>
      </w:pPr>
      <w:rPr>
        <w:rFonts w:ascii="Webdings" w:hAnsi="Webdings" w:hint="default"/>
      </w:rPr>
    </w:lvl>
    <w:lvl w:ilvl="6" w:tplc="0C3E28E4" w:tentative="1">
      <w:start w:val="1"/>
      <w:numFmt w:val="bullet"/>
      <w:lvlText w:val=""/>
      <w:lvlJc w:val="left"/>
      <w:pPr>
        <w:tabs>
          <w:tab w:val="num" w:pos="5040"/>
        </w:tabs>
        <w:ind w:left="5040" w:hanging="360"/>
      </w:pPr>
      <w:rPr>
        <w:rFonts w:ascii="Webdings" w:hAnsi="Webdings" w:hint="default"/>
      </w:rPr>
    </w:lvl>
    <w:lvl w:ilvl="7" w:tplc="2DC8A644" w:tentative="1">
      <w:start w:val="1"/>
      <w:numFmt w:val="bullet"/>
      <w:lvlText w:val=""/>
      <w:lvlJc w:val="left"/>
      <w:pPr>
        <w:tabs>
          <w:tab w:val="num" w:pos="5760"/>
        </w:tabs>
        <w:ind w:left="5760" w:hanging="360"/>
      </w:pPr>
      <w:rPr>
        <w:rFonts w:ascii="Webdings" w:hAnsi="Webdings" w:hint="default"/>
      </w:rPr>
    </w:lvl>
    <w:lvl w:ilvl="8" w:tplc="F660608A" w:tentative="1">
      <w:start w:val="1"/>
      <w:numFmt w:val="bullet"/>
      <w:lvlText w:val=""/>
      <w:lvlJc w:val="left"/>
      <w:pPr>
        <w:tabs>
          <w:tab w:val="num" w:pos="6480"/>
        </w:tabs>
        <w:ind w:left="6480" w:hanging="360"/>
      </w:pPr>
      <w:rPr>
        <w:rFonts w:ascii="Webdings" w:hAnsi="Webdings" w:hint="default"/>
      </w:rPr>
    </w:lvl>
  </w:abstractNum>
  <w:abstractNum w:abstractNumId="106">
    <w:nsid w:val="514166C7"/>
    <w:multiLevelType w:val="hybridMultilevel"/>
    <w:tmpl w:val="73D8AAF8"/>
    <w:lvl w:ilvl="0" w:tplc="24CC195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518D4B2D"/>
    <w:multiLevelType w:val="multilevel"/>
    <w:tmpl w:val="C52CB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>
    <w:nsid w:val="5240359E"/>
    <w:multiLevelType w:val="hybridMultilevel"/>
    <w:tmpl w:val="4AFC1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543D73A0"/>
    <w:multiLevelType w:val="hybridMultilevel"/>
    <w:tmpl w:val="407A10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55C94A18"/>
    <w:multiLevelType w:val="hybridMultilevel"/>
    <w:tmpl w:val="5DF61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561102AE"/>
    <w:multiLevelType w:val="hybridMultilevel"/>
    <w:tmpl w:val="FE64F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597F2594"/>
    <w:multiLevelType w:val="hybridMultilevel"/>
    <w:tmpl w:val="A25EA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>
    <w:nsid w:val="5AD3135E"/>
    <w:multiLevelType w:val="hybridMultilevel"/>
    <w:tmpl w:val="68C02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>
    <w:nsid w:val="5C503333"/>
    <w:multiLevelType w:val="hybridMultilevel"/>
    <w:tmpl w:val="DDAEEA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5">
    <w:nsid w:val="5C766CD7"/>
    <w:multiLevelType w:val="hybridMultilevel"/>
    <w:tmpl w:val="65DAB9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5D461D5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7">
    <w:nsid w:val="5D85766D"/>
    <w:multiLevelType w:val="hybridMultilevel"/>
    <w:tmpl w:val="11261C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>
    <w:nsid w:val="5F89537C"/>
    <w:multiLevelType w:val="hybridMultilevel"/>
    <w:tmpl w:val="13EEFDFA"/>
    <w:lvl w:ilvl="0" w:tplc="13B8F0A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9">
    <w:nsid w:val="6064192B"/>
    <w:multiLevelType w:val="hybridMultilevel"/>
    <w:tmpl w:val="6EFC3E06"/>
    <w:lvl w:ilvl="0" w:tplc="BA70D4A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89C9B68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D5855D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470E05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2D49A2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B9AE1D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DD4F810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902D2D0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456125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0">
    <w:nsid w:val="62A6458B"/>
    <w:multiLevelType w:val="multilevel"/>
    <w:tmpl w:val="2D6AA09A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1">
    <w:nsid w:val="62A93243"/>
    <w:multiLevelType w:val="hybridMultilevel"/>
    <w:tmpl w:val="FD44D2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638D55AE"/>
    <w:multiLevelType w:val="hybridMultilevel"/>
    <w:tmpl w:val="760C3CB0"/>
    <w:lvl w:ilvl="0" w:tplc="858600A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96259D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97841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04588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0C42B4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287A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30E85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39818B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F860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3">
    <w:nsid w:val="644904AC"/>
    <w:multiLevelType w:val="hybridMultilevel"/>
    <w:tmpl w:val="F8D21B9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4">
    <w:nsid w:val="650E0A52"/>
    <w:multiLevelType w:val="hybridMultilevel"/>
    <w:tmpl w:val="179AC2FA"/>
    <w:lvl w:ilvl="0" w:tplc="8AB0E49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6AA98BE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C187A9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19ECED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0BC2E4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376017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B26F7F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AAA4E88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4F26B7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5">
    <w:nsid w:val="696D5697"/>
    <w:multiLevelType w:val="hybridMultilevel"/>
    <w:tmpl w:val="4B06B98C"/>
    <w:lvl w:ilvl="0" w:tplc="B8EEFC9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6EAA0DC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34AFF3A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352351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016F41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59E0C10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CE61116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C40EE44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664DE4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6">
    <w:nsid w:val="69EF3F51"/>
    <w:multiLevelType w:val="hybridMultilevel"/>
    <w:tmpl w:val="74D44FA4"/>
    <w:lvl w:ilvl="0" w:tplc="24CC195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>
    <w:nsid w:val="6AD364D7"/>
    <w:multiLevelType w:val="hybridMultilevel"/>
    <w:tmpl w:val="C02CC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6B487B14"/>
    <w:multiLevelType w:val="hybridMultilevel"/>
    <w:tmpl w:val="12EA0E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>
    <w:nsid w:val="6BA737EF"/>
    <w:multiLevelType w:val="hybridMultilevel"/>
    <w:tmpl w:val="F54286E2"/>
    <w:lvl w:ilvl="0" w:tplc="EEA6D77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84AD92E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1F8EF0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7BCFAD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1FABF8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D306DC0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FD6F448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D3683E0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08454B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0">
    <w:nsid w:val="6C2F165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1">
    <w:nsid w:val="6C3B7198"/>
    <w:multiLevelType w:val="hybridMultilevel"/>
    <w:tmpl w:val="5A3E6AB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32">
    <w:nsid w:val="6D3F582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3">
    <w:nsid w:val="6F1D6981"/>
    <w:multiLevelType w:val="singleLevel"/>
    <w:tmpl w:val="B2DA06B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4">
    <w:nsid w:val="70F068AB"/>
    <w:multiLevelType w:val="hybridMultilevel"/>
    <w:tmpl w:val="590EF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>
    <w:nsid w:val="711B694A"/>
    <w:multiLevelType w:val="hybridMultilevel"/>
    <w:tmpl w:val="032E5A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>
    <w:nsid w:val="72B134F6"/>
    <w:multiLevelType w:val="hybridMultilevel"/>
    <w:tmpl w:val="0356743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37">
    <w:nsid w:val="731C438A"/>
    <w:multiLevelType w:val="hybridMultilevel"/>
    <w:tmpl w:val="6520F2A2"/>
    <w:lvl w:ilvl="0" w:tplc="C4268BD2">
      <w:start w:val="1"/>
      <w:numFmt w:val="bullet"/>
      <w:lvlText w:val="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2" w:tplc="3628224A" w:tentative="1">
      <w:start w:val="1"/>
      <w:numFmt w:val="bullet"/>
      <w:lvlText w:val=""/>
      <w:lvlJc w:val="left"/>
      <w:pPr>
        <w:tabs>
          <w:tab w:val="num" w:pos="2160"/>
        </w:tabs>
        <w:ind w:left="2160" w:hanging="360"/>
      </w:pPr>
      <w:rPr>
        <w:rFonts w:ascii="Webdings" w:hAnsi="Webdings" w:hint="default"/>
      </w:rPr>
    </w:lvl>
    <w:lvl w:ilvl="3" w:tplc="C91484FA" w:tentative="1">
      <w:start w:val="1"/>
      <w:numFmt w:val="bullet"/>
      <w:lvlText w:val=""/>
      <w:lvlJc w:val="left"/>
      <w:pPr>
        <w:tabs>
          <w:tab w:val="num" w:pos="2880"/>
        </w:tabs>
        <w:ind w:left="2880" w:hanging="360"/>
      </w:pPr>
      <w:rPr>
        <w:rFonts w:ascii="Webdings" w:hAnsi="Webdings" w:hint="default"/>
      </w:rPr>
    </w:lvl>
    <w:lvl w:ilvl="4" w:tplc="FC46AD0A" w:tentative="1">
      <w:start w:val="1"/>
      <w:numFmt w:val="bullet"/>
      <w:lvlText w:val=""/>
      <w:lvlJc w:val="left"/>
      <w:pPr>
        <w:tabs>
          <w:tab w:val="num" w:pos="3600"/>
        </w:tabs>
        <w:ind w:left="3600" w:hanging="360"/>
      </w:pPr>
      <w:rPr>
        <w:rFonts w:ascii="Webdings" w:hAnsi="Webdings" w:hint="default"/>
      </w:rPr>
    </w:lvl>
    <w:lvl w:ilvl="5" w:tplc="F53A7A60" w:tentative="1">
      <w:start w:val="1"/>
      <w:numFmt w:val="bullet"/>
      <w:lvlText w:val=""/>
      <w:lvlJc w:val="left"/>
      <w:pPr>
        <w:tabs>
          <w:tab w:val="num" w:pos="4320"/>
        </w:tabs>
        <w:ind w:left="4320" w:hanging="360"/>
      </w:pPr>
      <w:rPr>
        <w:rFonts w:ascii="Webdings" w:hAnsi="Webdings" w:hint="default"/>
      </w:rPr>
    </w:lvl>
    <w:lvl w:ilvl="6" w:tplc="37087746" w:tentative="1">
      <w:start w:val="1"/>
      <w:numFmt w:val="bullet"/>
      <w:lvlText w:val=""/>
      <w:lvlJc w:val="left"/>
      <w:pPr>
        <w:tabs>
          <w:tab w:val="num" w:pos="5040"/>
        </w:tabs>
        <w:ind w:left="5040" w:hanging="360"/>
      </w:pPr>
      <w:rPr>
        <w:rFonts w:ascii="Webdings" w:hAnsi="Webdings" w:hint="default"/>
      </w:rPr>
    </w:lvl>
    <w:lvl w:ilvl="7" w:tplc="4412C3B2" w:tentative="1">
      <w:start w:val="1"/>
      <w:numFmt w:val="bullet"/>
      <w:lvlText w:val=""/>
      <w:lvlJc w:val="left"/>
      <w:pPr>
        <w:tabs>
          <w:tab w:val="num" w:pos="5760"/>
        </w:tabs>
        <w:ind w:left="5760" w:hanging="360"/>
      </w:pPr>
      <w:rPr>
        <w:rFonts w:ascii="Webdings" w:hAnsi="Webdings" w:hint="default"/>
      </w:rPr>
    </w:lvl>
    <w:lvl w:ilvl="8" w:tplc="0B341F16" w:tentative="1">
      <w:start w:val="1"/>
      <w:numFmt w:val="bullet"/>
      <w:lvlText w:val=""/>
      <w:lvlJc w:val="left"/>
      <w:pPr>
        <w:tabs>
          <w:tab w:val="num" w:pos="6480"/>
        </w:tabs>
        <w:ind w:left="6480" w:hanging="360"/>
      </w:pPr>
      <w:rPr>
        <w:rFonts w:ascii="Webdings" w:hAnsi="Webdings" w:hint="default"/>
      </w:rPr>
    </w:lvl>
  </w:abstractNum>
  <w:abstractNum w:abstractNumId="138">
    <w:nsid w:val="733463C8"/>
    <w:multiLevelType w:val="hybridMultilevel"/>
    <w:tmpl w:val="6E1A3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>
    <w:nsid w:val="739E331B"/>
    <w:multiLevelType w:val="hybridMultilevel"/>
    <w:tmpl w:val="7AACA42C"/>
    <w:lvl w:ilvl="0" w:tplc="FA68EE68">
      <w:start w:val="1"/>
      <w:numFmt w:val="bullet"/>
      <w:lvlText w:val="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2" w:tplc="2BCC81EE" w:tentative="1">
      <w:start w:val="1"/>
      <w:numFmt w:val="bullet"/>
      <w:lvlText w:val=""/>
      <w:lvlJc w:val="left"/>
      <w:pPr>
        <w:tabs>
          <w:tab w:val="num" w:pos="2160"/>
        </w:tabs>
        <w:ind w:left="2160" w:hanging="360"/>
      </w:pPr>
      <w:rPr>
        <w:rFonts w:ascii="Webdings" w:hAnsi="Webdings" w:hint="default"/>
      </w:rPr>
    </w:lvl>
    <w:lvl w:ilvl="3" w:tplc="08BC5EF2" w:tentative="1">
      <w:start w:val="1"/>
      <w:numFmt w:val="bullet"/>
      <w:lvlText w:val=""/>
      <w:lvlJc w:val="left"/>
      <w:pPr>
        <w:tabs>
          <w:tab w:val="num" w:pos="2880"/>
        </w:tabs>
        <w:ind w:left="2880" w:hanging="360"/>
      </w:pPr>
      <w:rPr>
        <w:rFonts w:ascii="Webdings" w:hAnsi="Webdings" w:hint="default"/>
      </w:rPr>
    </w:lvl>
    <w:lvl w:ilvl="4" w:tplc="C644BF06" w:tentative="1">
      <w:start w:val="1"/>
      <w:numFmt w:val="bullet"/>
      <w:lvlText w:val=""/>
      <w:lvlJc w:val="left"/>
      <w:pPr>
        <w:tabs>
          <w:tab w:val="num" w:pos="3600"/>
        </w:tabs>
        <w:ind w:left="3600" w:hanging="360"/>
      </w:pPr>
      <w:rPr>
        <w:rFonts w:ascii="Webdings" w:hAnsi="Webdings" w:hint="default"/>
      </w:rPr>
    </w:lvl>
    <w:lvl w:ilvl="5" w:tplc="E8C8DEDE" w:tentative="1">
      <w:start w:val="1"/>
      <w:numFmt w:val="bullet"/>
      <w:lvlText w:val=""/>
      <w:lvlJc w:val="left"/>
      <w:pPr>
        <w:tabs>
          <w:tab w:val="num" w:pos="4320"/>
        </w:tabs>
        <w:ind w:left="4320" w:hanging="360"/>
      </w:pPr>
      <w:rPr>
        <w:rFonts w:ascii="Webdings" w:hAnsi="Webdings" w:hint="default"/>
      </w:rPr>
    </w:lvl>
    <w:lvl w:ilvl="6" w:tplc="AB3823AA" w:tentative="1">
      <w:start w:val="1"/>
      <w:numFmt w:val="bullet"/>
      <w:lvlText w:val=""/>
      <w:lvlJc w:val="left"/>
      <w:pPr>
        <w:tabs>
          <w:tab w:val="num" w:pos="5040"/>
        </w:tabs>
        <w:ind w:left="5040" w:hanging="360"/>
      </w:pPr>
      <w:rPr>
        <w:rFonts w:ascii="Webdings" w:hAnsi="Webdings" w:hint="default"/>
      </w:rPr>
    </w:lvl>
    <w:lvl w:ilvl="7" w:tplc="9B3A9A16" w:tentative="1">
      <w:start w:val="1"/>
      <w:numFmt w:val="bullet"/>
      <w:lvlText w:val=""/>
      <w:lvlJc w:val="left"/>
      <w:pPr>
        <w:tabs>
          <w:tab w:val="num" w:pos="5760"/>
        </w:tabs>
        <w:ind w:left="5760" w:hanging="360"/>
      </w:pPr>
      <w:rPr>
        <w:rFonts w:ascii="Webdings" w:hAnsi="Webdings" w:hint="default"/>
      </w:rPr>
    </w:lvl>
    <w:lvl w:ilvl="8" w:tplc="CBD2C47A" w:tentative="1">
      <w:start w:val="1"/>
      <w:numFmt w:val="bullet"/>
      <w:lvlText w:val=""/>
      <w:lvlJc w:val="left"/>
      <w:pPr>
        <w:tabs>
          <w:tab w:val="num" w:pos="6480"/>
        </w:tabs>
        <w:ind w:left="6480" w:hanging="360"/>
      </w:pPr>
      <w:rPr>
        <w:rFonts w:ascii="Webdings" w:hAnsi="Webdings" w:hint="default"/>
      </w:rPr>
    </w:lvl>
  </w:abstractNum>
  <w:abstractNum w:abstractNumId="140">
    <w:nsid w:val="73A54D60"/>
    <w:multiLevelType w:val="hybridMultilevel"/>
    <w:tmpl w:val="522A77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>
    <w:nsid w:val="74CA4544"/>
    <w:multiLevelType w:val="hybridMultilevel"/>
    <w:tmpl w:val="F384D904"/>
    <w:lvl w:ilvl="0" w:tplc="05EA5E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0404E8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F6AFBE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12E05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E76463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EDE539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DEC6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B29DC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E3CF6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2">
    <w:nsid w:val="74F07DC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3">
    <w:nsid w:val="75127555"/>
    <w:multiLevelType w:val="hybridMultilevel"/>
    <w:tmpl w:val="362813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>
    <w:nsid w:val="79C307FA"/>
    <w:multiLevelType w:val="hybridMultilevel"/>
    <w:tmpl w:val="77C8D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>
    <w:nsid w:val="7A31034E"/>
    <w:multiLevelType w:val="hybridMultilevel"/>
    <w:tmpl w:val="F4EC983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6">
    <w:nsid w:val="7A8A57FF"/>
    <w:multiLevelType w:val="hybridMultilevel"/>
    <w:tmpl w:val="4BEE7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7C51765E"/>
    <w:multiLevelType w:val="hybridMultilevel"/>
    <w:tmpl w:val="A540FB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>
    <w:nsid w:val="7C5A4BB0"/>
    <w:multiLevelType w:val="multilevel"/>
    <w:tmpl w:val="B10EE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9">
    <w:nsid w:val="7DD80F87"/>
    <w:multiLevelType w:val="hybridMultilevel"/>
    <w:tmpl w:val="B7E0B7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0">
    <w:nsid w:val="7FF93FCB"/>
    <w:multiLevelType w:val="hybridMultilevel"/>
    <w:tmpl w:val="1D968B72"/>
    <w:lvl w:ilvl="0" w:tplc="0419000F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6"/>
  </w:num>
  <w:num w:numId="2">
    <w:abstractNumId w:val="41"/>
  </w:num>
  <w:num w:numId="3">
    <w:abstractNumId w:val="122"/>
  </w:num>
  <w:num w:numId="4">
    <w:abstractNumId w:val="26"/>
  </w:num>
  <w:num w:numId="5">
    <w:abstractNumId w:val="73"/>
  </w:num>
  <w:num w:numId="6">
    <w:abstractNumId w:val="59"/>
  </w:num>
  <w:num w:numId="7">
    <w:abstractNumId w:val="123"/>
  </w:num>
  <w:num w:numId="8">
    <w:abstractNumId w:val="100"/>
  </w:num>
  <w:num w:numId="9">
    <w:abstractNumId w:val="126"/>
  </w:num>
  <w:num w:numId="10">
    <w:abstractNumId w:val="145"/>
  </w:num>
  <w:num w:numId="11">
    <w:abstractNumId w:val="102"/>
  </w:num>
  <w:num w:numId="12">
    <w:abstractNumId w:val="91"/>
  </w:num>
  <w:num w:numId="13">
    <w:abstractNumId w:val="35"/>
  </w:num>
  <w:num w:numId="14">
    <w:abstractNumId w:val="48"/>
  </w:num>
  <w:num w:numId="15">
    <w:abstractNumId w:val="63"/>
  </w:num>
  <w:num w:numId="16">
    <w:abstractNumId w:val="56"/>
  </w:num>
  <w:num w:numId="17">
    <w:abstractNumId w:val="75"/>
  </w:num>
  <w:num w:numId="18">
    <w:abstractNumId w:val="42"/>
  </w:num>
  <w:num w:numId="19">
    <w:abstractNumId w:val="82"/>
  </w:num>
  <w:num w:numId="20">
    <w:abstractNumId w:val="129"/>
  </w:num>
  <w:num w:numId="21">
    <w:abstractNumId w:val="50"/>
  </w:num>
  <w:num w:numId="22">
    <w:abstractNumId w:val="22"/>
  </w:num>
  <w:num w:numId="23">
    <w:abstractNumId w:val="32"/>
  </w:num>
  <w:num w:numId="24">
    <w:abstractNumId w:val="93"/>
  </w:num>
  <w:num w:numId="25">
    <w:abstractNumId w:val="103"/>
  </w:num>
  <w:num w:numId="26">
    <w:abstractNumId w:val="81"/>
  </w:num>
  <w:num w:numId="27">
    <w:abstractNumId w:val="124"/>
  </w:num>
  <w:num w:numId="28">
    <w:abstractNumId w:val="119"/>
  </w:num>
  <w:num w:numId="29">
    <w:abstractNumId w:val="125"/>
  </w:num>
  <w:num w:numId="30">
    <w:abstractNumId w:val="51"/>
  </w:num>
  <w:num w:numId="31">
    <w:abstractNumId w:val="87"/>
  </w:num>
  <w:num w:numId="32">
    <w:abstractNumId w:val="2"/>
  </w:num>
  <w:num w:numId="33">
    <w:abstractNumId w:val="3"/>
  </w:num>
  <w:num w:numId="34">
    <w:abstractNumId w:val="4"/>
  </w:num>
  <w:num w:numId="35">
    <w:abstractNumId w:val="44"/>
  </w:num>
  <w:num w:numId="36">
    <w:abstractNumId w:val="118"/>
  </w:num>
  <w:num w:numId="37">
    <w:abstractNumId w:val="0"/>
    <w:lvlOverride w:ilvl="0">
      <w:lvl w:ilvl="0">
        <w:start w:val="65535"/>
        <w:numFmt w:val="bullet"/>
        <w:lvlText w:val="•"/>
        <w:legacy w:legacy="1" w:legacySpace="0" w:legacyIndent="154"/>
        <w:lvlJc w:val="left"/>
        <w:rPr>
          <w:rFonts w:ascii="Century Schoolbook" w:hAnsi="Century Schoolbook" w:hint="default"/>
        </w:rPr>
      </w:lvl>
    </w:lvlOverride>
  </w:num>
  <w:num w:numId="38">
    <w:abstractNumId w:val="132"/>
  </w:num>
  <w:num w:numId="39">
    <w:abstractNumId w:val="30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42"/>
  </w:num>
  <w:num w:numId="41">
    <w:abstractNumId w:val="62"/>
  </w:num>
  <w:num w:numId="42">
    <w:abstractNumId w:val="133"/>
  </w:num>
  <w:num w:numId="43">
    <w:abstractNumId w:val="65"/>
  </w:num>
  <w:num w:numId="44">
    <w:abstractNumId w:val="20"/>
  </w:num>
  <w:num w:numId="45">
    <w:abstractNumId w:val="58"/>
  </w:num>
  <w:num w:numId="46">
    <w:abstractNumId w:val="64"/>
  </w:num>
  <w:num w:numId="47">
    <w:abstractNumId w:val="107"/>
  </w:num>
  <w:num w:numId="48">
    <w:abstractNumId w:val="97"/>
  </w:num>
  <w:num w:numId="49">
    <w:abstractNumId w:val="88"/>
  </w:num>
  <w:num w:numId="50">
    <w:abstractNumId w:val="34"/>
  </w:num>
  <w:num w:numId="51">
    <w:abstractNumId w:val="76"/>
  </w:num>
  <w:num w:numId="52">
    <w:abstractNumId w:val="116"/>
  </w:num>
  <w:num w:numId="53">
    <w:abstractNumId w:val="83"/>
  </w:num>
  <w:num w:numId="54">
    <w:abstractNumId w:val="70"/>
  </w:num>
  <w:num w:numId="55">
    <w:abstractNumId w:val="49"/>
  </w:num>
  <w:num w:numId="56">
    <w:abstractNumId w:val="130"/>
  </w:num>
  <w:num w:numId="57">
    <w:abstractNumId w:val="28"/>
  </w:num>
  <w:num w:numId="58">
    <w:abstractNumId w:val="40"/>
  </w:num>
  <w:num w:numId="59">
    <w:abstractNumId w:val="68"/>
  </w:num>
  <w:num w:numId="60">
    <w:abstractNumId w:val="21"/>
  </w:num>
  <w:num w:numId="61">
    <w:abstractNumId w:val="25"/>
  </w:num>
  <w:num w:numId="62">
    <w:abstractNumId w:val="143"/>
  </w:num>
  <w:num w:numId="63">
    <w:abstractNumId w:val="27"/>
  </w:num>
  <w:num w:numId="64">
    <w:abstractNumId w:val="140"/>
  </w:num>
  <w:num w:numId="65">
    <w:abstractNumId w:val="106"/>
  </w:num>
  <w:num w:numId="66">
    <w:abstractNumId w:val="71"/>
  </w:num>
  <w:num w:numId="67">
    <w:abstractNumId w:val="57"/>
  </w:num>
  <w:num w:numId="68">
    <w:abstractNumId w:val="109"/>
  </w:num>
  <w:num w:numId="69">
    <w:abstractNumId w:val="1"/>
  </w:num>
  <w:num w:numId="70">
    <w:abstractNumId w:val="120"/>
  </w:num>
  <w:num w:numId="71">
    <w:abstractNumId w:val="14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1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147"/>
  </w:num>
  <w:num w:numId="74">
    <w:abstractNumId w:val="117"/>
  </w:num>
  <w:num w:numId="75">
    <w:abstractNumId w:val="150"/>
  </w:num>
  <w:num w:numId="76">
    <w:abstractNumId w:val="38"/>
  </w:num>
  <w:num w:numId="77">
    <w:abstractNumId w:val="112"/>
  </w:num>
  <w:num w:numId="78">
    <w:abstractNumId w:val="46"/>
  </w:num>
  <w:num w:numId="79">
    <w:abstractNumId w:val="128"/>
  </w:num>
  <w:num w:numId="80">
    <w:abstractNumId w:val="135"/>
  </w:num>
  <w:num w:numId="81">
    <w:abstractNumId w:val="60"/>
  </w:num>
  <w:num w:numId="82">
    <w:abstractNumId w:val="92"/>
  </w:num>
  <w:num w:numId="83">
    <w:abstractNumId w:val="66"/>
  </w:num>
  <w:num w:numId="84">
    <w:abstractNumId w:val="80"/>
  </w:num>
  <w:num w:numId="85">
    <w:abstractNumId w:val="89"/>
  </w:num>
  <w:num w:numId="86">
    <w:abstractNumId w:val="113"/>
  </w:num>
  <w:num w:numId="87">
    <w:abstractNumId w:val="138"/>
  </w:num>
  <w:num w:numId="88">
    <w:abstractNumId w:val="43"/>
  </w:num>
  <w:num w:numId="89">
    <w:abstractNumId w:val="104"/>
  </w:num>
  <w:num w:numId="90">
    <w:abstractNumId w:val="127"/>
  </w:num>
  <w:num w:numId="91">
    <w:abstractNumId w:val="110"/>
  </w:num>
  <w:num w:numId="92">
    <w:abstractNumId w:val="53"/>
  </w:num>
  <w:num w:numId="93">
    <w:abstractNumId w:val="85"/>
  </w:num>
  <w:num w:numId="94">
    <w:abstractNumId w:val="69"/>
  </w:num>
  <w:num w:numId="95">
    <w:abstractNumId w:val="37"/>
  </w:num>
  <w:num w:numId="96">
    <w:abstractNumId w:val="115"/>
  </w:num>
  <w:num w:numId="97">
    <w:abstractNumId w:val="111"/>
  </w:num>
  <w:num w:numId="98">
    <w:abstractNumId w:val="121"/>
  </w:num>
  <w:num w:numId="99">
    <w:abstractNumId w:val="79"/>
  </w:num>
  <w:num w:numId="100">
    <w:abstractNumId w:val="101"/>
  </w:num>
  <w:num w:numId="101">
    <w:abstractNumId w:val="39"/>
  </w:num>
  <w:num w:numId="102">
    <w:abstractNumId w:val="95"/>
  </w:num>
  <w:num w:numId="103">
    <w:abstractNumId w:val="54"/>
  </w:num>
  <w:num w:numId="104">
    <w:abstractNumId w:val="78"/>
  </w:num>
  <w:num w:numId="105">
    <w:abstractNumId w:val="29"/>
  </w:num>
  <w:num w:numId="106">
    <w:abstractNumId w:val="31"/>
  </w:num>
  <w:num w:numId="107">
    <w:abstractNumId w:val="74"/>
  </w:num>
  <w:num w:numId="108">
    <w:abstractNumId w:val="52"/>
  </w:num>
  <w:num w:numId="109">
    <w:abstractNumId w:val="94"/>
  </w:num>
  <w:num w:numId="110">
    <w:abstractNumId w:val="146"/>
  </w:num>
  <w:num w:numId="111">
    <w:abstractNumId w:val="108"/>
  </w:num>
  <w:num w:numId="112">
    <w:abstractNumId w:val="77"/>
  </w:num>
  <w:num w:numId="113">
    <w:abstractNumId w:val="47"/>
  </w:num>
  <w:num w:numId="114">
    <w:abstractNumId w:val="114"/>
  </w:num>
  <w:num w:numId="115">
    <w:abstractNumId w:val="36"/>
  </w:num>
  <w:num w:numId="116">
    <w:abstractNumId w:val="33"/>
  </w:num>
  <w:num w:numId="117">
    <w:abstractNumId w:val="144"/>
  </w:num>
  <w:num w:numId="118">
    <w:abstractNumId w:val="61"/>
  </w:num>
  <w:num w:numId="119">
    <w:abstractNumId w:val="134"/>
  </w:num>
  <w:num w:numId="120">
    <w:abstractNumId w:val="86"/>
  </w:num>
  <w:num w:numId="121">
    <w:abstractNumId w:val="72"/>
  </w:num>
  <w:num w:numId="122">
    <w:abstractNumId w:val="67"/>
  </w:num>
  <w:num w:numId="123">
    <w:abstractNumId w:val="84"/>
  </w:num>
  <w:num w:numId="124">
    <w:abstractNumId w:val="90"/>
  </w:num>
  <w:num w:numId="125">
    <w:abstractNumId w:val="24"/>
  </w:num>
  <w:num w:numId="126">
    <w:abstractNumId w:val="23"/>
  </w:num>
  <w:num w:numId="127">
    <w:abstractNumId w:val="141"/>
  </w:num>
  <w:num w:numId="128">
    <w:abstractNumId w:val="105"/>
  </w:num>
  <w:num w:numId="129">
    <w:abstractNumId w:val="98"/>
  </w:num>
  <w:num w:numId="130">
    <w:abstractNumId w:val="137"/>
  </w:num>
  <w:num w:numId="131">
    <w:abstractNumId w:val="139"/>
  </w:num>
  <w:num w:numId="132">
    <w:abstractNumId w:val="99"/>
  </w:num>
  <w:num w:numId="133">
    <w:abstractNumId w:val="55"/>
  </w:num>
  <w:num w:numId="134">
    <w:abstractNumId w:val="45"/>
  </w:num>
  <w:num w:numId="135">
    <w:abstractNumId w:val="131"/>
  </w:num>
  <w:num w:numId="136">
    <w:abstractNumId w:val="136"/>
  </w:num>
  <w:numIdMacAtCleanup w:val="1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2EF2"/>
    <w:rsid w:val="0000094F"/>
    <w:rsid w:val="0001093F"/>
    <w:rsid w:val="000135C4"/>
    <w:rsid w:val="000136D6"/>
    <w:rsid w:val="0001588A"/>
    <w:rsid w:val="000161DC"/>
    <w:rsid w:val="00031090"/>
    <w:rsid w:val="00031125"/>
    <w:rsid w:val="000312D0"/>
    <w:rsid w:val="000316C0"/>
    <w:rsid w:val="0003172E"/>
    <w:rsid w:val="000331FC"/>
    <w:rsid w:val="0003475D"/>
    <w:rsid w:val="00035054"/>
    <w:rsid w:val="000362DC"/>
    <w:rsid w:val="000379F4"/>
    <w:rsid w:val="00042EF2"/>
    <w:rsid w:val="00044E4F"/>
    <w:rsid w:val="0004516F"/>
    <w:rsid w:val="0004521C"/>
    <w:rsid w:val="0005458A"/>
    <w:rsid w:val="00056D94"/>
    <w:rsid w:val="00057C8C"/>
    <w:rsid w:val="000604E0"/>
    <w:rsid w:val="00064CF2"/>
    <w:rsid w:val="0006717B"/>
    <w:rsid w:val="00073886"/>
    <w:rsid w:val="00074B34"/>
    <w:rsid w:val="00080657"/>
    <w:rsid w:val="0008229C"/>
    <w:rsid w:val="0008590A"/>
    <w:rsid w:val="00087456"/>
    <w:rsid w:val="0008753B"/>
    <w:rsid w:val="000940B5"/>
    <w:rsid w:val="00094861"/>
    <w:rsid w:val="0009626A"/>
    <w:rsid w:val="000A16DF"/>
    <w:rsid w:val="000A1F21"/>
    <w:rsid w:val="000A29BE"/>
    <w:rsid w:val="000A35D0"/>
    <w:rsid w:val="000A3B3D"/>
    <w:rsid w:val="000A413E"/>
    <w:rsid w:val="000A4EA8"/>
    <w:rsid w:val="000A76FC"/>
    <w:rsid w:val="000B06EE"/>
    <w:rsid w:val="000B1EC3"/>
    <w:rsid w:val="000C175E"/>
    <w:rsid w:val="000C3BE1"/>
    <w:rsid w:val="000C54F0"/>
    <w:rsid w:val="000C5944"/>
    <w:rsid w:val="000D073D"/>
    <w:rsid w:val="000D207A"/>
    <w:rsid w:val="000D5D6B"/>
    <w:rsid w:val="000D5E17"/>
    <w:rsid w:val="000F1F97"/>
    <w:rsid w:val="000F31F0"/>
    <w:rsid w:val="000F54B1"/>
    <w:rsid w:val="000F6EAD"/>
    <w:rsid w:val="000F6EE2"/>
    <w:rsid w:val="000F771F"/>
    <w:rsid w:val="00110706"/>
    <w:rsid w:val="0011579D"/>
    <w:rsid w:val="0012395A"/>
    <w:rsid w:val="0013610C"/>
    <w:rsid w:val="001367B5"/>
    <w:rsid w:val="00141CBB"/>
    <w:rsid w:val="00143893"/>
    <w:rsid w:val="00143DE2"/>
    <w:rsid w:val="00145EFB"/>
    <w:rsid w:val="00147037"/>
    <w:rsid w:val="00154235"/>
    <w:rsid w:val="00154ECE"/>
    <w:rsid w:val="001579F6"/>
    <w:rsid w:val="00160F59"/>
    <w:rsid w:val="001613D4"/>
    <w:rsid w:val="00161F46"/>
    <w:rsid w:val="00162C8C"/>
    <w:rsid w:val="001634E1"/>
    <w:rsid w:val="001665E3"/>
    <w:rsid w:val="001801DD"/>
    <w:rsid w:val="00182EAB"/>
    <w:rsid w:val="00185936"/>
    <w:rsid w:val="00191371"/>
    <w:rsid w:val="00191432"/>
    <w:rsid w:val="00192A01"/>
    <w:rsid w:val="00193B10"/>
    <w:rsid w:val="0019484A"/>
    <w:rsid w:val="001953CF"/>
    <w:rsid w:val="001A0C5A"/>
    <w:rsid w:val="001A398D"/>
    <w:rsid w:val="001A52C3"/>
    <w:rsid w:val="001B1E8F"/>
    <w:rsid w:val="001C1498"/>
    <w:rsid w:val="001C18FF"/>
    <w:rsid w:val="001C250C"/>
    <w:rsid w:val="001C31AB"/>
    <w:rsid w:val="001C4A4D"/>
    <w:rsid w:val="001C54E4"/>
    <w:rsid w:val="001C6F68"/>
    <w:rsid w:val="001C6FFB"/>
    <w:rsid w:val="001D0E4E"/>
    <w:rsid w:val="001D3C60"/>
    <w:rsid w:val="001D41BB"/>
    <w:rsid w:val="001D63DF"/>
    <w:rsid w:val="001D7715"/>
    <w:rsid w:val="001E11DA"/>
    <w:rsid w:val="001E2ABF"/>
    <w:rsid w:val="001E39DD"/>
    <w:rsid w:val="001E422A"/>
    <w:rsid w:val="001F11D4"/>
    <w:rsid w:val="001F2036"/>
    <w:rsid w:val="001F314A"/>
    <w:rsid w:val="001F3583"/>
    <w:rsid w:val="001F4A44"/>
    <w:rsid w:val="001F79B7"/>
    <w:rsid w:val="001F7F01"/>
    <w:rsid w:val="00202972"/>
    <w:rsid w:val="00202E4E"/>
    <w:rsid w:val="0021215A"/>
    <w:rsid w:val="0022499D"/>
    <w:rsid w:val="00225882"/>
    <w:rsid w:val="00225B5B"/>
    <w:rsid w:val="0022640E"/>
    <w:rsid w:val="00226683"/>
    <w:rsid w:val="00226E7B"/>
    <w:rsid w:val="00227243"/>
    <w:rsid w:val="00227AE7"/>
    <w:rsid w:val="00227F98"/>
    <w:rsid w:val="00227FAA"/>
    <w:rsid w:val="0023118E"/>
    <w:rsid w:val="00231EDD"/>
    <w:rsid w:val="002360AA"/>
    <w:rsid w:val="0024356C"/>
    <w:rsid w:val="0024382E"/>
    <w:rsid w:val="00243A72"/>
    <w:rsid w:val="00246F47"/>
    <w:rsid w:val="002503D8"/>
    <w:rsid w:val="00251FD7"/>
    <w:rsid w:val="00252756"/>
    <w:rsid w:val="00256605"/>
    <w:rsid w:val="00265E5C"/>
    <w:rsid w:val="00266660"/>
    <w:rsid w:val="0027079C"/>
    <w:rsid w:val="00270DB9"/>
    <w:rsid w:val="0027257A"/>
    <w:rsid w:val="00274F49"/>
    <w:rsid w:val="00284319"/>
    <w:rsid w:val="00286C51"/>
    <w:rsid w:val="00287B21"/>
    <w:rsid w:val="002906EF"/>
    <w:rsid w:val="002911A2"/>
    <w:rsid w:val="002948CA"/>
    <w:rsid w:val="002965E4"/>
    <w:rsid w:val="00297EB2"/>
    <w:rsid w:val="002A208E"/>
    <w:rsid w:val="002A4F06"/>
    <w:rsid w:val="002A6F27"/>
    <w:rsid w:val="002B1514"/>
    <w:rsid w:val="002B20AF"/>
    <w:rsid w:val="002B54CE"/>
    <w:rsid w:val="002B5F4E"/>
    <w:rsid w:val="002B6385"/>
    <w:rsid w:val="002B7DF3"/>
    <w:rsid w:val="002C2F3B"/>
    <w:rsid w:val="002C3D7A"/>
    <w:rsid w:val="002C676C"/>
    <w:rsid w:val="002D1D37"/>
    <w:rsid w:val="002D52CE"/>
    <w:rsid w:val="002D5D70"/>
    <w:rsid w:val="002D61A1"/>
    <w:rsid w:val="002E165E"/>
    <w:rsid w:val="002E4864"/>
    <w:rsid w:val="002E5512"/>
    <w:rsid w:val="002E626B"/>
    <w:rsid w:val="002E6CEE"/>
    <w:rsid w:val="002E768E"/>
    <w:rsid w:val="002F0833"/>
    <w:rsid w:val="002F362C"/>
    <w:rsid w:val="002F39A0"/>
    <w:rsid w:val="002F3A3F"/>
    <w:rsid w:val="002F42FD"/>
    <w:rsid w:val="002F63E3"/>
    <w:rsid w:val="002F649A"/>
    <w:rsid w:val="002F7070"/>
    <w:rsid w:val="00300230"/>
    <w:rsid w:val="003020DE"/>
    <w:rsid w:val="00304EE4"/>
    <w:rsid w:val="00305F65"/>
    <w:rsid w:val="0031327A"/>
    <w:rsid w:val="003145A1"/>
    <w:rsid w:val="00323BB1"/>
    <w:rsid w:val="0032481D"/>
    <w:rsid w:val="003304DC"/>
    <w:rsid w:val="003309F5"/>
    <w:rsid w:val="00331785"/>
    <w:rsid w:val="003323ED"/>
    <w:rsid w:val="00333193"/>
    <w:rsid w:val="00333A17"/>
    <w:rsid w:val="00333F89"/>
    <w:rsid w:val="003354F7"/>
    <w:rsid w:val="00335EE8"/>
    <w:rsid w:val="00341D0E"/>
    <w:rsid w:val="003447B2"/>
    <w:rsid w:val="00345B71"/>
    <w:rsid w:val="00347C74"/>
    <w:rsid w:val="00364546"/>
    <w:rsid w:val="00367654"/>
    <w:rsid w:val="003706F0"/>
    <w:rsid w:val="003718EF"/>
    <w:rsid w:val="00372CB9"/>
    <w:rsid w:val="00373B56"/>
    <w:rsid w:val="003749CF"/>
    <w:rsid w:val="00375221"/>
    <w:rsid w:val="003804BD"/>
    <w:rsid w:val="0038177F"/>
    <w:rsid w:val="00382FC8"/>
    <w:rsid w:val="00383054"/>
    <w:rsid w:val="003839DE"/>
    <w:rsid w:val="00383B5F"/>
    <w:rsid w:val="003873FF"/>
    <w:rsid w:val="00390D23"/>
    <w:rsid w:val="003A1473"/>
    <w:rsid w:val="003B04D6"/>
    <w:rsid w:val="003B27B6"/>
    <w:rsid w:val="003B2E29"/>
    <w:rsid w:val="003B4387"/>
    <w:rsid w:val="003B613E"/>
    <w:rsid w:val="003C08CD"/>
    <w:rsid w:val="003C1B4A"/>
    <w:rsid w:val="003C2A97"/>
    <w:rsid w:val="003D18B1"/>
    <w:rsid w:val="003D53B9"/>
    <w:rsid w:val="003D6A45"/>
    <w:rsid w:val="003E23ED"/>
    <w:rsid w:val="003E4AD7"/>
    <w:rsid w:val="003E5687"/>
    <w:rsid w:val="003E5819"/>
    <w:rsid w:val="003F1809"/>
    <w:rsid w:val="003F314A"/>
    <w:rsid w:val="003F4964"/>
    <w:rsid w:val="00400832"/>
    <w:rsid w:val="00400DBB"/>
    <w:rsid w:val="004015EB"/>
    <w:rsid w:val="0040345D"/>
    <w:rsid w:val="0040475D"/>
    <w:rsid w:val="004117C9"/>
    <w:rsid w:val="004119CF"/>
    <w:rsid w:val="0041323E"/>
    <w:rsid w:val="00415020"/>
    <w:rsid w:val="00415C01"/>
    <w:rsid w:val="00423801"/>
    <w:rsid w:val="00423CF6"/>
    <w:rsid w:val="00424305"/>
    <w:rsid w:val="00425BD8"/>
    <w:rsid w:val="00426AB0"/>
    <w:rsid w:val="004271C4"/>
    <w:rsid w:val="00430CFD"/>
    <w:rsid w:val="0043459A"/>
    <w:rsid w:val="00436D9C"/>
    <w:rsid w:val="00437846"/>
    <w:rsid w:val="00437E92"/>
    <w:rsid w:val="00440343"/>
    <w:rsid w:val="00443150"/>
    <w:rsid w:val="0044641F"/>
    <w:rsid w:val="004519FD"/>
    <w:rsid w:val="00452626"/>
    <w:rsid w:val="0045714C"/>
    <w:rsid w:val="00460E07"/>
    <w:rsid w:val="0047090E"/>
    <w:rsid w:val="00470D5A"/>
    <w:rsid w:val="0047660B"/>
    <w:rsid w:val="00480CA5"/>
    <w:rsid w:val="00485AD8"/>
    <w:rsid w:val="004875F7"/>
    <w:rsid w:val="00491081"/>
    <w:rsid w:val="00491487"/>
    <w:rsid w:val="004934B5"/>
    <w:rsid w:val="00493D03"/>
    <w:rsid w:val="00495976"/>
    <w:rsid w:val="00495D6E"/>
    <w:rsid w:val="004A0984"/>
    <w:rsid w:val="004A0B2E"/>
    <w:rsid w:val="004A1F84"/>
    <w:rsid w:val="004C50C1"/>
    <w:rsid w:val="004C7B01"/>
    <w:rsid w:val="004D08E7"/>
    <w:rsid w:val="004D2CD1"/>
    <w:rsid w:val="004D43AE"/>
    <w:rsid w:val="004D626E"/>
    <w:rsid w:val="004E0457"/>
    <w:rsid w:val="004E08FD"/>
    <w:rsid w:val="004E3312"/>
    <w:rsid w:val="004E3E58"/>
    <w:rsid w:val="004E5831"/>
    <w:rsid w:val="004F6020"/>
    <w:rsid w:val="004F6736"/>
    <w:rsid w:val="00500E88"/>
    <w:rsid w:val="0050152C"/>
    <w:rsid w:val="00502984"/>
    <w:rsid w:val="00504A00"/>
    <w:rsid w:val="00506F38"/>
    <w:rsid w:val="0051160C"/>
    <w:rsid w:val="00511CA8"/>
    <w:rsid w:val="00515538"/>
    <w:rsid w:val="005156CD"/>
    <w:rsid w:val="00517679"/>
    <w:rsid w:val="0052483D"/>
    <w:rsid w:val="005261B2"/>
    <w:rsid w:val="00530007"/>
    <w:rsid w:val="005302F8"/>
    <w:rsid w:val="00530FC0"/>
    <w:rsid w:val="005314C7"/>
    <w:rsid w:val="005318F0"/>
    <w:rsid w:val="00535ABF"/>
    <w:rsid w:val="00536B36"/>
    <w:rsid w:val="00545942"/>
    <w:rsid w:val="00545B3F"/>
    <w:rsid w:val="00546560"/>
    <w:rsid w:val="00550011"/>
    <w:rsid w:val="00551546"/>
    <w:rsid w:val="00553955"/>
    <w:rsid w:val="00555E53"/>
    <w:rsid w:val="00557F64"/>
    <w:rsid w:val="00563104"/>
    <w:rsid w:val="005651A9"/>
    <w:rsid w:val="00565224"/>
    <w:rsid w:val="00576EA8"/>
    <w:rsid w:val="005779EF"/>
    <w:rsid w:val="00581E29"/>
    <w:rsid w:val="00585CD0"/>
    <w:rsid w:val="00585D48"/>
    <w:rsid w:val="00592846"/>
    <w:rsid w:val="00592E25"/>
    <w:rsid w:val="00593D66"/>
    <w:rsid w:val="00594942"/>
    <w:rsid w:val="005979FF"/>
    <w:rsid w:val="005A1AEA"/>
    <w:rsid w:val="005A223A"/>
    <w:rsid w:val="005A4E58"/>
    <w:rsid w:val="005B14E2"/>
    <w:rsid w:val="005B25D6"/>
    <w:rsid w:val="005B2D70"/>
    <w:rsid w:val="005B39CF"/>
    <w:rsid w:val="005B43E2"/>
    <w:rsid w:val="005B661B"/>
    <w:rsid w:val="005B750D"/>
    <w:rsid w:val="005C0DCB"/>
    <w:rsid w:val="005C546C"/>
    <w:rsid w:val="005D1E86"/>
    <w:rsid w:val="005D4AD7"/>
    <w:rsid w:val="005D6303"/>
    <w:rsid w:val="005E565C"/>
    <w:rsid w:val="005E5686"/>
    <w:rsid w:val="005E5918"/>
    <w:rsid w:val="005F4900"/>
    <w:rsid w:val="005F57AF"/>
    <w:rsid w:val="00606F0C"/>
    <w:rsid w:val="00612106"/>
    <w:rsid w:val="0061294A"/>
    <w:rsid w:val="006208F5"/>
    <w:rsid w:val="00630D97"/>
    <w:rsid w:val="00633B84"/>
    <w:rsid w:val="0063462E"/>
    <w:rsid w:val="0063462F"/>
    <w:rsid w:val="00636F43"/>
    <w:rsid w:val="0064112C"/>
    <w:rsid w:val="006422E9"/>
    <w:rsid w:val="00643269"/>
    <w:rsid w:val="00645449"/>
    <w:rsid w:val="00645DC0"/>
    <w:rsid w:val="006463D2"/>
    <w:rsid w:val="00650A23"/>
    <w:rsid w:val="006513BC"/>
    <w:rsid w:val="006534EE"/>
    <w:rsid w:val="00654BA2"/>
    <w:rsid w:val="0065780A"/>
    <w:rsid w:val="00663E6A"/>
    <w:rsid w:val="00664E4D"/>
    <w:rsid w:val="0066536D"/>
    <w:rsid w:val="006673CA"/>
    <w:rsid w:val="00672192"/>
    <w:rsid w:val="0067503E"/>
    <w:rsid w:val="00677A49"/>
    <w:rsid w:val="006900F7"/>
    <w:rsid w:val="0069177D"/>
    <w:rsid w:val="00695B44"/>
    <w:rsid w:val="006A38E8"/>
    <w:rsid w:val="006A43AC"/>
    <w:rsid w:val="006A4425"/>
    <w:rsid w:val="006B08BF"/>
    <w:rsid w:val="006B4ECF"/>
    <w:rsid w:val="006C2C97"/>
    <w:rsid w:val="006C528E"/>
    <w:rsid w:val="006C71B0"/>
    <w:rsid w:val="006D0440"/>
    <w:rsid w:val="006D36D7"/>
    <w:rsid w:val="006D519D"/>
    <w:rsid w:val="006D53A0"/>
    <w:rsid w:val="006D68FD"/>
    <w:rsid w:val="006E1C7E"/>
    <w:rsid w:val="006E47AF"/>
    <w:rsid w:val="006E4A07"/>
    <w:rsid w:val="006F0441"/>
    <w:rsid w:val="006F1471"/>
    <w:rsid w:val="006F2498"/>
    <w:rsid w:val="006F6744"/>
    <w:rsid w:val="0070135A"/>
    <w:rsid w:val="00706B74"/>
    <w:rsid w:val="007075F0"/>
    <w:rsid w:val="0071066C"/>
    <w:rsid w:val="00710AF6"/>
    <w:rsid w:val="00714897"/>
    <w:rsid w:val="007148A5"/>
    <w:rsid w:val="00715CBD"/>
    <w:rsid w:val="00721A09"/>
    <w:rsid w:val="00722169"/>
    <w:rsid w:val="00722D95"/>
    <w:rsid w:val="007240A6"/>
    <w:rsid w:val="007247BB"/>
    <w:rsid w:val="00727259"/>
    <w:rsid w:val="00727D5D"/>
    <w:rsid w:val="0073266D"/>
    <w:rsid w:val="007332BF"/>
    <w:rsid w:val="00735FF1"/>
    <w:rsid w:val="00744776"/>
    <w:rsid w:val="00745AF9"/>
    <w:rsid w:val="007537F0"/>
    <w:rsid w:val="007569D2"/>
    <w:rsid w:val="00756C51"/>
    <w:rsid w:val="00761597"/>
    <w:rsid w:val="007666F3"/>
    <w:rsid w:val="0076677D"/>
    <w:rsid w:val="00775432"/>
    <w:rsid w:val="007754EF"/>
    <w:rsid w:val="00780BE9"/>
    <w:rsid w:val="00781C94"/>
    <w:rsid w:val="00781EE1"/>
    <w:rsid w:val="007834F6"/>
    <w:rsid w:val="00787588"/>
    <w:rsid w:val="00797162"/>
    <w:rsid w:val="007A0F3A"/>
    <w:rsid w:val="007A1AFC"/>
    <w:rsid w:val="007A49CB"/>
    <w:rsid w:val="007A5D37"/>
    <w:rsid w:val="007B0F9D"/>
    <w:rsid w:val="007B210B"/>
    <w:rsid w:val="007B22F3"/>
    <w:rsid w:val="007B2D00"/>
    <w:rsid w:val="007B636D"/>
    <w:rsid w:val="007C1BAC"/>
    <w:rsid w:val="007C52A6"/>
    <w:rsid w:val="007D0B77"/>
    <w:rsid w:val="007D2241"/>
    <w:rsid w:val="007D2AD1"/>
    <w:rsid w:val="007D4C3B"/>
    <w:rsid w:val="007D4F94"/>
    <w:rsid w:val="007D56DF"/>
    <w:rsid w:val="007D6E32"/>
    <w:rsid w:val="007E1C5D"/>
    <w:rsid w:val="007E217D"/>
    <w:rsid w:val="007E2AEE"/>
    <w:rsid w:val="007E2CDD"/>
    <w:rsid w:val="007E44F9"/>
    <w:rsid w:val="007E4DB2"/>
    <w:rsid w:val="007E5A48"/>
    <w:rsid w:val="007E715C"/>
    <w:rsid w:val="007F345C"/>
    <w:rsid w:val="007F4B01"/>
    <w:rsid w:val="007F642B"/>
    <w:rsid w:val="00804620"/>
    <w:rsid w:val="00807F77"/>
    <w:rsid w:val="00813A19"/>
    <w:rsid w:val="00815DF0"/>
    <w:rsid w:val="008204DC"/>
    <w:rsid w:val="00826369"/>
    <w:rsid w:val="00830341"/>
    <w:rsid w:val="00833933"/>
    <w:rsid w:val="00835075"/>
    <w:rsid w:val="00836296"/>
    <w:rsid w:val="008420AB"/>
    <w:rsid w:val="00842694"/>
    <w:rsid w:val="00842C4F"/>
    <w:rsid w:val="00846FBC"/>
    <w:rsid w:val="008479E4"/>
    <w:rsid w:val="0085020C"/>
    <w:rsid w:val="008532A5"/>
    <w:rsid w:val="0085479A"/>
    <w:rsid w:val="00856B4B"/>
    <w:rsid w:val="008626EC"/>
    <w:rsid w:val="00863F6D"/>
    <w:rsid w:val="00865FD5"/>
    <w:rsid w:val="00866F81"/>
    <w:rsid w:val="008672B3"/>
    <w:rsid w:val="00877B0D"/>
    <w:rsid w:val="00880F6B"/>
    <w:rsid w:val="00883F57"/>
    <w:rsid w:val="00885DF6"/>
    <w:rsid w:val="00886658"/>
    <w:rsid w:val="008908F2"/>
    <w:rsid w:val="00892C2F"/>
    <w:rsid w:val="00892E0C"/>
    <w:rsid w:val="00893776"/>
    <w:rsid w:val="0089477A"/>
    <w:rsid w:val="00895503"/>
    <w:rsid w:val="00895E75"/>
    <w:rsid w:val="00896E53"/>
    <w:rsid w:val="008A28AE"/>
    <w:rsid w:val="008A473D"/>
    <w:rsid w:val="008A66FC"/>
    <w:rsid w:val="008A7E22"/>
    <w:rsid w:val="008B131F"/>
    <w:rsid w:val="008B1D87"/>
    <w:rsid w:val="008B38A1"/>
    <w:rsid w:val="008B6FCB"/>
    <w:rsid w:val="008C0285"/>
    <w:rsid w:val="008C058F"/>
    <w:rsid w:val="008C098A"/>
    <w:rsid w:val="008C2123"/>
    <w:rsid w:val="008C26F1"/>
    <w:rsid w:val="008C2D1D"/>
    <w:rsid w:val="008C509B"/>
    <w:rsid w:val="008C69B3"/>
    <w:rsid w:val="008D0B34"/>
    <w:rsid w:val="008D5513"/>
    <w:rsid w:val="008D67EC"/>
    <w:rsid w:val="008D7030"/>
    <w:rsid w:val="008D74F1"/>
    <w:rsid w:val="008E159B"/>
    <w:rsid w:val="008E4950"/>
    <w:rsid w:val="008E7F7F"/>
    <w:rsid w:val="008E7F9C"/>
    <w:rsid w:val="008F0507"/>
    <w:rsid w:val="008F1A21"/>
    <w:rsid w:val="00900A90"/>
    <w:rsid w:val="0090347E"/>
    <w:rsid w:val="009138DD"/>
    <w:rsid w:val="009152EB"/>
    <w:rsid w:val="009162E2"/>
    <w:rsid w:val="0091688C"/>
    <w:rsid w:val="00922255"/>
    <w:rsid w:val="0092623E"/>
    <w:rsid w:val="0093023E"/>
    <w:rsid w:val="00930932"/>
    <w:rsid w:val="009317D9"/>
    <w:rsid w:val="00932051"/>
    <w:rsid w:val="00940E13"/>
    <w:rsid w:val="00942127"/>
    <w:rsid w:val="00944245"/>
    <w:rsid w:val="009529F8"/>
    <w:rsid w:val="009537D7"/>
    <w:rsid w:val="009544A6"/>
    <w:rsid w:val="00954BEE"/>
    <w:rsid w:val="00954DF7"/>
    <w:rsid w:val="00955749"/>
    <w:rsid w:val="00955CEC"/>
    <w:rsid w:val="00961004"/>
    <w:rsid w:val="0096596C"/>
    <w:rsid w:val="00971D36"/>
    <w:rsid w:val="009759EA"/>
    <w:rsid w:val="00975D96"/>
    <w:rsid w:val="00976206"/>
    <w:rsid w:val="00981C8F"/>
    <w:rsid w:val="00982625"/>
    <w:rsid w:val="00982BDD"/>
    <w:rsid w:val="00984441"/>
    <w:rsid w:val="00985ED7"/>
    <w:rsid w:val="0098797A"/>
    <w:rsid w:val="0099347E"/>
    <w:rsid w:val="0099376F"/>
    <w:rsid w:val="00994951"/>
    <w:rsid w:val="009A0085"/>
    <w:rsid w:val="009A042F"/>
    <w:rsid w:val="009A18F9"/>
    <w:rsid w:val="009A3AEA"/>
    <w:rsid w:val="009A5937"/>
    <w:rsid w:val="009A5B88"/>
    <w:rsid w:val="009A672B"/>
    <w:rsid w:val="009B5929"/>
    <w:rsid w:val="009B72F0"/>
    <w:rsid w:val="009C5B9F"/>
    <w:rsid w:val="009C7297"/>
    <w:rsid w:val="009D105E"/>
    <w:rsid w:val="009D2711"/>
    <w:rsid w:val="009D2FBA"/>
    <w:rsid w:val="009D42A0"/>
    <w:rsid w:val="009D709F"/>
    <w:rsid w:val="009E237C"/>
    <w:rsid w:val="009E60E5"/>
    <w:rsid w:val="009F215D"/>
    <w:rsid w:val="009F3054"/>
    <w:rsid w:val="009F6993"/>
    <w:rsid w:val="00A005B6"/>
    <w:rsid w:val="00A02771"/>
    <w:rsid w:val="00A030A9"/>
    <w:rsid w:val="00A10C31"/>
    <w:rsid w:val="00A124BA"/>
    <w:rsid w:val="00A13A6C"/>
    <w:rsid w:val="00A1614F"/>
    <w:rsid w:val="00A164CE"/>
    <w:rsid w:val="00A264BF"/>
    <w:rsid w:val="00A2730A"/>
    <w:rsid w:val="00A31B56"/>
    <w:rsid w:val="00A33679"/>
    <w:rsid w:val="00A347D8"/>
    <w:rsid w:val="00A376FC"/>
    <w:rsid w:val="00A4022E"/>
    <w:rsid w:val="00A40DB2"/>
    <w:rsid w:val="00A44BEF"/>
    <w:rsid w:val="00A51F90"/>
    <w:rsid w:val="00A561B7"/>
    <w:rsid w:val="00A57F5E"/>
    <w:rsid w:val="00A608FE"/>
    <w:rsid w:val="00A651CA"/>
    <w:rsid w:val="00A66BE5"/>
    <w:rsid w:val="00A703D9"/>
    <w:rsid w:val="00A75653"/>
    <w:rsid w:val="00A77564"/>
    <w:rsid w:val="00A80E6D"/>
    <w:rsid w:val="00A82286"/>
    <w:rsid w:val="00A8286F"/>
    <w:rsid w:val="00A828B9"/>
    <w:rsid w:val="00A82F0D"/>
    <w:rsid w:val="00A8497D"/>
    <w:rsid w:val="00A860C2"/>
    <w:rsid w:val="00A87096"/>
    <w:rsid w:val="00A90853"/>
    <w:rsid w:val="00A91D8A"/>
    <w:rsid w:val="00A92B01"/>
    <w:rsid w:val="00A96DD4"/>
    <w:rsid w:val="00AA33F8"/>
    <w:rsid w:val="00AA4140"/>
    <w:rsid w:val="00AA6531"/>
    <w:rsid w:val="00AB02F8"/>
    <w:rsid w:val="00AB10F6"/>
    <w:rsid w:val="00AB19AE"/>
    <w:rsid w:val="00AB38B4"/>
    <w:rsid w:val="00AD3704"/>
    <w:rsid w:val="00AD5FB7"/>
    <w:rsid w:val="00AE05F9"/>
    <w:rsid w:val="00AE716F"/>
    <w:rsid w:val="00AE7ADF"/>
    <w:rsid w:val="00AF77E1"/>
    <w:rsid w:val="00B01657"/>
    <w:rsid w:val="00B02BE9"/>
    <w:rsid w:val="00B03584"/>
    <w:rsid w:val="00B03A60"/>
    <w:rsid w:val="00B04358"/>
    <w:rsid w:val="00B061B7"/>
    <w:rsid w:val="00B07252"/>
    <w:rsid w:val="00B1378C"/>
    <w:rsid w:val="00B163CF"/>
    <w:rsid w:val="00B17E51"/>
    <w:rsid w:val="00B17FB2"/>
    <w:rsid w:val="00B240E4"/>
    <w:rsid w:val="00B3114F"/>
    <w:rsid w:val="00B31869"/>
    <w:rsid w:val="00B32091"/>
    <w:rsid w:val="00B353C8"/>
    <w:rsid w:val="00B436F5"/>
    <w:rsid w:val="00B44B13"/>
    <w:rsid w:val="00B46B1E"/>
    <w:rsid w:val="00B472E8"/>
    <w:rsid w:val="00B53D4A"/>
    <w:rsid w:val="00B53E34"/>
    <w:rsid w:val="00B60611"/>
    <w:rsid w:val="00B62066"/>
    <w:rsid w:val="00B62CDF"/>
    <w:rsid w:val="00B635B2"/>
    <w:rsid w:val="00B64581"/>
    <w:rsid w:val="00B64911"/>
    <w:rsid w:val="00B65C82"/>
    <w:rsid w:val="00B73830"/>
    <w:rsid w:val="00B754C9"/>
    <w:rsid w:val="00B763AD"/>
    <w:rsid w:val="00B8512E"/>
    <w:rsid w:val="00B868A2"/>
    <w:rsid w:val="00B94121"/>
    <w:rsid w:val="00B9615B"/>
    <w:rsid w:val="00B97ADF"/>
    <w:rsid w:val="00BA1861"/>
    <w:rsid w:val="00BA371E"/>
    <w:rsid w:val="00BA37FF"/>
    <w:rsid w:val="00BA582F"/>
    <w:rsid w:val="00BA6126"/>
    <w:rsid w:val="00BC317C"/>
    <w:rsid w:val="00BC6E1D"/>
    <w:rsid w:val="00BD0AE6"/>
    <w:rsid w:val="00BD10C4"/>
    <w:rsid w:val="00BD24B7"/>
    <w:rsid w:val="00BD260A"/>
    <w:rsid w:val="00BD3734"/>
    <w:rsid w:val="00BD4B38"/>
    <w:rsid w:val="00BD4EF9"/>
    <w:rsid w:val="00BD5477"/>
    <w:rsid w:val="00BD65D1"/>
    <w:rsid w:val="00BE62E7"/>
    <w:rsid w:val="00BF1A5F"/>
    <w:rsid w:val="00BF5634"/>
    <w:rsid w:val="00BF74FE"/>
    <w:rsid w:val="00C01558"/>
    <w:rsid w:val="00C02096"/>
    <w:rsid w:val="00C02502"/>
    <w:rsid w:val="00C0402E"/>
    <w:rsid w:val="00C126D9"/>
    <w:rsid w:val="00C12AD3"/>
    <w:rsid w:val="00C13686"/>
    <w:rsid w:val="00C2223F"/>
    <w:rsid w:val="00C2531D"/>
    <w:rsid w:val="00C265FB"/>
    <w:rsid w:val="00C26BAF"/>
    <w:rsid w:val="00C32719"/>
    <w:rsid w:val="00C32BBC"/>
    <w:rsid w:val="00C32BFB"/>
    <w:rsid w:val="00C366C8"/>
    <w:rsid w:val="00C409C0"/>
    <w:rsid w:val="00C40B92"/>
    <w:rsid w:val="00C430C8"/>
    <w:rsid w:val="00C43D19"/>
    <w:rsid w:val="00C463A7"/>
    <w:rsid w:val="00C50EBD"/>
    <w:rsid w:val="00C520DA"/>
    <w:rsid w:val="00C52C33"/>
    <w:rsid w:val="00C541EA"/>
    <w:rsid w:val="00C56C1F"/>
    <w:rsid w:val="00C57150"/>
    <w:rsid w:val="00C57C2B"/>
    <w:rsid w:val="00C60D4E"/>
    <w:rsid w:val="00C62541"/>
    <w:rsid w:val="00C6691F"/>
    <w:rsid w:val="00C66D26"/>
    <w:rsid w:val="00C70A09"/>
    <w:rsid w:val="00C71F46"/>
    <w:rsid w:val="00C745A4"/>
    <w:rsid w:val="00C75CCB"/>
    <w:rsid w:val="00C76646"/>
    <w:rsid w:val="00C804EE"/>
    <w:rsid w:val="00C8244D"/>
    <w:rsid w:val="00C82F56"/>
    <w:rsid w:val="00C83514"/>
    <w:rsid w:val="00C841A8"/>
    <w:rsid w:val="00C87D37"/>
    <w:rsid w:val="00C91784"/>
    <w:rsid w:val="00C96035"/>
    <w:rsid w:val="00CA0791"/>
    <w:rsid w:val="00CA1989"/>
    <w:rsid w:val="00CA42C0"/>
    <w:rsid w:val="00CA539E"/>
    <w:rsid w:val="00CA55EB"/>
    <w:rsid w:val="00CA6A6C"/>
    <w:rsid w:val="00CB0F56"/>
    <w:rsid w:val="00CB42FA"/>
    <w:rsid w:val="00CB432B"/>
    <w:rsid w:val="00CB7DC7"/>
    <w:rsid w:val="00CC2846"/>
    <w:rsid w:val="00CC2A96"/>
    <w:rsid w:val="00CC3830"/>
    <w:rsid w:val="00CC5160"/>
    <w:rsid w:val="00CC5534"/>
    <w:rsid w:val="00CC5FB0"/>
    <w:rsid w:val="00CC679C"/>
    <w:rsid w:val="00CD1B56"/>
    <w:rsid w:val="00CD31BA"/>
    <w:rsid w:val="00CD4F60"/>
    <w:rsid w:val="00CD6CA8"/>
    <w:rsid w:val="00CE08B2"/>
    <w:rsid w:val="00CE3251"/>
    <w:rsid w:val="00CE5E60"/>
    <w:rsid w:val="00CE7754"/>
    <w:rsid w:val="00CF311E"/>
    <w:rsid w:val="00CF3924"/>
    <w:rsid w:val="00CF6631"/>
    <w:rsid w:val="00D020D7"/>
    <w:rsid w:val="00D026B8"/>
    <w:rsid w:val="00D0297B"/>
    <w:rsid w:val="00D06ED6"/>
    <w:rsid w:val="00D06FF4"/>
    <w:rsid w:val="00D07DEF"/>
    <w:rsid w:val="00D10843"/>
    <w:rsid w:val="00D23A18"/>
    <w:rsid w:val="00D257CB"/>
    <w:rsid w:val="00D25822"/>
    <w:rsid w:val="00D2738C"/>
    <w:rsid w:val="00D27981"/>
    <w:rsid w:val="00D374FA"/>
    <w:rsid w:val="00D3780E"/>
    <w:rsid w:val="00D40CA8"/>
    <w:rsid w:val="00D40F90"/>
    <w:rsid w:val="00D421CB"/>
    <w:rsid w:val="00D424A5"/>
    <w:rsid w:val="00D45628"/>
    <w:rsid w:val="00D46E90"/>
    <w:rsid w:val="00D550A3"/>
    <w:rsid w:val="00D55475"/>
    <w:rsid w:val="00D56CE3"/>
    <w:rsid w:val="00D56E1B"/>
    <w:rsid w:val="00D5708B"/>
    <w:rsid w:val="00D5725F"/>
    <w:rsid w:val="00D6163C"/>
    <w:rsid w:val="00D61703"/>
    <w:rsid w:val="00D66D6C"/>
    <w:rsid w:val="00D70FB4"/>
    <w:rsid w:val="00D829FB"/>
    <w:rsid w:val="00D82BF4"/>
    <w:rsid w:val="00D83D77"/>
    <w:rsid w:val="00D92F11"/>
    <w:rsid w:val="00DA1786"/>
    <w:rsid w:val="00DA181E"/>
    <w:rsid w:val="00DA6D7F"/>
    <w:rsid w:val="00DB21F6"/>
    <w:rsid w:val="00DB440E"/>
    <w:rsid w:val="00DB6C81"/>
    <w:rsid w:val="00DC2304"/>
    <w:rsid w:val="00DC49C6"/>
    <w:rsid w:val="00DD0739"/>
    <w:rsid w:val="00DD0871"/>
    <w:rsid w:val="00DD3ABA"/>
    <w:rsid w:val="00DD3F1E"/>
    <w:rsid w:val="00DD7AB7"/>
    <w:rsid w:val="00DE2769"/>
    <w:rsid w:val="00DE3098"/>
    <w:rsid w:val="00DE364C"/>
    <w:rsid w:val="00DE7D02"/>
    <w:rsid w:val="00DF0258"/>
    <w:rsid w:val="00DF4BAB"/>
    <w:rsid w:val="00DF6B90"/>
    <w:rsid w:val="00E0054A"/>
    <w:rsid w:val="00E01331"/>
    <w:rsid w:val="00E0461A"/>
    <w:rsid w:val="00E05A16"/>
    <w:rsid w:val="00E07B82"/>
    <w:rsid w:val="00E07BC0"/>
    <w:rsid w:val="00E1046A"/>
    <w:rsid w:val="00E11B29"/>
    <w:rsid w:val="00E13C46"/>
    <w:rsid w:val="00E142C6"/>
    <w:rsid w:val="00E14B8E"/>
    <w:rsid w:val="00E1562C"/>
    <w:rsid w:val="00E16854"/>
    <w:rsid w:val="00E16B46"/>
    <w:rsid w:val="00E17974"/>
    <w:rsid w:val="00E2295E"/>
    <w:rsid w:val="00E2413B"/>
    <w:rsid w:val="00E2575E"/>
    <w:rsid w:val="00E27E7F"/>
    <w:rsid w:val="00E305D9"/>
    <w:rsid w:val="00E33249"/>
    <w:rsid w:val="00E332AE"/>
    <w:rsid w:val="00E3491F"/>
    <w:rsid w:val="00E363A2"/>
    <w:rsid w:val="00E36546"/>
    <w:rsid w:val="00E371F7"/>
    <w:rsid w:val="00E43EE5"/>
    <w:rsid w:val="00E448AC"/>
    <w:rsid w:val="00E45EB6"/>
    <w:rsid w:val="00E51439"/>
    <w:rsid w:val="00E54062"/>
    <w:rsid w:val="00E62239"/>
    <w:rsid w:val="00E669B1"/>
    <w:rsid w:val="00E67931"/>
    <w:rsid w:val="00E705A1"/>
    <w:rsid w:val="00E715DF"/>
    <w:rsid w:val="00E71FC9"/>
    <w:rsid w:val="00E739A3"/>
    <w:rsid w:val="00E73E6E"/>
    <w:rsid w:val="00E753A5"/>
    <w:rsid w:val="00E8090D"/>
    <w:rsid w:val="00E81470"/>
    <w:rsid w:val="00E817C2"/>
    <w:rsid w:val="00E835F5"/>
    <w:rsid w:val="00E9611E"/>
    <w:rsid w:val="00EA0789"/>
    <w:rsid w:val="00EA2947"/>
    <w:rsid w:val="00EA317D"/>
    <w:rsid w:val="00EA5651"/>
    <w:rsid w:val="00EB10B2"/>
    <w:rsid w:val="00EB11E8"/>
    <w:rsid w:val="00EB13CA"/>
    <w:rsid w:val="00EB4678"/>
    <w:rsid w:val="00EC0DDD"/>
    <w:rsid w:val="00EC1473"/>
    <w:rsid w:val="00EC3731"/>
    <w:rsid w:val="00EC4597"/>
    <w:rsid w:val="00EC486B"/>
    <w:rsid w:val="00EC5169"/>
    <w:rsid w:val="00ED1147"/>
    <w:rsid w:val="00ED5F96"/>
    <w:rsid w:val="00ED6006"/>
    <w:rsid w:val="00EE3AC3"/>
    <w:rsid w:val="00EE3BB0"/>
    <w:rsid w:val="00EE4240"/>
    <w:rsid w:val="00EE4813"/>
    <w:rsid w:val="00EE7E9F"/>
    <w:rsid w:val="00EF7E44"/>
    <w:rsid w:val="00F0167D"/>
    <w:rsid w:val="00F01BCD"/>
    <w:rsid w:val="00F04440"/>
    <w:rsid w:val="00F057E5"/>
    <w:rsid w:val="00F05FF4"/>
    <w:rsid w:val="00F0783E"/>
    <w:rsid w:val="00F10AEC"/>
    <w:rsid w:val="00F1250E"/>
    <w:rsid w:val="00F15428"/>
    <w:rsid w:val="00F15657"/>
    <w:rsid w:val="00F17562"/>
    <w:rsid w:val="00F24F7F"/>
    <w:rsid w:val="00F252EA"/>
    <w:rsid w:val="00F2675D"/>
    <w:rsid w:val="00F303CD"/>
    <w:rsid w:val="00F32D96"/>
    <w:rsid w:val="00F339C0"/>
    <w:rsid w:val="00F41B12"/>
    <w:rsid w:val="00F42445"/>
    <w:rsid w:val="00F45970"/>
    <w:rsid w:val="00F5216F"/>
    <w:rsid w:val="00F53FFF"/>
    <w:rsid w:val="00F559AF"/>
    <w:rsid w:val="00F62A43"/>
    <w:rsid w:val="00F6372A"/>
    <w:rsid w:val="00F64F2A"/>
    <w:rsid w:val="00F665D1"/>
    <w:rsid w:val="00F66EDA"/>
    <w:rsid w:val="00F67B7D"/>
    <w:rsid w:val="00F70BCD"/>
    <w:rsid w:val="00F72C3C"/>
    <w:rsid w:val="00F73809"/>
    <w:rsid w:val="00F745EB"/>
    <w:rsid w:val="00F8194D"/>
    <w:rsid w:val="00F81ECC"/>
    <w:rsid w:val="00F85CDD"/>
    <w:rsid w:val="00F86E2D"/>
    <w:rsid w:val="00F9525E"/>
    <w:rsid w:val="00F96C82"/>
    <w:rsid w:val="00FA1BCB"/>
    <w:rsid w:val="00FA377D"/>
    <w:rsid w:val="00FA4EB1"/>
    <w:rsid w:val="00FA5170"/>
    <w:rsid w:val="00FA5C0B"/>
    <w:rsid w:val="00FA7636"/>
    <w:rsid w:val="00FB2520"/>
    <w:rsid w:val="00FB3A43"/>
    <w:rsid w:val="00FB3D41"/>
    <w:rsid w:val="00FB4154"/>
    <w:rsid w:val="00FB4485"/>
    <w:rsid w:val="00FB46C8"/>
    <w:rsid w:val="00FB5F28"/>
    <w:rsid w:val="00FB75D9"/>
    <w:rsid w:val="00FC0BC8"/>
    <w:rsid w:val="00FC17E4"/>
    <w:rsid w:val="00FC1C7D"/>
    <w:rsid w:val="00FC3540"/>
    <w:rsid w:val="00FC42D8"/>
    <w:rsid w:val="00FC7E63"/>
    <w:rsid w:val="00FD04E0"/>
    <w:rsid w:val="00FD1038"/>
    <w:rsid w:val="00FD2099"/>
    <w:rsid w:val="00FD3B52"/>
    <w:rsid w:val="00FD6CDA"/>
    <w:rsid w:val="00FE2AF3"/>
    <w:rsid w:val="00FE31BC"/>
    <w:rsid w:val="00FE3F32"/>
    <w:rsid w:val="00FE5AC1"/>
    <w:rsid w:val="00FF6027"/>
    <w:rsid w:val="00FF6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0" w:unhideWhenUsed="0" w:qFormat="1"/>
    <w:lsdException w:name="line number" w:uiPriority="0"/>
    <w:lsdException w:name="page number" w:uiPriority="0"/>
    <w:lsdException w:name="Lis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No List" w:uiPriority="0"/>
    <w:lsdException w:name="Table Web 1" w:uiPriority="0"/>
    <w:lsdException w:name="Table Web 2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345B7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E6CE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uiPriority w:val="99"/>
    <w:qFormat/>
    <w:rsid w:val="00A264B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uiPriority w:val="99"/>
    <w:qFormat/>
    <w:rsid w:val="001D3C60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/>
    </w:rPr>
  </w:style>
  <w:style w:type="paragraph" w:styleId="4">
    <w:name w:val="heading 4"/>
    <w:basedOn w:val="a"/>
    <w:next w:val="a"/>
    <w:link w:val="40"/>
    <w:uiPriority w:val="99"/>
    <w:qFormat/>
    <w:rsid w:val="003323ED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/>
    </w:rPr>
  </w:style>
  <w:style w:type="paragraph" w:styleId="5">
    <w:name w:val="heading 5"/>
    <w:basedOn w:val="a"/>
    <w:next w:val="a"/>
    <w:link w:val="50"/>
    <w:uiPriority w:val="99"/>
    <w:qFormat/>
    <w:rsid w:val="00F8194D"/>
    <w:pPr>
      <w:keepNext/>
      <w:keepLines/>
      <w:suppressAutoHyphens/>
      <w:spacing w:before="200" w:after="0" w:line="240" w:lineRule="auto"/>
      <w:outlineLvl w:val="4"/>
    </w:pPr>
    <w:rPr>
      <w:rFonts w:ascii="Cambria" w:eastAsia="Times New Roman" w:hAnsi="Cambria"/>
      <w:color w:val="000000"/>
      <w:sz w:val="24"/>
      <w:szCs w:val="24"/>
      <w:lang w:eastAsia="ar-SA"/>
    </w:rPr>
  </w:style>
  <w:style w:type="paragraph" w:styleId="6">
    <w:name w:val="heading 6"/>
    <w:basedOn w:val="a"/>
    <w:next w:val="a"/>
    <w:link w:val="60"/>
    <w:uiPriority w:val="99"/>
    <w:qFormat/>
    <w:rsid w:val="00F8194D"/>
    <w:pPr>
      <w:keepNext/>
      <w:keepLines/>
      <w:suppressAutoHyphens/>
      <w:spacing w:before="200" w:after="0" w:line="240" w:lineRule="auto"/>
      <w:outlineLvl w:val="5"/>
    </w:pPr>
    <w:rPr>
      <w:rFonts w:ascii="Cambria" w:eastAsia="Times New Roman" w:hAnsi="Cambria"/>
      <w:i/>
      <w:iCs/>
      <w:color w:val="000000"/>
      <w:sz w:val="24"/>
      <w:szCs w:val="24"/>
      <w:lang w:eastAsia="ar-SA"/>
    </w:rPr>
  </w:style>
  <w:style w:type="paragraph" w:styleId="7">
    <w:name w:val="heading 7"/>
    <w:basedOn w:val="a"/>
    <w:next w:val="a"/>
    <w:link w:val="70"/>
    <w:uiPriority w:val="99"/>
    <w:qFormat/>
    <w:rsid w:val="00F8194D"/>
    <w:pPr>
      <w:keepNext/>
      <w:keepLines/>
      <w:suppressAutoHyphens/>
      <w:spacing w:before="200" w:after="0" w:line="240" w:lineRule="auto"/>
      <w:outlineLvl w:val="6"/>
    </w:pPr>
    <w:rPr>
      <w:rFonts w:ascii="Cambria" w:eastAsia="Times New Roman" w:hAnsi="Cambria"/>
      <w:i/>
      <w:iCs/>
      <w:color w:val="1F497D"/>
      <w:sz w:val="24"/>
      <w:szCs w:val="24"/>
      <w:lang w:eastAsia="ar-SA"/>
    </w:rPr>
  </w:style>
  <w:style w:type="paragraph" w:styleId="8">
    <w:name w:val="heading 8"/>
    <w:basedOn w:val="a"/>
    <w:next w:val="a"/>
    <w:link w:val="80"/>
    <w:uiPriority w:val="99"/>
    <w:qFormat/>
    <w:rsid w:val="00F8194D"/>
    <w:pPr>
      <w:keepNext/>
      <w:keepLines/>
      <w:suppressAutoHyphens/>
      <w:spacing w:before="200" w:after="0" w:line="240" w:lineRule="auto"/>
      <w:outlineLvl w:val="7"/>
    </w:pPr>
    <w:rPr>
      <w:rFonts w:ascii="Cambria" w:eastAsia="Times New Roman" w:hAnsi="Cambria"/>
      <w:color w:val="000000"/>
      <w:sz w:val="20"/>
      <w:szCs w:val="20"/>
      <w:lang w:eastAsia="ar-SA"/>
    </w:rPr>
  </w:style>
  <w:style w:type="paragraph" w:styleId="9">
    <w:name w:val="heading 9"/>
    <w:basedOn w:val="a"/>
    <w:next w:val="a"/>
    <w:link w:val="90"/>
    <w:uiPriority w:val="99"/>
    <w:qFormat/>
    <w:rsid w:val="003323ED"/>
    <w:pPr>
      <w:spacing w:before="240" w:after="60"/>
      <w:outlineLvl w:val="8"/>
    </w:pPr>
    <w:rPr>
      <w:rFonts w:ascii="Cambria" w:eastAsia="Times New Roman" w:hAnsi="Cambria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customStyle="1" w:styleId="a3">
    <w:name w:val="Основной"/>
    <w:basedOn w:val="a"/>
    <w:rsid w:val="00042EF2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paragraph" w:customStyle="1" w:styleId="11">
    <w:name w:val="Заг 1"/>
    <w:basedOn w:val="a3"/>
    <w:rsid w:val="00042EF2"/>
    <w:pPr>
      <w:keepNext/>
      <w:pageBreakBefore/>
      <w:spacing w:after="170" w:line="296" w:lineRule="atLeast"/>
      <w:ind w:firstLine="0"/>
      <w:jc w:val="center"/>
    </w:pPr>
    <w:rPr>
      <w:rFonts w:ascii="PragmaticaC" w:hAnsi="PragmaticaC" w:cs="PragmaticaC"/>
      <w:b/>
      <w:bCs/>
      <w:caps/>
      <w:sz w:val="26"/>
      <w:szCs w:val="26"/>
    </w:rPr>
  </w:style>
  <w:style w:type="paragraph" w:customStyle="1" w:styleId="a4">
    <w:name w:val="Буллит"/>
    <w:basedOn w:val="a3"/>
    <w:rsid w:val="00042EF2"/>
    <w:pPr>
      <w:ind w:firstLine="244"/>
    </w:pPr>
  </w:style>
  <w:style w:type="paragraph" w:customStyle="1" w:styleId="21">
    <w:name w:val="Заг 2"/>
    <w:basedOn w:val="11"/>
    <w:rsid w:val="00042EF2"/>
    <w:pPr>
      <w:pageBreakBefore w:val="0"/>
      <w:spacing w:before="283"/>
    </w:pPr>
    <w:rPr>
      <w:caps w:val="0"/>
    </w:rPr>
  </w:style>
  <w:style w:type="paragraph" w:customStyle="1" w:styleId="31">
    <w:name w:val="Заг 3"/>
    <w:basedOn w:val="21"/>
    <w:rsid w:val="00042EF2"/>
    <w:pPr>
      <w:spacing w:before="255" w:after="113" w:line="240" w:lineRule="atLeast"/>
    </w:pPr>
    <w:rPr>
      <w:i/>
      <w:iCs/>
      <w:sz w:val="23"/>
      <w:szCs w:val="23"/>
    </w:rPr>
  </w:style>
  <w:style w:type="paragraph" w:customStyle="1" w:styleId="41">
    <w:name w:val="Заг 4"/>
    <w:basedOn w:val="31"/>
    <w:rsid w:val="00042EF2"/>
    <w:rPr>
      <w:b w:val="0"/>
      <w:bCs w:val="0"/>
    </w:rPr>
  </w:style>
  <w:style w:type="paragraph" w:customStyle="1" w:styleId="a5">
    <w:name w:val="Курсив"/>
    <w:basedOn w:val="a3"/>
    <w:rsid w:val="00042EF2"/>
    <w:rPr>
      <w:i/>
      <w:iCs/>
    </w:rPr>
  </w:style>
  <w:style w:type="paragraph" w:styleId="a6">
    <w:name w:val="Normal (Web)"/>
    <w:basedOn w:val="a"/>
    <w:rsid w:val="009A3A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40CA8"/>
    <w:pPr>
      <w:ind w:left="720"/>
      <w:contextualSpacing/>
    </w:pPr>
  </w:style>
  <w:style w:type="paragraph" w:styleId="a8">
    <w:name w:val="footnote text"/>
    <w:aliases w:val="Текст сноски Знак Знак Знак Знак"/>
    <w:basedOn w:val="a"/>
    <w:link w:val="a9"/>
    <w:uiPriority w:val="99"/>
    <w:rsid w:val="00D40CA8"/>
    <w:rPr>
      <w:sz w:val="20"/>
      <w:szCs w:val="20"/>
      <w:lang/>
    </w:rPr>
  </w:style>
  <w:style w:type="character" w:customStyle="1" w:styleId="a9">
    <w:name w:val="Текст сноски Знак"/>
    <w:aliases w:val="Текст сноски Знак Знак Знак Знак Знак"/>
    <w:link w:val="a8"/>
    <w:uiPriority w:val="99"/>
    <w:rsid w:val="00D40CA8"/>
    <w:rPr>
      <w:rFonts w:ascii="Calibri" w:eastAsia="Calibri" w:hAnsi="Calibri" w:cs="Times New Roman"/>
      <w:sz w:val="20"/>
      <w:szCs w:val="20"/>
      <w:lang/>
    </w:rPr>
  </w:style>
  <w:style w:type="character" w:styleId="aa">
    <w:name w:val="footnote reference"/>
    <w:uiPriority w:val="99"/>
    <w:rsid w:val="00D40CA8"/>
    <w:rPr>
      <w:rFonts w:cs="Times New Roman"/>
      <w:vertAlign w:val="superscript"/>
    </w:rPr>
  </w:style>
  <w:style w:type="paragraph" w:customStyle="1" w:styleId="12">
    <w:name w:val="Текст1"/>
    <w:uiPriority w:val="99"/>
    <w:rsid w:val="00D40CA8"/>
    <w:pPr>
      <w:widowControl w:val="0"/>
      <w:suppressAutoHyphens/>
      <w:spacing w:line="100" w:lineRule="atLeast"/>
    </w:pPr>
    <w:rPr>
      <w:rFonts w:ascii="Courier New" w:eastAsia="Times New Roman" w:hAnsi="Courier New" w:cs="Courier New"/>
      <w:kern w:val="1"/>
      <w:lang w:eastAsia="ar-SA"/>
    </w:rPr>
  </w:style>
  <w:style w:type="character" w:customStyle="1" w:styleId="s4">
    <w:name w:val="s4"/>
    <w:uiPriority w:val="99"/>
    <w:rsid w:val="002F7070"/>
  </w:style>
  <w:style w:type="numbering" w:customStyle="1" w:styleId="13">
    <w:name w:val="Нет списка1"/>
    <w:next w:val="a2"/>
    <w:uiPriority w:val="99"/>
    <w:semiHidden/>
    <w:unhideWhenUsed/>
    <w:rsid w:val="007B636D"/>
  </w:style>
  <w:style w:type="character" w:customStyle="1" w:styleId="FontStyle202">
    <w:name w:val="Font Style202"/>
    <w:rsid w:val="007B636D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207">
    <w:name w:val="Font Style207"/>
    <w:rsid w:val="007B636D"/>
    <w:rPr>
      <w:rFonts w:ascii="Century Schoolbook" w:hAnsi="Century Schoolbook" w:cs="Century Schoolbook"/>
      <w:sz w:val="18"/>
      <w:szCs w:val="18"/>
    </w:rPr>
  </w:style>
  <w:style w:type="character" w:styleId="ab">
    <w:name w:val="Strong"/>
    <w:qFormat/>
    <w:rsid w:val="00074B34"/>
    <w:rPr>
      <w:b/>
      <w:bCs/>
    </w:rPr>
  </w:style>
  <w:style w:type="character" w:styleId="ac">
    <w:name w:val="Emphasis"/>
    <w:uiPriority w:val="20"/>
    <w:qFormat/>
    <w:rsid w:val="00F64F2A"/>
    <w:rPr>
      <w:i/>
      <w:iCs/>
    </w:rPr>
  </w:style>
  <w:style w:type="character" w:styleId="ad">
    <w:name w:val="Hyperlink"/>
    <w:unhideWhenUsed/>
    <w:rsid w:val="00565224"/>
    <w:rPr>
      <w:color w:val="0000FF"/>
      <w:u w:val="single"/>
    </w:rPr>
  </w:style>
  <w:style w:type="character" w:customStyle="1" w:styleId="20">
    <w:name w:val="Заголовок 2 Знак"/>
    <w:link w:val="2"/>
    <w:uiPriority w:val="99"/>
    <w:rsid w:val="00A264BF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p3">
    <w:name w:val="p3"/>
    <w:basedOn w:val="a"/>
    <w:uiPriority w:val="99"/>
    <w:rsid w:val="00E16854"/>
    <w:pPr>
      <w:spacing w:before="100" w:beforeAutospacing="1" w:after="100" w:afterAutospacing="1" w:line="240" w:lineRule="auto"/>
    </w:pPr>
    <w:rPr>
      <w:rFonts w:ascii="Times New Roman" w:eastAsia="Batang" w:hAnsi="Times New Roman"/>
      <w:sz w:val="24"/>
      <w:szCs w:val="24"/>
      <w:lang w:eastAsia="ko-KR"/>
    </w:rPr>
  </w:style>
  <w:style w:type="character" w:customStyle="1" w:styleId="30">
    <w:name w:val="Заголовок 3 Знак"/>
    <w:link w:val="3"/>
    <w:uiPriority w:val="99"/>
    <w:rsid w:val="001D3C60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Standard">
    <w:name w:val="Standard"/>
    <w:uiPriority w:val="99"/>
    <w:rsid w:val="007B0F9D"/>
    <w:pPr>
      <w:widowControl w:val="0"/>
      <w:suppressAutoHyphens/>
      <w:autoSpaceDN w:val="0"/>
    </w:pPr>
    <w:rPr>
      <w:rFonts w:ascii="Times New Roman" w:hAnsi="Times New Roman" w:cs="Tahoma"/>
      <w:kern w:val="3"/>
      <w:sz w:val="24"/>
      <w:szCs w:val="24"/>
    </w:rPr>
  </w:style>
  <w:style w:type="paragraph" w:customStyle="1" w:styleId="TableContents">
    <w:name w:val="Table Contents"/>
    <w:basedOn w:val="Standard"/>
    <w:uiPriority w:val="99"/>
    <w:rsid w:val="007B0F9D"/>
    <w:pPr>
      <w:suppressLineNumbers/>
    </w:pPr>
  </w:style>
  <w:style w:type="paragraph" w:customStyle="1" w:styleId="Style25">
    <w:name w:val="Style25"/>
    <w:basedOn w:val="a"/>
    <w:rsid w:val="007B0F9D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47">
    <w:name w:val="Style47"/>
    <w:basedOn w:val="a"/>
    <w:uiPriority w:val="99"/>
    <w:rsid w:val="007B0F9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72">
    <w:name w:val="Style72"/>
    <w:basedOn w:val="a"/>
    <w:uiPriority w:val="99"/>
    <w:rsid w:val="007B0F9D"/>
    <w:pPr>
      <w:widowControl w:val="0"/>
      <w:autoSpaceDE w:val="0"/>
      <w:autoSpaceDN w:val="0"/>
      <w:adjustRightInd w:val="0"/>
      <w:spacing w:after="0" w:line="202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1">
    <w:name w:val="Style11"/>
    <w:basedOn w:val="a"/>
    <w:rsid w:val="007B0F9D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7B0F9D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  <w:lang w:eastAsia="ru-RU"/>
    </w:rPr>
  </w:style>
  <w:style w:type="paragraph" w:customStyle="1" w:styleId="Style140">
    <w:name w:val="Style140"/>
    <w:basedOn w:val="a"/>
    <w:uiPriority w:val="99"/>
    <w:rsid w:val="007B0F9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17">
    <w:name w:val="Font Style217"/>
    <w:rsid w:val="007B0F9D"/>
    <w:rPr>
      <w:rFonts w:ascii="Microsoft Sans Serif" w:hAnsi="Microsoft Sans Serif" w:cs="Microsoft Sans Serif" w:hint="default"/>
      <w:sz w:val="14"/>
      <w:szCs w:val="14"/>
    </w:rPr>
  </w:style>
  <w:style w:type="character" w:customStyle="1" w:styleId="FontStyle250">
    <w:name w:val="Font Style250"/>
    <w:uiPriority w:val="99"/>
    <w:rsid w:val="007B0F9D"/>
    <w:rPr>
      <w:rFonts w:ascii="Franklin Gothic Medium" w:hAnsi="Franklin Gothic Medium" w:cs="Franklin Gothic Medium" w:hint="default"/>
      <w:i/>
      <w:iCs/>
      <w:sz w:val="14"/>
      <w:szCs w:val="14"/>
    </w:rPr>
  </w:style>
  <w:style w:type="character" w:customStyle="1" w:styleId="FontStyle251">
    <w:name w:val="Font Style251"/>
    <w:rsid w:val="007B0F9D"/>
    <w:rPr>
      <w:rFonts w:ascii="Microsoft Sans Serif" w:hAnsi="Microsoft Sans Serif" w:cs="Microsoft Sans Serif" w:hint="default"/>
      <w:b/>
      <w:bCs/>
      <w:sz w:val="10"/>
      <w:szCs w:val="10"/>
    </w:rPr>
  </w:style>
  <w:style w:type="character" w:customStyle="1" w:styleId="FontStyle261">
    <w:name w:val="Font Style261"/>
    <w:uiPriority w:val="99"/>
    <w:rsid w:val="007B0F9D"/>
    <w:rPr>
      <w:rFonts w:ascii="Microsoft Sans Serif" w:hAnsi="Microsoft Sans Serif" w:cs="Microsoft Sans Serif" w:hint="default"/>
      <w:b/>
      <w:bCs/>
      <w:i/>
      <w:iCs/>
      <w:sz w:val="14"/>
      <w:szCs w:val="14"/>
    </w:rPr>
  </w:style>
  <w:style w:type="character" w:customStyle="1" w:styleId="FontStyle227">
    <w:name w:val="Font Style227"/>
    <w:uiPriority w:val="99"/>
    <w:rsid w:val="007B0F9D"/>
    <w:rPr>
      <w:rFonts w:ascii="Microsoft Sans Serif" w:hAnsi="Microsoft Sans Serif" w:cs="Microsoft Sans Serif" w:hint="default"/>
      <w:b/>
      <w:bCs/>
      <w:sz w:val="20"/>
      <w:szCs w:val="20"/>
    </w:rPr>
  </w:style>
  <w:style w:type="character" w:customStyle="1" w:styleId="40">
    <w:name w:val="Заголовок 4 Знак"/>
    <w:link w:val="4"/>
    <w:uiPriority w:val="99"/>
    <w:rsid w:val="003323ED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90">
    <w:name w:val="Заголовок 9 Знак"/>
    <w:link w:val="9"/>
    <w:uiPriority w:val="99"/>
    <w:rsid w:val="003323ED"/>
    <w:rPr>
      <w:rFonts w:ascii="Cambria" w:eastAsia="Times New Roman" w:hAnsi="Cambria" w:cs="Times New Roman"/>
      <w:sz w:val="22"/>
      <w:szCs w:val="22"/>
      <w:lang w:eastAsia="en-US"/>
    </w:rPr>
  </w:style>
  <w:style w:type="table" w:styleId="ae">
    <w:name w:val="Table Grid"/>
    <w:basedOn w:val="a1"/>
    <w:uiPriority w:val="59"/>
    <w:rsid w:val="007B2D0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8">
    <w:name w:val="p8"/>
    <w:basedOn w:val="a"/>
    <w:uiPriority w:val="99"/>
    <w:rsid w:val="0099347E"/>
    <w:pPr>
      <w:spacing w:before="100" w:beforeAutospacing="1" w:after="100" w:afterAutospacing="1" w:line="240" w:lineRule="auto"/>
    </w:pPr>
    <w:rPr>
      <w:rFonts w:ascii="Times New Roman" w:eastAsia="Batang" w:hAnsi="Times New Roman"/>
      <w:sz w:val="24"/>
      <w:szCs w:val="24"/>
      <w:lang w:eastAsia="ko-KR"/>
    </w:rPr>
  </w:style>
  <w:style w:type="paragraph" w:customStyle="1" w:styleId="p5">
    <w:name w:val="p5"/>
    <w:basedOn w:val="a"/>
    <w:uiPriority w:val="99"/>
    <w:rsid w:val="0099347E"/>
    <w:pPr>
      <w:spacing w:before="100" w:beforeAutospacing="1" w:after="100" w:afterAutospacing="1" w:line="240" w:lineRule="auto"/>
    </w:pPr>
    <w:rPr>
      <w:rFonts w:ascii="Times New Roman" w:eastAsia="Batang" w:hAnsi="Times New Roman"/>
      <w:sz w:val="24"/>
      <w:szCs w:val="24"/>
      <w:lang w:eastAsia="ko-KR"/>
    </w:rPr>
  </w:style>
  <w:style w:type="character" w:customStyle="1" w:styleId="FontStyle13">
    <w:name w:val="Font Style13"/>
    <w:uiPriority w:val="99"/>
    <w:rsid w:val="003A1473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rsid w:val="003A1473"/>
    <w:pPr>
      <w:widowControl w:val="0"/>
      <w:autoSpaceDE w:val="0"/>
      <w:autoSpaceDN w:val="0"/>
      <w:adjustRightInd w:val="0"/>
      <w:spacing w:after="0" w:line="221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rsid w:val="00F70BCD"/>
    <w:pPr>
      <w:tabs>
        <w:tab w:val="center" w:pos="4677"/>
        <w:tab w:val="right" w:pos="9355"/>
      </w:tabs>
    </w:pPr>
    <w:rPr>
      <w:lang/>
    </w:rPr>
  </w:style>
  <w:style w:type="character" w:styleId="af1">
    <w:name w:val="page number"/>
    <w:basedOn w:val="a0"/>
    <w:rsid w:val="00F70BCD"/>
  </w:style>
  <w:style w:type="paragraph" w:styleId="af2">
    <w:name w:val="Body Text"/>
    <w:basedOn w:val="a"/>
    <w:link w:val="af3"/>
    <w:uiPriority w:val="99"/>
    <w:rsid w:val="00F6372A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/>
    </w:rPr>
  </w:style>
  <w:style w:type="character" w:customStyle="1" w:styleId="af3">
    <w:name w:val="Основной текст Знак"/>
    <w:link w:val="af2"/>
    <w:uiPriority w:val="99"/>
    <w:rsid w:val="00F6372A"/>
    <w:rPr>
      <w:rFonts w:ascii="Times New Roman" w:eastAsia="Times New Roman" w:hAnsi="Times New Roman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FC42D8"/>
    <w:rPr>
      <w:rFonts w:ascii="Times New Roman" w:hAnsi="Times New Roman"/>
      <w:sz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FC42D8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FC42D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p11">
    <w:name w:val="p11"/>
    <w:basedOn w:val="a"/>
    <w:uiPriority w:val="99"/>
    <w:rsid w:val="00FC42D8"/>
    <w:pPr>
      <w:spacing w:before="100" w:beforeAutospacing="1" w:after="100" w:afterAutospacing="1" w:line="240" w:lineRule="auto"/>
    </w:pPr>
    <w:rPr>
      <w:rFonts w:ascii="Times New Roman" w:eastAsia="Batang" w:hAnsi="Times New Roman"/>
      <w:sz w:val="24"/>
      <w:szCs w:val="24"/>
      <w:lang w:eastAsia="ko-KR"/>
    </w:rPr>
  </w:style>
  <w:style w:type="paragraph" w:styleId="22">
    <w:name w:val="List 2"/>
    <w:basedOn w:val="a"/>
    <w:uiPriority w:val="99"/>
    <w:rsid w:val="00FC42D8"/>
    <w:pPr>
      <w:tabs>
        <w:tab w:val="num" w:pos="360"/>
      </w:tabs>
      <w:spacing w:after="12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efault005f005fchar1char1">
    <w:name w:val="default_005f_005fchar1__char1"/>
    <w:uiPriority w:val="99"/>
    <w:rsid w:val="00FC42D8"/>
    <w:rPr>
      <w:rFonts w:ascii="Times New Roman" w:hAnsi="Times New Roman"/>
      <w:sz w:val="24"/>
      <w:u w:val="none"/>
      <w:effect w:val="none"/>
    </w:rPr>
  </w:style>
  <w:style w:type="paragraph" w:customStyle="1" w:styleId="default0">
    <w:name w:val="default"/>
    <w:basedOn w:val="a"/>
    <w:rsid w:val="00FC42D8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9"/>
    <w:rsid w:val="002E6CEE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f4">
    <w:name w:val="Balloon Text"/>
    <w:basedOn w:val="a"/>
    <w:link w:val="af5"/>
    <w:semiHidden/>
    <w:unhideWhenUsed/>
    <w:rsid w:val="00B03A60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f5">
    <w:name w:val="Текст выноски Знак"/>
    <w:link w:val="af4"/>
    <w:semiHidden/>
    <w:rsid w:val="00B03A60"/>
    <w:rPr>
      <w:rFonts w:ascii="Tahoma" w:hAnsi="Tahoma" w:cs="Tahoma"/>
      <w:sz w:val="16"/>
      <w:szCs w:val="16"/>
      <w:lang w:eastAsia="en-US"/>
    </w:rPr>
  </w:style>
  <w:style w:type="character" w:customStyle="1" w:styleId="50">
    <w:name w:val="Заголовок 5 Знак"/>
    <w:link w:val="5"/>
    <w:uiPriority w:val="99"/>
    <w:rsid w:val="00F8194D"/>
    <w:rPr>
      <w:rFonts w:ascii="Cambria" w:eastAsia="Times New Roman" w:hAnsi="Cambria"/>
      <w:color w:val="000000"/>
      <w:sz w:val="24"/>
      <w:szCs w:val="24"/>
      <w:lang w:eastAsia="ar-SA"/>
    </w:rPr>
  </w:style>
  <w:style w:type="character" w:customStyle="1" w:styleId="60">
    <w:name w:val="Заголовок 6 Знак"/>
    <w:link w:val="6"/>
    <w:uiPriority w:val="99"/>
    <w:rsid w:val="00F8194D"/>
    <w:rPr>
      <w:rFonts w:ascii="Cambria" w:eastAsia="Times New Roman" w:hAnsi="Cambria"/>
      <w:i/>
      <w:iCs/>
      <w:color w:val="000000"/>
      <w:sz w:val="24"/>
      <w:szCs w:val="24"/>
      <w:lang w:eastAsia="ar-SA"/>
    </w:rPr>
  </w:style>
  <w:style w:type="character" w:customStyle="1" w:styleId="70">
    <w:name w:val="Заголовок 7 Знак"/>
    <w:link w:val="7"/>
    <w:uiPriority w:val="99"/>
    <w:rsid w:val="00F8194D"/>
    <w:rPr>
      <w:rFonts w:ascii="Cambria" w:eastAsia="Times New Roman" w:hAnsi="Cambria"/>
      <w:i/>
      <w:iCs/>
      <w:color w:val="1F497D"/>
      <w:sz w:val="24"/>
      <w:szCs w:val="24"/>
      <w:lang w:eastAsia="ar-SA"/>
    </w:rPr>
  </w:style>
  <w:style w:type="character" w:customStyle="1" w:styleId="80">
    <w:name w:val="Заголовок 8 Знак"/>
    <w:link w:val="8"/>
    <w:uiPriority w:val="99"/>
    <w:rsid w:val="00F8194D"/>
    <w:rPr>
      <w:rFonts w:ascii="Cambria" w:eastAsia="Times New Roman" w:hAnsi="Cambria"/>
      <w:color w:val="000000"/>
      <w:lang w:eastAsia="ar-SA"/>
    </w:rPr>
  </w:style>
  <w:style w:type="paragraph" w:customStyle="1" w:styleId="PersonalName">
    <w:name w:val="Personal Name"/>
    <w:basedOn w:val="af6"/>
    <w:qFormat/>
    <w:rsid w:val="00F8194D"/>
    <w:rPr>
      <w:b/>
      <w:caps/>
      <w:color w:val="000000"/>
      <w:sz w:val="28"/>
      <w:szCs w:val="28"/>
    </w:rPr>
  </w:style>
  <w:style w:type="paragraph" w:styleId="af6">
    <w:name w:val="Title"/>
    <w:basedOn w:val="a"/>
    <w:next w:val="a"/>
    <w:link w:val="af7"/>
    <w:qFormat/>
    <w:rsid w:val="00F8194D"/>
    <w:pPr>
      <w:suppressAutoHyphens/>
      <w:spacing w:after="120" w:line="240" w:lineRule="auto"/>
      <w:contextualSpacing/>
    </w:pPr>
    <w:rPr>
      <w:rFonts w:ascii="Cambria" w:eastAsia="Times New Roman" w:hAnsi="Cambria"/>
      <w:color w:val="1F497D"/>
      <w:spacing w:val="30"/>
      <w:kern w:val="28"/>
      <w:sz w:val="72"/>
      <w:szCs w:val="52"/>
      <w:lang w:eastAsia="ar-SA"/>
    </w:rPr>
  </w:style>
  <w:style w:type="character" w:customStyle="1" w:styleId="af7">
    <w:name w:val="Название Знак"/>
    <w:link w:val="af6"/>
    <w:rsid w:val="00F8194D"/>
    <w:rPr>
      <w:rFonts w:ascii="Cambria" w:eastAsia="Times New Roman" w:hAnsi="Cambria"/>
      <w:color w:val="1F497D"/>
      <w:spacing w:val="30"/>
      <w:kern w:val="28"/>
      <w:sz w:val="72"/>
      <w:szCs w:val="52"/>
      <w:lang w:eastAsia="ar-SA"/>
    </w:rPr>
  </w:style>
  <w:style w:type="paragraph" w:styleId="af8">
    <w:name w:val="caption"/>
    <w:basedOn w:val="a"/>
    <w:next w:val="a"/>
    <w:qFormat/>
    <w:rsid w:val="00F8194D"/>
    <w:pPr>
      <w:suppressAutoHyphens/>
      <w:spacing w:after="0" w:line="240" w:lineRule="auto"/>
    </w:pPr>
    <w:rPr>
      <w:rFonts w:ascii="Times New Roman" w:eastAsia="Times New Roman" w:hAnsi="Times New Roman"/>
      <w:b/>
      <w:bCs/>
      <w:smallCaps/>
      <w:color w:val="1F497D"/>
      <w:spacing w:val="6"/>
      <w:sz w:val="24"/>
      <w:szCs w:val="18"/>
      <w:lang w:eastAsia="ar-SA" w:bidi="hi-IN"/>
    </w:rPr>
  </w:style>
  <w:style w:type="paragraph" w:styleId="af9">
    <w:name w:val="Subtitle"/>
    <w:basedOn w:val="a"/>
    <w:next w:val="a"/>
    <w:link w:val="afa"/>
    <w:uiPriority w:val="11"/>
    <w:qFormat/>
    <w:rsid w:val="00F8194D"/>
    <w:pPr>
      <w:numPr>
        <w:ilvl w:val="1"/>
      </w:numPr>
      <w:suppressAutoHyphens/>
      <w:spacing w:after="0" w:line="240" w:lineRule="auto"/>
    </w:pPr>
    <w:rPr>
      <w:rFonts w:ascii="Times New Roman" w:eastAsia="Times New Roman" w:hAnsi="Times New Roman"/>
      <w:iCs/>
      <w:color w:val="265898"/>
      <w:sz w:val="32"/>
      <w:szCs w:val="24"/>
      <w:lang w:eastAsia="ar-SA" w:bidi="hi-IN"/>
    </w:rPr>
  </w:style>
  <w:style w:type="character" w:customStyle="1" w:styleId="afa">
    <w:name w:val="Подзаголовок Знак"/>
    <w:link w:val="af9"/>
    <w:uiPriority w:val="11"/>
    <w:rsid w:val="00F8194D"/>
    <w:rPr>
      <w:rFonts w:ascii="Times New Roman" w:eastAsia="Times New Roman" w:hAnsi="Times New Roman"/>
      <w:iCs/>
      <w:color w:val="265898"/>
      <w:sz w:val="32"/>
      <w:szCs w:val="24"/>
      <w:lang w:eastAsia="ar-SA" w:bidi="hi-IN"/>
    </w:rPr>
  </w:style>
  <w:style w:type="paragraph" w:styleId="afb">
    <w:name w:val="No Spacing"/>
    <w:link w:val="afc"/>
    <w:uiPriority w:val="1"/>
    <w:qFormat/>
    <w:rsid w:val="00F8194D"/>
    <w:rPr>
      <w:sz w:val="22"/>
      <w:szCs w:val="22"/>
      <w:lang w:eastAsia="en-US"/>
    </w:rPr>
  </w:style>
  <w:style w:type="character" w:customStyle="1" w:styleId="afc">
    <w:name w:val="Без интервала Знак"/>
    <w:link w:val="afb"/>
    <w:uiPriority w:val="1"/>
    <w:rsid w:val="00F8194D"/>
    <w:rPr>
      <w:sz w:val="22"/>
      <w:szCs w:val="22"/>
      <w:lang w:eastAsia="en-US" w:bidi="ar-SA"/>
    </w:rPr>
  </w:style>
  <w:style w:type="paragraph" w:styleId="23">
    <w:name w:val="Quote"/>
    <w:basedOn w:val="a"/>
    <w:next w:val="a"/>
    <w:link w:val="24"/>
    <w:uiPriority w:val="29"/>
    <w:qFormat/>
    <w:rsid w:val="00F8194D"/>
    <w:pPr>
      <w:pBdr>
        <w:left w:val="single" w:sz="48" w:space="13" w:color="4F81BD"/>
      </w:pBdr>
      <w:suppressAutoHyphens/>
      <w:spacing w:after="0" w:line="360" w:lineRule="auto"/>
    </w:pPr>
    <w:rPr>
      <w:rFonts w:ascii="Cambria" w:eastAsia="Times New Roman" w:hAnsi="Cambria"/>
      <w:b/>
      <w:i/>
      <w:iCs/>
      <w:color w:val="4F81BD"/>
      <w:sz w:val="24"/>
      <w:szCs w:val="24"/>
      <w:lang w:eastAsia="ar-SA" w:bidi="hi-IN"/>
    </w:rPr>
  </w:style>
  <w:style w:type="character" w:customStyle="1" w:styleId="24">
    <w:name w:val="Цитата 2 Знак"/>
    <w:link w:val="23"/>
    <w:uiPriority w:val="29"/>
    <w:rsid w:val="00F8194D"/>
    <w:rPr>
      <w:rFonts w:ascii="Cambria" w:eastAsia="Times New Roman" w:hAnsi="Cambria"/>
      <w:b/>
      <w:i/>
      <w:iCs/>
      <w:color w:val="4F81BD"/>
      <w:sz w:val="24"/>
      <w:szCs w:val="24"/>
      <w:lang w:eastAsia="ar-SA" w:bidi="hi-IN"/>
    </w:rPr>
  </w:style>
  <w:style w:type="paragraph" w:styleId="afd">
    <w:name w:val="Intense Quote"/>
    <w:basedOn w:val="a"/>
    <w:next w:val="a"/>
    <w:link w:val="afe"/>
    <w:uiPriority w:val="30"/>
    <w:qFormat/>
    <w:rsid w:val="00F8194D"/>
    <w:pPr>
      <w:pBdr>
        <w:left w:val="single" w:sz="48" w:space="13" w:color="C0504D"/>
      </w:pBdr>
      <w:suppressAutoHyphens/>
      <w:spacing w:before="240" w:after="120" w:line="300" w:lineRule="auto"/>
    </w:pPr>
    <w:rPr>
      <w:rFonts w:ascii="Times New Roman" w:eastAsia="Times New Roman" w:hAnsi="Times New Roman"/>
      <w:b/>
      <w:bCs/>
      <w:i/>
      <w:iCs/>
      <w:color w:val="C0504D"/>
      <w:sz w:val="26"/>
      <w:szCs w:val="24"/>
      <w:lang w:eastAsia="ar-SA" w:bidi="hi-IN"/>
    </w:rPr>
  </w:style>
  <w:style w:type="character" w:customStyle="1" w:styleId="afe">
    <w:name w:val="Выделенная цитата Знак"/>
    <w:link w:val="afd"/>
    <w:uiPriority w:val="30"/>
    <w:rsid w:val="00F8194D"/>
    <w:rPr>
      <w:rFonts w:ascii="Times New Roman" w:eastAsia="Times New Roman" w:hAnsi="Times New Roman"/>
      <w:b/>
      <w:bCs/>
      <w:i/>
      <w:iCs/>
      <w:color w:val="C0504D"/>
      <w:sz w:val="26"/>
      <w:szCs w:val="24"/>
      <w:lang w:eastAsia="ar-SA" w:bidi="hi-IN"/>
    </w:rPr>
  </w:style>
  <w:style w:type="character" w:styleId="aff">
    <w:name w:val="Subtle Emphasis"/>
    <w:uiPriority w:val="19"/>
    <w:qFormat/>
    <w:rsid w:val="00F8194D"/>
    <w:rPr>
      <w:i/>
      <w:iCs/>
      <w:color w:val="000000"/>
    </w:rPr>
  </w:style>
  <w:style w:type="character" w:styleId="aff0">
    <w:name w:val="Intense Emphasis"/>
    <w:uiPriority w:val="21"/>
    <w:qFormat/>
    <w:rsid w:val="00F8194D"/>
    <w:rPr>
      <w:b/>
      <w:bCs/>
      <w:i/>
      <w:iCs/>
      <w:color w:val="1F497D"/>
    </w:rPr>
  </w:style>
  <w:style w:type="character" w:styleId="aff1">
    <w:name w:val="Subtle Reference"/>
    <w:uiPriority w:val="31"/>
    <w:qFormat/>
    <w:rsid w:val="00F8194D"/>
    <w:rPr>
      <w:smallCaps/>
      <w:color w:val="000000"/>
      <w:u w:val="single"/>
    </w:rPr>
  </w:style>
  <w:style w:type="character" w:styleId="aff2">
    <w:name w:val="Intense Reference"/>
    <w:uiPriority w:val="32"/>
    <w:qFormat/>
    <w:rsid w:val="00F8194D"/>
    <w:rPr>
      <w:rFonts w:ascii="Calibri" w:hAnsi="Calibri"/>
      <w:b/>
      <w:bCs/>
      <w:smallCaps/>
      <w:color w:val="1F497D"/>
      <w:spacing w:val="5"/>
      <w:sz w:val="22"/>
      <w:u w:val="single"/>
    </w:rPr>
  </w:style>
  <w:style w:type="character" w:styleId="aff3">
    <w:name w:val="Book Title"/>
    <w:uiPriority w:val="33"/>
    <w:qFormat/>
    <w:rsid w:val="00F8194D"/>
    <w:rPr>
      <w:rFonts w:ascii="Cambria" w:hAnsi="Cambria"/>
      <w:b/>
      <w:bCs/>
      <w:caps w:val="0"/>
      <w:smallCaps/>
      <w:color w:val="1F497D"/>
      <w:spacing w:val="10"/>
      <w:sz w:val="22"/>
    </w:rPr>
  </w:style>
  <w:style w:type="paragraph" w:styleId="aff4">
    <w:name w:val="TOC Heading"/>
    <w:basedOn w:val="1"/>
    <w:next w:val="a"/>
    <w:uiPriority w:val="39"/>
    <w:qFormat/>
    <w:rsid w:val="00F8194D"/>
    <w:pPr>
      <w:keepLines/>
      <w:suppressAutoHyphens/>
      <w:spacing w:before="480" w:after="0" w:line="264" w:lineRule="auto"/>
      <w:outlineLvl w:val="9"/>
    </w:pPr>
    <w:rPr>
      <w:color w:val="1F497D"/>
      <w:kern w:val="0"/>
      <w:szCs w:val="28"/>
      <w:lang w:eastAsia="ar-SA"/>
    </w:rPr>
  </w:style>
  <w:style w:type="paragraph" w:styleId="25">
    <w:name w:val="Body Text 2"/>
    <w:basedOn w:val="a"/>
    <w:link w:val="26"/>
    <w:uiPriority w:val="99"/>
    <w:rsid w:val="00F8194D"/>
    <w:pPr>
      <w:spacing w:after="120" w:line="480" w:lineRule="auto"/>
    </w:pPr>
    <w:rPr>
      <w:rFonts w:ascii="Times New Roman" w:eastAsia="Times New Roman" w:hAnsi="Times New Roman"/>
      <w:sz w:val="24"/>
      <w:szCs w:val="24"/>
      <w:lang/>
    </w:rPr>
  </w:style>
  <w:style w:type="character" w:customStyle="1" w:styleId="26">
    <w:name w:val="Основной текст 2 Знак"/>
    <w:link w:val="25"/>
    <w:uiPriority w:val="99"/>
    <w:rsid w:val="00F8194D"/>
    <w:rPr>
      <w:rFonts w:ascii="Times New Roman" w:eastAsia="Times New Roman" w:hAnsi="Times New Roman"/>
      <w:sz w:val="24"/>
      <w:szCs w:val="24"/>
      <w:lang/>
    </w:rPr>
  </w:style>
  <w:style w:type="paragraph" w:styleId="27">
    <w:name w:val="Body Text Indent 2"/>
    <w:basedOn w:val="a"/>
    <w:link w:val="28"/>
    <w:uiPriority w:val="99"/>
    <w:unhideWhenUsed/>
    <w:rsid w:val="00F8194D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eastAsia="ar-SA"/>
    </w:rPr>
  </w:style>
  <w:style w:type="character" w:customStyle="1" w:styleId="28">
    <w:name w:val="Основной текст с отступом 2 Знак"/>
    <w:link w:val="27"/>
    <w:uiPriority w:val="99"/>
    <w:rsid w:val="00F8194D"/>
    <w:rPr>
      <w:rFonts w:ascii="Times New Roman" w:hAnsi="Times New Roman"/>
      <w:sz w:val="24"/>
      <w:szCs w:val="24"/>
      <w:lang w:eastAsia="ar-SA"/>
    </w:rPr>
  </w:style>
  <w:style w:type="table" w:styleId="-2">
    <w:name w:val="Table Web 2"/>
    <w:basedOn w:val="a1"/>
    <w:rsid w:val="00F8194D"/>
    <w:rPr>
      <w:rFonts w:ascii="Times New Roman" w:eastAsia="Times New Roman" w:hAnsi="Times New Roman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5">
    <w:name w:val="Body Text Indent"/>
    <w:basedOn w:val="a"/>
    <w:link w:val="aff6"/>
    <w:uiPriority w:val="99"/>
    <w:unhideWhenUsed/>
    <w:rsid w:val="00F8194D"/>
    <w:pPr>
      <w:spacing w:after="120"/>
      <w:ind w:left="283"/>
    </w:pPr>
    <w:rPr>
      <w:rFonts w:eastAsia="Times New Roman"/>
      <w:sz w:val="20"/>
      <w:szCs w:val="20"/>
      <w:lang/>
    </w:rPr>
  </w:style>
  <w:style w:type="character" w:customStyle="1" w:styleId="aff6">
    <w:name w:val="Основной текст с отступом Знак"/>
    <w:link w:val="aff5"/>
    <w:uiPriority w:val="99"/>
    <w:rsid w:val="00F8194D"/>
    <w:rPr>
      <w:rFonts w:eastAsia="Times New Roman"/>
      <w:lang/>
    </w:rPr>
  </w:style>
  <w:style w:type="paragraph" w:styleId="32">
    <w:name w:val="Body Text 3"/>
    <w:basedOn w:val="a"/>
    <w:link w:val="33"/>
    <w:uiPriority w:val="99"/>
    <w:unhideWhenUsed/>
    <w:rsid w:val="00F8194D"/>
    <w:pPr>
      <w:spacing w:after="120"/>
    </w:pPr>
    <w:rPr>
      <w:rFonts w:eastAsia="Times New Roman"/>
      <w:sz w:val="16"/>
      <w:szCs w:val="16"/>
      <w:lang/>
    </w:rPr>
  </w:style>
  <w:style w:type="character" w:customStyle="1" w:styleId="33">
    <w:name w:val="Основной текст 3 Знак"/>
    <w:link w:val="32"/>
    <w:uiPriority w:val="99"/>
    <w:rsid w:val="00F8194D"/>
    <w:rPr>
      <w:rFonts w:eastAsia="Times New Roman"/>
      <w:sz w:val="16"/>
      <w:szCs w:val="16"/>
      <w:lang/>
    </w:rPr>
  </w:style>
  <w:style w:type="paragraph" w:customStyle="1" w:styleId="14">
    <w:name w:val="Абзац списка1"/>
    <w:basedOn w:val="a"/>
    <w:rsid w:val="00F8194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table" w:styleId="-1">
    <w:name w:val="Table Web 1"/>
    <w:basedOn w:val="a1"/>
    <w:rsid w:val="00F8194D"/>
    <w:pPr>
      <w:suppressAutoHyphens/>
    </w:pPr>
    <w:rPr>
      <w:rFonts w:ascii="Times New Roman" w:eastAsia="Times New Roman" w:hAnsi="Times New Roman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9">
    <w:name w:val="Абзац списка2"/>
    <w:basedOn w:val="a"/>
    <w:rsid w:val="00F8194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aff7">
    <w:name w:val="Light List"/>
    <w:basedOn w:val="a1"/>
    <w:uiPriority w:val="61"/>
    <w:rsid w:val="00F8194D"/>
    <w:rPr>
      <w:rFonts w:eastAsia="Times New Roman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customStyle="1" w:styleId="af0">
    <w:name w:val="Нижний колонтитул Знак"/>
    <w:link w:val="af"/>
    <w:uiPriority w:val="99"/>
    <w:rsid w:val="00F8194D"/>
    <w:rPr>
      <w:sz w:val="22"/>
      <w:szCs w:val="22"/>
      <w:lang w:eastAsia="en-US"/>
    </w:rPr>
  </w:style>
  <w:style w:type="character" w:customStyle="1" w:styleId="15">
    <w:name w:val="Заголовок №1_"/>
    <w:link w:val="16"/>
    <w:rsid w:val="00F8194D"/>
    <w:rPr>
      <w:rFonts w:ascii="Times New Roman" w:eastAsia="Times New Roman" w:hAnsi="Times New Roman"/>
      <w:spacing w:val="20"/>
      <w:sz w:val="25"/>
      <w:szCs w:val="25"/>
      <w:shd w:val="clear" w:color="auto" w:fill="FFFFFF"/>
    </w:rPr>
  </w:style>
  <w:style w:type="paragraph" w:customStyle="1" w:styleId="16">
    <w:name w:val="Заголовок №1"/>
    <w:basedOn w:val="a"/>
    <w:link w:val="15"/>
    <w:rsid w:val="00F8194D"/>
    <w:pPr>
      <w:shd w:val="clear" w:color="auto" w:fill="FFFFFF"/>
      <w:spacing w:after="360" w:line="0" w:lineRule="atLeast"/>
      <w:outlineLvl w:val="0"/>
    </w:pPr>
    <w:rPr>
      <w:rFonts w:ascii="Times New Roman" w:eastAsia="Times New Roman" w:hAnsi="Times New Roman"/>
      <w:spacing w:val="20"/>
      <w:sz w:val="25"/>
      <w:szCs w:val="25"/>
      <w:lang/>
    </w:rPr>
  </w:style>
  <w:style w:type="character" w:customStyle="1" w:styleId="aff8">
    <w:name w:val="Основной текст_"/>
    <w:link w:val="17"/>
    <w:rsid w:val="00F8194D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17">
    <w:name w:val="Основной текст1"/>
    <w:basedOn w:val="a"/>
    <w:link w:val="aff8"/>
    <w:rsid w:val="00F8194D"/>
    <w:pPr>
      <w:shd w:val="clear" w:color="auto" w:fill="FFFFFF"/>
      <w:spacing w:before="360" w:after="0" w:line="322" w:lineRule="exact"/>
      <w:jc w:val="both"/>
    </w:pPr>
    <w:rPr>
      <w:rFonts w:ascii="Times New Roman" w:eastAsia="Times New Roman" w:hAnsi="Times New Roman"/>
      <w:sz w:val="25"/>
      <w:szCs w:val="25"/>
      <w:lang/>
    </w:rPr>
  </w:style>
  <w:style w:type="character" w:customStyle="1" w:styleId="2a">
    <w:name w:val="Основной текст (2)_"/>
    <w:link w:val="2b"/>
    <w:rsid w:val="00F8194D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2b">
    <w:name w:val="Основной текст (2)"/>
    <w:basedOn w:val="a"/>
    <w:link w:val="2a"/>
    <w:rsid w:val="00F8194D"/>
    <w:pPr>
      <w:shd w:val="clear" w:color="auto" w:fill="FFFFFF"/>
      <w:spacing w:after="360" w:line="0" w:lineRule="atLeast"/>
    </w:pPr>
    <w:rPr>
      <w:rFonts w:ascii="Times New Roman" w:eastAsia="Times New Roman" w:hAnsi="Times New Roman"/>
      <w:sz w:val="23"/>
      <w:szCs w:val="23"/>
      <w:lang/>
    </w:rPr>
  </w:style>
  <w:style w:type="paragraph" w:customStyle="1" w:styleId="Style24">
    <w:name w:val="Style24"/>
    <w:basedOn w:val="a"/>
    <w:rsid w:val="00F819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65">
    <w:name w:val="Font Style65"/>
    <w:rsid w:val="00F8194D"/>
    <w:rPr>
      <w:rFonts w:ascii="Times New Roman" w:hAnsi="Times New Roman"/>
      <w:b/>
      <w:sz w:val="22"/>
    </w:rPr>
  </w:style>
  <w:style w:type="paragraph" w:customStyle="1" w:styleId="ListParagraph">
    <w:name w:val="List Paragraph"/>
    <w:basedOn w:val="a"/>
    <w:qFormat/>
    <w:rsid w:val="00F8194D"/>
    <w:pPr>
      <w:ind w:left="720"/>
      <w:contextualSpacing/>
    </w:pPr>
    <w:rPr>
      <w:rFonts w:eastAsia="Times New Roman"/>
    </w:rPr>
  </w:style>
  <w:style w:type="character" w:customStyle="1" w:styleId="aff9">
    <w:name w:val="Основной текст + Полужирный;Курсив"/>
    <w:rsid w:val="00F8194D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</w:rPr>
  </w:style>
  <w:style w:type="character" w:customStyle="1" w:styleId="2c">
    <w:name w:val="Заголовок №2_"/>
    <w:link w:val="2d"/>
    <w:rsid w:val="00F8194D"/>
    <w:rPr>
      <w:rFonts w:ascii="Times New Roman" w:eastAsia="Times New Roman" w:hAnsi="Times New Roman"/>
      <w:shd w:val="clear" w:color="auto" w:fill="FFFFFF"/>
    </w:rPr>
  </w:style>
  <w:style w:type="paragraph" w:customStyle="1" w:styleId="2d">
    <w:name w:val="Заголовок №2"/>
    <w:basedOn w:val="a"/>
    <w:link w:val="2c"/>
    <w:rsid w:val="00F8194D"/>
    <w:pPr>
      <w:shd w:val="clear" w:color="auto" w:fill="FFFFFF"/>
      <w:spacing w:before="360" w:after="0" w:line="274" w:lineRule="exact"/>
      <w:ind w:firstLine="560"/>
      <w:jc w:val="both"/>
      <w:outlineLvl w:val="1"/>
    </w:pPr>
    <w:rPr>
      <w:rFonts w:ascii="Times New Roman" w:eastAsia="Times New Roman" w:hAnsi="Times New Roman"/>
      <w:sz w:val="20"/>
      <w:szCs w:val="20"/>
      <w:lang/>
    </w:rPr>
  </w:style>
  <w:style w:type="character" w:customStyle="1" w:styleId="affa">
    <w:name w:val="Основной текст + Курсив"/>
    <w:rsid w:val="00F8194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affb">
    <w:name w:val="Основной текст + Полужирный"/>
    <w:rsid w:val="00F8194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paragraph" w:customStyle="1" w:styleId="2e">
    <w:name w:val="Основной текст2"/>
    <w:basedOn w:val="a"/>
    <w:rsid w:val="00F8194D"/>
    <w:pPr>
      <w:shd w:val="clear" w:color="auto" w:fill="FFFFFF"/>
      <w:spacing w:after="0" w:line="274" w:lineRule="exact"/>
    </w:pPr>
    <w:rPr>
      <w:rFonts w:ascii="Times New Roman" w:eastAsia="Times New Roman" w:hAnsi="Times New Roman"/>
      <w:lang w:eastAsia="ru-RU"/>
    </w:rPr>
  </w:style>
  <w:style w:type="character" w:customStyle="1" w:styleId="34">
    <w:name w:val="Основной текст (3)_"/>
    <w:link w:val="35"/>
    <w:rsid w:val="00F8194D"/>
    <w:rPr>
      <w:rFonts w:ascii="Times New Roman" w:eastAsia="Times New Roman" w:hAnsi="Times New Roman"/>
      <w:sz w:val="15"/>
      <w:szCs w:val="15"/>
      <w:shd w:val="clear" w:color="auto" w:fill="FFFFFF"/>
    </w:rPr>
  </w:style>
  <w:style w:type="paragraph" w:customStyle="1" w:styleId="35">
    <w:name w:val="Основной текст (3)"/>
    <w:basedOn w:val="a"/>
    <w:link w:val="34"/>
    <w:rsid w:val="00F8194D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15"/>
      <w:szCs w:val="15"/>
      <w:lang/>
    </w:rPr>
  </w:style>
  <w:style w:type="character" w:customStyle="1" w:styleId="42">
    <w:name w:val="Основной текст (4)_"/>
    <w:link w:val="43"/>
    <w:rsid w:val="00F8194D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F8194D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6"/>
      <w:szCs w:val="26"/>
      <w:lang/>
    </w:rPr>
  </w:style>
  <w:style w:type="character" w:customStyle="1" w:styleId="51">
    <w:name w:val="Основной текст (5)_"/>
    <w:link w:val="52"/>
    <w:rsid w:val="00F8194D"/>
    <w:rPr>
      <w:rFonts w:ascii="Consolas" w:eastAsia="Consolas" w:hAnsi="Consolas" w:cs="Consolas"/>
      <w:sz w:val="16"/>
      <w:szCs w:val="16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F8194D"/>
    <w:pPr>
      <w:shd w:val="clear" w:color="auto" w:fill="FFFFFF"/>
      <w:spacing w:before="120" w:after="0" w:line="0" w:lineRule="atLeast"/>
    </w:pPr>
    <w:rPr>
      <w:rFonts w:ascii="Consolas" w:eastAsia="Consolas" w:hAnsi="Consolas"/>
      <w:sz w:val="16"/>
      <w:szCs w:val="16"/>
      <w:lang/>
    </w:rPr>
  </w:style>
  <w:style w:type="character" w:customStyle="1" w:styleId="61">
    <w:name w:val="Основной текст (6)_"/>
    <w:link w:val="62"/>
    <w:rsid w:val="00F8194D"/>
    <w:rPr>
      <w:rFonts w:ascii="Times New Roman" w:eastAsia="Times New Roman" w:hAnsi="Times New Roman"/>
      <w:sz w:val="8"/>
      <w:szCs w:val="8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F8194D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8"/>
      <w:szCs w:val="8"/>
      <w:lang/>
    </w:rPr>
  </w:style>
  <w:style w:type="paragraph" w:customStyle="1" w:styleId="18">
    <w:name w:val="Без интервала1"/>
    <w:rsid w:val="00F8194D"/>
    <w:rPr>
      <w:sz w:val="22"/>
      <w:szCs w:val="22"/>
      <w:lang w:eastAsia="en-US"/>
    </w:rPr>
  </w:style>
  <w:style w:type="paragraph" w:customStyle="1" w:styleId="NoSpacing">
    <w:name w:val="No Spacing"/>
    <w:rsid w:val="00F8194D"/>
    <w:rPr>
      <w:rFonts w:eastAsia="Times New Roman"/>
      <w:sz w:val="22"/>
      <w:szCs w:val="22"/>
      <w:lang w:eastAsia="en-US"/>
    </w:rPr>
  </w:style>
  <w:style w:type="paragraph" w:customStyle="1" w:styleId="NoSpacing1">
    <w:name w:val="No Spacing1"/>
    <w:rsid w:val="00F8194D"/>
    <w:rPr>
      <w:rFonts w:eastAsia="Times New Roman"/>
      <w:sz w:val="22"/>
      <w:szCs w:val="22"/>
      <w:lang w:eastAsia="en-US"/>
    </w:rPr>
  </w:style>
  <w:style w:type="character" w:customStyle="1" w:styleId="affc">
    <w:name w:val="Верхний колонтитул Знак"/>
    <w:link w:val="affd"/>
    <w:rsid w:val="00F8194D"/>
  </w:style>
  <w:style w:type="paragraph" w:styleId="affd">
    <w:name w:val="header"/>
    <w:basedOn w:val="a"/>
    <w:link w:val="affc"/>
    <w:unhideWhenUsed/>
    <w:rsid w:val="00F8194D"/>
    <w:pPr>
      <w:tabs>
        <w:tab w:val="center" w:pos="4677"/>
        <w:tab w:val="right" w:pos="9355"/>
      </w:tabs>
    </w:pPr>
    <w:rPr>
      <w:sz w:val="20"/>
      <w:szCs w:val="20"/>
      <w:lang w:eastAsia="ru-RU"/>
    </w:rPr>
  </w:style>
  <w:style w:type="character" w:customStyle="1" w:styleId="19">
    <w:name w:val="Верхний колонтитул Знак1"/>
    <w:uiPriority w:val="99"/>
    <w:semiHidden/>
    <w:rsid w:val="00F8194D"/>
    <w:rPr>
      <w:sz w:val="22"/>
      <w:szCs w:val="22"/>
      <w:lang w:eastAsia="en-US"/>
    </w:rPr>
  </w:style>
  <w:style w:type="character" w:customStyle="1" w:styleId="apple-converted-space">
    <w:name w:val="apple-converted-space"/>
    <w:rsid w:val="00C01558"/>
  </w:style>
  <w:style w:type="paragraph" w:customStyle="1" w:styleId="Style4">
    <w:name w:val="Style4"/>
    <w:basedOn w:val="a"/>
    <w:rsid w:val="00866F8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7">
    <w:name w:val="Font Style27"/>
    <w:uiPriority w:val="99"/>
    <w:rsid w:val="00866F81"/>
    <w:rPr>
      <w:rFonts w:ascii="Tahoma" w:hAnsi="Tahoma" w:cs="Tahoma"/>
      <w:b/>
      <w:bCs/>
      <w:color w:val="000000"/>
      <w:sz w:val="22"/>
      <w:szCs w:val="22"/>
    </w:rPr>
  </w:style>
  <w:style w:type="paragraph" w:customStyle="1" w:styleId="ConsPlusNormal">
    <w:name w:val="ConsPlusNormal"/>
    <w:rsid w:val="00866F8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866F8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ffe">
    <w:name w:val="Символ сноски"/>
    <w:rsid w:val="008532A5"/>
    <w:rPr>
      <w:vertAlign w:val="superscript"/>
    </w:rPr>
  </w:style>
  <w:style w:type="numbering" w:customStyle="1" w:styleId="2f">
    <w:name w:val="Нет списка2"/>
    <w:next w:val="a2"/>
    <w:uiPriority w:val="99"/>
    <w:semiHidden/>
    <w:rsid w:val="00400832"/>
  </w:style>
  <w:style w:type="paragraph" w:customStyle="1" w:styleId="BlockText">
    <w:name w:val="Block Text"/>
    <w:basedOn w:val="a"/>
    <w:rsid w:val="00400832"/>
    <w:pPr>
      <w:spacing w:after="0" w:line="240" w:lineRule="auto"/>
      <w:ind w:left="-851" w:right="-1192" w:firstLine="851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HTML">
    <w:name w:val="HTML Preformatted"/>
    <w:basedOn w:val="a"/>
    <w:link w:val="HTML0"/>
    <w:rsid w:val="004008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6"/>
      <w:szCs w:val="26"/>
      <w:lang/>
    </w:rPr>
  </w:style>
  <w:style w:type="character" w:customStyle="1" w:styleId="HTML0">
    <w:name w:val="Стандартный HTML Знак"/>
    <w:link w:val="HTML"/>
    <w:rsid w:val="00400832"/>
    <w:rPr>
      <w:rFonts w:ascii="Courier New" w:eastAsia="Times New Roman" w:hAnsi="Courier New" w:cs="Courier New"/>
      <w:sz w:val="26"/>
      <w:szCs w:val="26"/>
    </w:rPr>
  </w:style>
  <w:style w:type="paragraph" w:styleId="36">
    <w:name w:val="Body Text Indent 3"/>
    <w:basedOn w:val="a"/>
    <w:link w:val="37"/>
    <w:rsid w:val="00400832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/>
    </w:rPr>
  </w:style>
  <w:style w:type="character" w:customStyle="1" w:styleId="37">
    <w:name w:val="Основной текст с отступом 3 Знак"/>
    <w:link w:val="36"/>
    <w:rsid w:val="00400832"/>
    <w:rPr>
      <w:rFonts w:ascii="Times New Roman" w:eastAsia="Times New Roman" w:hAnsi="Times New Roman"/>
      <w:sz w:val="16"/>
      <w:szCs w:val="16"/>
    </w:rPr>
  </w:style>
  <w:style w:type="paragraph" w:styleId="afff">
    <w:name w:val="Document Map"/>
    <w:basedOn w:val="a"/>
    <w:link w:val="afff0"/>
    <w:semiHidden/>
    <w:rsid w:val="00400832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/>
    </w:rPr>
  </w:style>
  <w:style w:type="character" w:customStyle="1" w:styleId="afff0">
    <w:name w:val="Схема документа Знак"/>
    <w:link w:val="afff"/>
    <w:semiHidden/>
    <w:rsid w:val="00400832"/>
    <w:rPr>
      <w:rFonts w:ascii="Tahoma" w:eastAsia="Times New Roman" w:hAnsi="Tahoma" w:cs="Tahoma"/>
      <w:sz w:val="24"/>
      <w:szCs w:val="24"/>
      <w:shd w:val="clear" w:color="auto" w:fill="000080"/>
    </w:rPr>
  </w:style>
  <w:style w:type="character" w:customStyle="1" w:styleId="150">
    <w:name w:val=" Знак Знак15"/>
    <w:locked/>
    <w:rsid w:val="00400832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140">
    <w:name w:val=" Знак Знак14"/>
    <w:locked/>
    <w:rsid w:val="0040083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30">
    <w:name w:val=" Знак Знак13"/>
    <w:locked/>
    <w:rsid w:val="00400832"/>
    <w:rPr>
      <w:rFonts w:ascii="Times New Roman" w:hAnsi="Times New Roman" w:cs="Times New Roman"/>
      <w:b/>
      <w:sz w:val="20"/>
      <w:szCs w:val="20"/>
      <w:lang w:eastAsia="ru-RU"/>
    </w:rPr>
  </w:style>
  <w:style w:type="table" w:customStyle="1" w:styleId="1a">
    <w:name w:val="Сетка таблицы1"/>
    <w:basedOn w:val="a1"/>
    <w:next w:val="ae"/>
    <w:uiPriority w:val="99"/>
    <w:rsid w:val="0040083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1">
    <w:name w:val="annotation text"/>
    <w:basedOn w:val="a"/>
    <w:link w:val="afff2"/>
    <w:uiPriority w:val="99"/>
    <w:semiHidden/>
    <w:rsid w:val="00400832"/>
    <w:pPr>
      <w:spacing w:line="240" w:lineRule="auto"/>
    </w:pPr>
    <w:rPr>
      <w:rFonts w:ascii="Times New Roman" w:hAnsi="Times New Roman"/>
      <w:sz w:val="20"/>
      <w:szCs w:val="20"/>
      <w:lang/>
    </w:rPr>
  </w:style>
  <w:style w:type="character" w:customStyle="1" w:styleId="afff2">
    <w:name w:val="Текст примечания Знак"/>
    <w:link w:val="afff1"/>
    <w:uiPriority w:val="99"/>
    <w:semiHidden/>
    <w:rsid w:val="00400832"/>
    <w:rPr>
      <w:rFonts w:ascii="Times New Roman" w:hAnsi="Times New Roman"/>
      <w:lang w:eastAsia="en-US"/>
    </w:rPr>
  </w:style>
  <w:style w:type="paragraph" w:customStyle="1" w:styleId="2f0">
    <w:name w:val="Стиль2"/>
    <w:basedOn w:val="a"/>
    <w:uiPriority w:val="99"/>
    <w:rsid w:val="00400832"/>
    <w:pPr>
      <w:tabs>
        <w:tab w:val="num" w:pos="537"/>
        <w:tab w:val="num" w:pos="1080"/>
      </w:tabs>
      <w:spacing w:after="0" w:line="360" w:lineRule="auto"/>
      <w:ind w:left="1080" w:hanging="37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Paragraph1">
    <w:name w:val="List Paragraph1"/>
    <w:basedOn w:val="a"/>
    <w:uiPriority w:val="99"/>
    <w:rsid w:val="00400832"/>
    <w:pPr>
      <w:spacing w:line="240" w:lineRule="auto"/>
      <w:ind w:left="720"/>
    </w:pPr>
    <w:rPr>
      <w:rFonts w:ascii="Times New Roman" w:hAnsi="Times New Roman"/>
      <w:sz w:val="28"/>
      <w:szCs w:val="28"/>
    </w:rPr>
  </w:style>
  <w:style w:type="paragraph" w:customStyle="1" w:styleId="Style52">
    <w:name w:val="Style52"/>
    <w:basedOn w:val="a"/>
    <w:rsid w:val="00400832"/>
    <w:pPr>
      <w:widowControl w:val="0"/>
      <w:autoSpaceDE w:val="0"/>
      <w:autoSpaceDN w:val="0"/>
      <w:adjustRightInd w:val="0"/>
      <w:spacing w:after="0" w:line="262" w:lineRule="exact"/>
      <w:ind w:firstLine="173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44">
    <w:name w:val="Font Style244"/>
    <w:rsid w:val="00400832"/>
    <w:rPr>
      <w:rFonts w:ascii="Tahoma" w:hAnsi="Tahoma" w:cs="Tahoma"/>
      <w:i/>
      <w:iCs/>
      <w:spacing w:val="10"/>
      <w:sz w:val="18"/>
      <w:szCs w:val="18"/>
    </w:rPr>
  </w:style>
  <w:style w:type="character" w:customStyle="1" w:styleId="FontStyle216">
    <w:name w:val="Font Style216"/>
    <w:rsid w:val="00400832"/>
    <w:rPr>
      <w:rFonts w:ascii="Microsoft Sans Serif" w:hAnsi="Microsoft Sans Serif" w:cs="Microsoft Sans Serif"/>
      <w:b/>
      <w:bCs/>
      <w:sz w:val="14"/>
      <w:szCs w:val="14"/>
    </w:rPr>
  </w:style>
  <w:style w:type="character" w:customStyle="1" w:styleId="FontStyle204">
    <w:name w:val="Font Style204"/>
    <w:rsid w:val="00400832"/>
    <w:rPr>
      <w:rFonts w:ascii="Century Schoolbook" w:hAnsi="Century Schoolbook" w:cs="Century Schoolbook"/>
      <w:b/>
      <w:bCs/>
      <w:smallCaps/>
      <w:sz w:val="16"/>
      <w:szCs w:val="16"/>
    </w:rPr>
  </w:style>
  <w:style w:type="paragraph" w:customStyle="1" w:styleId="Style21">
    <w:name w:val="Style21"/>
    <w:basedOn w:val="a"/>
    <w:rsid w:val="00400832"/>
    <w:pPr>
      <w:widowControl w:val="0"/>
      <w:autoSpaceDE w:val="0"/>
      <w:autoSpaceDN w:val="0"/>
      <w:adjustRightInd w:val="0"/>
      <w:spacing w:after="0" w:line="20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8">
    <w:name w:val="Style28"/>
    <w:basedOn w:val="a"/>
    <w:rsid w:val="0040083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39">
    <w:name w:val="Style39"/>
    <w:basedOn w:val="a"/>
    <w:rsid w:val="00400832"/>
    <w:pPr>
      <w:widowControl w:val="0"/>
      <w:autoSpaceDE w:val="0"/>
      <w:autoSpaceDN w:val="0"/>
      <w:adjustRightInd w:val="0"/>
      <w:spacing w:after="0" w:line="20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61">
    <w:name w:val="Style61"/>
    <w:basedOn w:val="a"/>
    <w:rsid w:val="00400832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67">
    <w:name w:val="Style67"/>
    <w:basedOn w:val="a"/>
    <w:rsid w:val="00400832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08">
    <w:name w:val="Font Style208"/>
    <w:rsid w:val="00400832"/>
    <w:rPr>
      <w:rFonts w:ascii="MS Reference Sans Serif" w:hAnsi="MS Reference Sans Serif" w:cs="MS Reference Sans Serif"/>
      <w:b/>
      <w:bCs/>
      <w:smallCaps/>
      <w:sz w:val="12"/>
      <w:szCs w:val="12"/>
    </w:rPr>
  </w:style>
  <w:style w:type="character" w:customStyle="1" w:styleId="FontStyle252">
    <w:name w:val="Font Style252"/>
    <w:rsid w:val="00400832"/>
    <w:rPr>
      <w:rFonts w:ascii="Century Schoolbook" w:hAnsi="Century Schoolbook" w:cs="Century Schoolbook"/>
      <w:b/>
      <w:bCs/>
      <w:sz w:val="14"/>
      <w:szCs w:val="14"/>
    </w:rPr>
  </w:style>
  <w:style w:type="paragraph" w:customStyle="1" w:styleId="Style83">
    <w:name w:val="Style83"/>
    <w:basedOn w:val="a"/>
    <w:rsid w:val="0040083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1">
    <w:name w:val="Style91"/>
    <w:basedOn w:val="a"/>
    <w:rsid w:val="00400832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5">
    <w:name w:val="Style95"/>
    <w:basedOn w:val="a"/>
    <w:rsid w:val="0040083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34">
    <w:name w:val="Font Style234"/>
    <w:rsid w:val="00400832"/>
    <w:rPr>
      <w:rFonts w:ascii="Bookman Old Style" w:hAnsi="Bookman Old Style" w:cs="Bookman Old Style"/>
      <w:sz w:val="16"/>
      <w:szCs w:val="16"/>
    </w:rPr>
  </w:style>
  <w:style w:type="character" w:customStyle="1" w:styleId="FontStyle265">
    <w:name w:val="Font Style265"/>
    <w:rsid w:val="00400832"/>
    <w:rPr>
      <w:rFonts w:ascii="Century Schoolbook" w:hAnsi="Century Schoolbook" w:cs="Century Schoolbook"/>
      <w:spacing w:val="-20"/>
      <w:sz w:val="18"/>
      <w:szCs w:val="18"/>
    </w:rPr>
  </w:style>
  <w:style w:type="character" w:customStyle="1" w:styleId="FontStyle203">
    <w:name w:val="Font Style203"/>
    <w:rsid w:val="00400832"/>
    <w:rPr>
      <w:rFonts w:ascii="Century Schoolbook" w:hAnsi="Century Schoolbook" w:cs="Century Schoolbook"/>
      <w:b/>
      <w:bCs/>
      <w:spacing w:val="-10"/>
      <w:sz w:val="16"/>
      <w:szCs w:val="16"/>
    </w:rPr>
  </w:style>
  <w:style w:type="paragraph" w:customStyle="1" w:styleId="Style124">
    <w:name w:val="Style124"/>
    <w:basedOn w:val="a"/>
    <w:rsid w:val="0040083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35">
    <w:name w:val="Style135"/>
    <w:basedOn w:val="a"/>
    <w:rsid w:val="00400832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39">
    <w:name w:val="Style139"/>
    <w:basedOn w:val="a"/>
    <w:rsid w:val="00400832"/>
    <w:pPr>
      <w:widowControl w:val="0"/>
      <w:autoSpaceDE w:val="0"/>
      <w:autoSpaceDN w:val="0"/>
      <w:adjustRightInd w:val="0"/>
      <w:spacing w:after="0" w:line="202" w:lineRule="exac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56">
    <w:name w:val="Font Style256"/>
    <w:rsid w:val="00400832"/>
    <w:rPr>
      <w:rFonts w:ascii="Microsoft Sans Serif" w:hAnsi="Microsoft Sans Serif" w:cs="Microsoft Sans Serif"/>
      <w:b/>
      <w:bCs/>
      <w:smallCaps/>
      <w:sz w:val="16"/>
      <w:szCs w:val="16"/>
    </w:rPr>
  </w:style>
  <w:style w:type="paragraph" w:customStyle="1" w:styleId="Style166">
    <w:name w:val="Style166"/>
    <w:basedOn w:val="a"/>
    <w:rsid w:val="0040083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4">
    <w:name w:val="Style94"/>
    <w:basedOn w:val="a"/>
    <w:uiPriority w:val="99"/>
    <w:rsid w:val="00400832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8">
    <w:name w:val="Style18"/>
    <w:basedOn w:val="a"/>
    <w:rsid w:val="0040083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9">
    <w:name w:val="Style99"/>
    <w:basedOn w:val="a"/>
    <w:rsid w:val="0040083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17">
    <w:name w:val="Style117"/>
    <w:basedOn w:val="a"/>
    <w:rsid w:val="00400832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67">
    <w:name w:val="Font Style267"/>
    <w:rsid w:val="00400832"/>
    <w:rPr>
      <w:rFonts w:ascii="Franklin Gothic Medium" w:hAnsi="Franklin Gothic Medium" w:cs="Franklin Gothic Medium"/>
      <w:sz w:val="20"/>
      <w:szCs w:val="20"/>
    </w:rPr>
  </w:style>
  <w:style w:type="character" w:customStyle="1" w:styleId="FontStyle292">
    <w:name w:val="Font Style292"/>
    <w:rsid w:val="00400832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301">
    <w:name w:val="Font Style301"/>
    <w:rsid w:val="00400832"/>
    <w:rPr>
      <w:rFonts w:ascii="Franklin Gothic Medium" w:hAnsi="Franklin Gothic Medium" w:cs="Franklin Gothic Medium"/>
      <w:i/>
      <w:iCs/>
      <w:sz w:val="18"/>
      <w:szCs w:val="18"/>
    </w:rPr>
  </w:style>
  <w:style w:type="character" w:customStyle="1" w:styleId="FontStyle226">
    <w:name w:val="Font Style226"/>
    <w:rsid w:val="00400832"/>
    <w:rPr>
      <w:rFonts w:ascii="Century Schoolbook" w:hAnsi="Century Schoolbook" w:cs="Century Schoolbook"/>
      <w:sz w:val="18"/>
      <w:szCs w:val="18"/>
    </w:rPr>
  </w:style>
  <w:style w:type="paragraph" w:customStyle="1" w:styleId="Style118">
    <w:name w:val="Style118"/>
    <w:basedOn w:val="a"/>
    <w:rsid w:val="00400832"/>
    <w:pPr>
      <w:widowControl w:val="0"/>
      <w:autoSpaceDE w:val="0"/>
      <w:autoSpaceDN w:val="0"/>
      <w:adjustRightInd w:val="0"/>
      <w:spacing w:after="0" w:line="262" w:lineRule="exact"/>
      <w:ind w:firstLine="461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90">
    <w:name w:val="Font Style290"/>
    <w:rsid w:val="00400832"/>
    <w:rPr>
      <w:rFonts w:ascii="Century Schoolbook" w:hAnsi="Century Schoolbook" w:cs="Century Schoolbook"/>
      <w:i/>
      <w:iCs/>
      <w:sz w:val="18"/>
      <w:szCs w:val="18"/>
    </w:rPr>
  </w:style>
  <w:style w:type="paragraph" w:customStyle="1" w:styleId="Style46">
    <w:name w:val="Style46"/>
    <w:basedOn w:val="a"/>
    <w:rsid w:val="00400832"/>
    <w:pPr>
      <w:widowControl w:val="0"/>
      <w:autoSpaceDE w:val="0"/>
      <w:autoSpaceDN w:val="0"/>
      <w:adjustRightInd w:val="0"/>
      <w:spacing w:after="0" w:line="264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89">
    <w:name w:val="Style189"/>
    <w:basedOn w:val="a"/>
    <w:rsid w:val="0040083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69">
    <w:name w:val="Font Style269"/>
    <w:rsid w:val="00400832"/>
    <w:rPr>
      <w:rFonts w:ascii="Century Schoolbook" w:hAnsi="Century Schoolbook" w:cs="Century Schoolbook"/>
      <w:i/>
      <w:iCs/>
      <w:spacing w:val="-10"/>
      <w:sz w:val="22"/>
      <w:szCs w:val="22"/>
    </w:rPr>
  </w:style>
  <w:style w:type="character" w:customStyle="1" w:styleId="FontStyle280">
    <w:name w:val="Font Style280"/>
    <w:rsid w:val="00400832"/>
    <w:rPr>
      <w:rFonts w:ascii="Century Schoolbook" w:hAnsi="Century Schoolbook" w:cs="Century Schoolbook"/>
      <w:spacing w:val="-10"/>
      <w:sz w:val="22"/>
      <w:szCs w:val="22"/>
    </w:rPr>
  </w:style>
  <w:style w:type="character" w:customStyle="1" w:styleId="FontStyle210">
    <w:name w:val="Font Style210"/>
    <w:rsid w:val="00400832"/>
    <w:rPr>
      <w:rFonts w:ascii="Microsoft Sans Serif" w:hAnsi="Microsoft Sans Serif" w:cs="Microsoft Sans Serif"/>
      <w:b/>
      <w:bCs/>
      <w:spacing w:val="-10"/>
      <w:sz w:val="46"/>
      <w:szCs w:val="46"/>
    </w:rPr>
  </w:style>
  <w:style w:type="paragraph" w:customStyle="1" w:styleId="Style128">
    <w:name w:val="Style128"/>
    <w:basedOn w:val="a"/>
    <w:rsid w:val="00400832"/>
    <w:pPr>
      <w:widowControl w:val="0"/>
      <w:autoSpaceDE w:val="0"/>
      <w:autoSpaceDN w:val="0"/>
      <w:adjustRightInd w:val="0"/>
      <w:spacing w:after="0" w:line="264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02">
    <w:name w:val="Style102"/>
    <w:basedOn w:val="a"/>
    <w:rsid w:val="00400832"/>
    <w:pPr>
      <w:widowControl w:val="0"/>
      <w:autoSpaceDE w:val="0"/>
      <w:autoSpaceDN w:val="0"/>
      <w:adjustRightInd w:val="0"/>
      <w:spacing w:after="0" w:line="259" w:lineRule="exact"/>
      <w:ind w:firstLine="192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7">
    <w:name w:val="Style17"/>
    <w:basedOn w:val="a"/>
    <w:rsid w:val="0040083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09">
    <w:name w:val="Font Style209"/>
    <w:rsid w:val="00400832"/>
    <w:rPr>
      <w:rFonts w:ascii="Microsoft Sans Serif" w:hAnsi="Microsoft Sans Serif" w:cs="Microsoft Sans Serif"/>
      <w:b/>
      <w:bCs/>
      <w:sz w:val="26"/>
      <w:szCs w:val="26"/>
    </w:rPr>
  </w:style>
  <w:style w:type="character" w:customStyle="1" w:styleId="FontStyle249">
    <w:name w:val="Font Style249"/>
    <w:rsid w:val="00400832"/>
    <w:rPr>
      <w:rFonts w:ascii="MS Reference Sans Serif" w:hAnsi="MS Reference Sans Serif" w:cs="MS Reference Sans Serif"/>
      <w:i/>
      <w:iCs/>
      <w:sz w:val="18"/>
      <w:szCs w:val="18"/>
    </w:rPr>
  </w:style>
  <w:style w:type="character" w:customStyle="1" w:styleId="FontStyle211">
    <w:name w:val="Font Style211"/>
    <w:rsid w:val="00400832"/>
    <w:rPr>
      <w:rFonts w:ascii="Microsoft Sans Serif" w:hAnsi="Microsoft Sans Serif" w:cs="Microsoft Sans Serif"/>
      <w:b/>
      <w:bCs/>
      <w:sz w:val="22"/>
      <w:szCs w:val="22"/>
    </w:rPr>
  </w:style>
  <w:style w:type="paragraph" w:customStyle="1" w:styleId="Style79">
    <w:name w:val="Style79"/>
    <w:basedOn w:val="a"/>
    <w:rsid w:val="00400832"/>
    <w:pPr>
      <w:widowControl w:val="0"/>
      <w:autoSpaceDE w:val="0"/>
      <w:autoSpaceDN w:val="0"/>
      <w:adjustRightInd w:val="0"/>
      <w:spacing w:after="0" w:line="263" w:lineRule="exact"/>
      <w:jc w:val="righ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64">
    <w:name w:val="Font Style264"/>
    <w:rsid w:val="00400832"/>
    <w:rPr>
      <w:rFonts w:ascii="Franklin Gothic Medium" w:hAnsi="Franklin Gothic Medium" w:cs="Franklin Gothic Medium" w:hint="default"/>
      <w:sz w:val="24"/>
      <w:szCs w:val="24"/>
    </w:rPr>
  </w:style>
  <w:style w:type="paragraph" w:customStyle="1" w:styleId="Style66">
    <w:name w:val="Style66"/>
    <w:basedOn w:val="a"/>
    <w:rsid w:val="00400832"/>
    <w:pPr>
      <w:widowControl w:val="0"/>
      <w:autoSpaceDE w:val="0"/>
      <w:autoSpaceDN w:val="0"/>
      <w:adjustRightInd w:val="0"/>
      <w:spacing w:after="0" w:line="240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64">
    <w:name w:val="Style164"/>
    <w:basedOn w:val="a"/>
    <w:rsid w:val="00400832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9">
    <w:name w:val="Style89"/>
    <w:basedOn w:val="a"/>
    <w:rsid w:val="00400832"/>
    <w:pPr>
      <w:widowControl w:val="0"/>
      <w:autoSpaceDE w:val="0"/>
      <w:autoSpaceDN w:val="0"/>
      <w:adjustRightInd w:val="0"/>
      <w:spacing w:after="0" w:line="261" w:lineRule="exact"/>
      <w:ind w:hanging="14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42">
    <w:name w:val="Style142"/>
    <w:basedOn w:val="a"/>
    <w:rsid w:val="00400832"/>
    <w:pPr>
      <w:widowControl w:val="0"/>
      <w:autoSpaceDE w:val="0"/>
      <w:autoSpaceDN w:val="0"/>
      <w:adjustRightInd w:val="0"/>
      <w:spacing w:after="0" w:line="192" w:lineRule="exact"/>
      <w:ind w:firstLine="7277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45">
    <w:name w:val="Style145"/>
    <w:basedOn w:val="a"/>
    <w:rsid w:val="0040083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46">
    <w:name w:val="Style146"/>
    <w:basedOn w:val="a"/>
    <w:rsid w:val="00400832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47">
    <w:name w:val="Style147"/>
    <w:basedOn w:val="a"/>
    <w:rsid w:val="00400832"/>
    <w:pPr>
      <w:widowControl w:val="0"/>
      <w:autoSpaceDE w:val="0"/>
      <w:autoSpaceDN w:val="0"/>
      <w:adjustRightInd w:val="0"/>
      <w:spacing w:after="0" w:line="265" w:lineRule="exact"/>
      <w:ind w:firstLine="250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73">
    <w:name w:val="Style173"/>
    <w:basedOn w:val="a"/>
    <w:rsid w:val="00400832"/>
    <w:pPr>
      <w:widowControl w:val="0"/>
      <w:autoSpaceDE w:val="0"/>
      <w:autoSpaceDN w:val="0"/>
      <w:adjustRightInd w:val="0"/>
      <w:spacing w:after="0" w:line="230" w:lineRule="exact"/>
      <w:ind w:hanging="14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71">
    <w:name w:val="Font Style271"/>
    <w:rsid w:val="00400832"/>
    <w:rPr>
      <w:rFonts w:ascii="Franklin Gothic Medium" w:hAnsi="Franklin Gothic Medium" w:cs="Franklin Gothic Medium"/>
      <w:b/>
      <w:bCs/>
      <w:i/>
      <w:iCs/>
      <w:sz w:val="20"/>
      <w:szCs w:val="20"/>
    </w:rPr>
  </w:style>
  <w:style w:type="character" w:customStyle="1" w:styleId="FontStyle281">
    <w:name w:val="Font Style281"/>
    <w:rsid w:val="00400832"/>
    <w:rPr>
      <w:rFonts w:ascii="Century Schoolbook" w:hAnsi="Century Schoolbook" w:cs="Century Schoolbook"/>
      <w:sz w:val="20"/>
      <w:szCs w:val="20"/>
    </w:rPr>
  </w:style>
  <w:style w:type="paragraph" w:customStyle="1" w:styleId="afff3">
    <w:name w:val="Знак Знак Знак Знак"/>
    <w:basedOn w:val="a"/>
    <w:rsid w:val="00400832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212">
    <w:name w:val="Стиль Заголовок 2 + 12 пт Знак"/>
    <w:rsid w:val="00400832"/>
    <w:rPr>
      <w:rFonts w:ascii="Arial" w:hAnsi="Arial" w:cs="Arial"/>
      <w:b/>
      <w:bCs/>
      <w:i/>
      <w:iCs/>
      <w:sz w:val="24"/>
      <w:szCs w:val="28"/>
      <w:lang w:val="ru-RU" w:eastAsia="ru-RU" w:bidi="ar-SA"/>
    </w:rPr>
  </w:style>
  <w:style w:type="character" w:customStyle="1" w:styleId="text1">
    <w:name w:val="text1"/>
    <w:rsid w:val="00400832"/>
    <w:rPr>
      <w:rFonts w:ascii="Verdana" w:hAnsi="Verdana" w:hint="default"/>
      <w:sz w:val="20"/>
      <w:szCs w:val="20"/>
      <w:lang w:val="en-US" w:eastAsia="en-US" w:bidi="ar-SA"/>
    </w:rPr>
  </w:style>
  <w:style w:type="paragraph" w:customStyle="1" w:styleId="ConsCell">
    <w:name w:val="ConsCell"/>
    <w:rsid w:val="0040083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msolistparagraph0">
    <w:name w:val="msolistparagraph"/>
    <w:basedOn w:val="a"/>
    <w:rsid w:val="00400832"/>
    <w:pPr>
      <w:spacing w:before="30" w:after="3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f4">
    <w:name w:val="Plain Text"/>
    <w:basedOn w:val="a"/>
    <w:link w:val="afff5"/>
    <w:rsid w:val="00400832"/>
    <w:pPr>
      <w:spacing w:after="0" w:line="240" w:lineRule="auto"/>
    </w:pPr>
    <w:rPr>
      <w:rFonts w:ascii="Courier New" w:eastAsia="Times New Roman" w:hAnsi="Courier New"/>
      <w:sz w:val="20"/>
      <w:szCs w:val="20"/>
      <w:lang/>
    </w:rPr>
  </w:style>
  <w:style w:type="character" w:customStyle="1" w:styleId="afff5">
    <w:name w:val="Текст Знак"/>
    <w:link w:val="afff4"/>
    <w:rsid w:val="00400832"/>
    <w:rPr>
      <w:rFonts w:ascii="Courier New" w:eastAsia="Times New Roman" w:hAnsi="Courier New"/>
      <w:lang/>
    </w:rPr>
  </w:style>
  <w:style w:type="paragraph" w:customStyle="1" w:styleId="Style57">
    <w:name w:val="Style57"/>
    <w:basedOn w:val="a"/>
    <w:rsid w:val="00400832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  <w:lang w:eastAsia="ru-RU"/>
    </w:rPr>
  </w:style>
  <w:style w:type="paragraph" w:customStyle="1" w:styleId="afff6">
    <w:name w:val="Новый"/>
    <w:basedOn w:val="a"/>
    <w:rsid w:val="00400832"/>
    <w:pPr>
      <w:spacing w:after="0" w:line="360" w:lineRule="auto"/>
      <w:ind w:firstLine="454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Style20">
    <w:name w:val="Style20"/>
    <w:basedOn w:val="a"/>
    <w:rsid w:val="00400832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4">
    <w:name w:val="Style14"/>
    <w:basedOn w:val="a"/>
    <w:rsid w:val="0040083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6">
    <w:name w:val="Style86"/>
    <w:basedOn w:val="a"/>
    <w:rsid w:val="0040083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47">
    <w:name w:val="Font Style247"/>
    <w:rsid w:val="00400832"/>
    <w:rPr>
      <w:rFonts w:ascii="Century Schoolbook" w:hAnsi="Century Schoolbook" w:cs="Century Schoolbook" w:hint="default"/>
      <w:spacing w:val="-10"/>
      <w:sz w:val="20"/>
      <w:szCs w:val="20"/>
    </w:rPr>
  </w:style>
  <w:style w:type="character" w:customStyle="1" w:styleId="FontStyle214">
    <w:name w:val="Font Style214"/>
    <w:rsid w:val="00400832"/>
    <w:rPr>
      <w:rFonts w:ascii="Century Schoolbook" w:hAnsi="Century Schoolbook" w:cs="Century Schoolbook" w:hint="default"/>
      <w:i/>
      <w:iCs/>
      <w:spacing w:val="20"/>
      <w:sz w:val="18"/>
      <w:szCs w:val="18"/>
    </w:rPr>
  </w:style>
  <w:style w:type="character" w:customStyle="1" w:styleId="FontStyle229">
    <w:name w:val="Font Style229"/>
    <w:rsid w:val="00400832"/>
    <w:rPr>
      <w:rFonts w:ascii="MS Reference Sans Serif" w:hAnsi="MS Reference Sans Serif" w:cs="MS Reference Sans Serif"/>
      <w:i/>
      <w:iCs/>
      <w:spacing w:val="-10"/>
      <w:sz w:val="18"/>
      <w:szCs w:val="18"/>
    </w:rPr>
  </w:style>
  <w:style w:type="character" w:customStyle="1" w:styleId="FontStyle293">
    <w:name w:val="Font Style293"/>
    <w:rsid w:val="00400832"/>
    <w:rPr>
      <w:rFonts w:ascii="Bookman Old Style" w:hAnsi="Bookman Old Style" w:cs="Bookman Old Style"/>
      <w:b/>
      <w:bCs/>
      <w:i/>
      <w:iCs/>
      <w:sz w:val="12"/>
      <w:szCs w:val="12"/>
    </w:rPr>
  </w:style>
  <w:style w:type="character" w:customStyle="1" w:styleId="FontStyle245">
    <w:name w:val="Font Style245"/>
    <w:rsid w:val="00400832"/>
    <w:rPr>
      <w:rFonts w:ascii="Microsoft Sans Serif" w:hAnsi="Microsoft Sans Serif" w:cs="Microsoft Sans Serif"/>
      <w:i/>
      <w:iCs/>
      <w:spacing w:val="10"/>
      <w:sz w:val="14"/>
      <w:szCs w:val="14"/>
    </w:rPr>
  </w:style>
  <w:style w:type="paragraph" w:customStyle="1" w:styleId="Style9">
    <w:name w:val="Style9"/>
    <w:basedOn w:val="a"/>
    <w:rsid w:val="0040083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03">
    <w:name w:val="Style103"/>
    <w:basedOn w:val="a"/>
    <w:rsid w:val="00400832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0">
    <w:name w:val="Style90"/>
    <w:basedOn w:val="a"/>
    <w:rsid w:val="00400832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hAnsi="Tahoma" w:cs="Tahoma"/>
      <w:sz w:val="24"/>
      <w:szCs w:val="24"/>
      <w:lang w:eastAsia="ru-RU"/>
    </w:rPr>
  </w:style>
  <w:style w:type="character" w:customStyle="1" w:styleId="FontStyle201">
    <w:name w:val="Font Style201"/>
    <w:rsid w:val="00400832"/>
    <w:rPr>
      <w:rFonts w:ascii="Century Schoolbook" w:hAnsi="Century Schoolbook" w:cs="Century Schoolbook"/>
      <w:b/>
      <w:bCs/>
      <w:i/>
      <w:iCs/>
      <w:sz w:val="18"/>
      <w:szCs w:val="18"/>
    </w:rPr>
  </w:style>
  <w:style w:type="character" w:customStyle="1" w:styleId="FontStyle263">
    <w:name w:val="Font Style263"/>
    <w:rsid w:val="00400832"/>
    <w:rPr>
      <w:rFonts w:ascii="Century Schoolbook" w:hAnsi="Century Schoolbook" w:cs="Century Schoolbook"/>
      <w:sz w:val="20"/>
      <w:szCs w:val="20"/>
    </w:rPr>
  </w:style>
  <w:style w:type="character" w:customStyle="1" w:styleId="FontStyle270">
    <w:name w:val="Font Style270"/>
    <w:rsid w:val="00400832"/>
    <w:rPr>
      <w:rFonts w:ascii="Microsoft Sans Serif" w:hAnsi="Microsoft Sans Serif" w:cs="Microsoft Sans Serif" w:hint="default"/>
      <w:spacing w:val="-10"/>
      <w:sz w:val="46"/>
      <w:szCs w:val="46"/>
    </w:rPr>
  </w:style>
  <w:style w:type="character" w:customStyle="1" w:styleId="FontStyle228">
    <w:name w:val="Font Style228"/>
    <w:rsid w:val="00400832"/>
    <w:rPr>
      <w:rFonts w:ascii="Century Schoolbook" w:hAnsi="Century Schoolbook" w:cs="Century Schoolbook"/>
      <w:i/>
      <w:iCs/>
      <w:smallCaps/>
      <w:sz w:val="18"/>
      <w:szCs w:val="18"/>
    </w:rPr>
  </w:style>
  <w:style w:type="paragraph" w:customStyle="1" w:styleId="Style156">
    <w:name w:val="Style156"/>
    <w:basedOn w:val="a"/>
    <w:rsid w:val="00400832"/>
    <w:pPr>
      <w:widowControl w:val="0"/>
      <w:autoSpaceDE w:val="0"/>
      <w:autoSpaceDN w:val="0"/>
      <w:adjustRightInd w:val="0"/>
      <w:spacing w:after="0" w:line="262" w:lineRule="exact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308">
    <w:name w:val="Font Style308"/>
    <w:rsid w:val="00400832"/>
    <w:rPr>
      <w:rFonts w:ascii="Century Schoolbook" w:hAnsi="Century Schoolbook" w:cs="Century Schoolbook"/>
      <w:i/>
      <w:iCs/>
      <w:spacing w:val="-20"/>
      <w:sz w:val="20"/>
      <w:szCs w:val="20"/>
    </w:rPr>
  </w:style>
  <w:style w:type="paragraph" w:customStyle="1" w:styleId="Style3">
    <w:name w:val="Style3"/>
    <w:basedOn w:val="a"/>
    <w:rsid w:val="00400832"/>
    <w:pPr>
      <w:widowControl w:val="0"/>
      <w:autoSpaceDE w:val="0"/>
      <w:autoSpaceDN w:val="0"/>
      <w:adjustRightInd w:val="0"/>
      <w:spacing w:after="0" w:line="182" w:lineRule="exact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53">
    <w:name w:val="Font Style253"/>
    <w:rsid w:val="00400832"/>
    <w:rPr>
      <w:rFonts w:ascii="Microsoft Sans Serif" w:hAnsi="Microsoft Sans Serif" w:cs="Microsoft Sans Serif"/>
      <w:sz w:val="18"/>
      <w:szCs w:val="18"/>
    </w:rPr>
  </w:style>
  <w:style w:type="character" w:customStyle="1" w:styleId="FontStyle200">
    <w:name w:val="Font Style200"/>
    <w:rsid w:val="00400832"/>
    <w:rPr>
      <w:rFonts w:ascii="MS Reference Sans Serif" w:hAnsi="MS Reference Sans Serif" w:cs="MS Reference Sans Serif"/>
      <w:spacing w:val="-20"/>
      <w:sz w:val="58"/>
      <w:szCs w:val="58"/>
    </w:rPr>
  </w:style>
  <w:style w:type="character" w:customStyle="1" w:styleId="240">
    <w:name w:val=" Знак Знак24"/>
    <w:rsid w:val="00400832"/>
    <w:rPr>
      <w:sz w:val="36"/>
      <w:lang w:val="ru-RU" w:eastAsia="ru-RU" w:bidi="ar-SA"/>
    </w:rPr>
  </w:style>
  <w:style w:type="character" w:customStyle="1" w:styleId="230">
    <w:name w:val=" Знак Знак23"/>
    <w:rsid w:val="00400832"/>
    <w:rPr>
      <w:sz w:val="28"/>
      <w:lang w:val="ru-RU" w:eastAsia="ru-RU" w:bidi="ar-SA"/>
    </w:rPr>
  </w:style>
  <w:style w:type="paragraph" w:customStyle="1" w:styleId="afff7">
    <w:name w:val="Знак Знак"/>
    <w:basedOn w:val="a"/>
    <w:rsid w:val="00400832"/>
    <w:pPr>
      <w:tabs>
        <w:tab w:val="num" w:pos="1440"/>
      </w:tabs>
      <w:spacing w:after="160" w:line="240" w:lineRule="exact"/>
    </w:pPr>
    <w:rPr>
      <w:rFonts w:ascii="Verdana" w:eastAsia="Times New Roman" w:hAnsi="Verdana"/>
      <w:sz w:val="20"/>
      <w:szCs w:val="24"/>
      <w:lang w:val="en-US"/>
    </w:rPr>
  </w:style>
  <w:style w:type="paragraph" w:customStyle="1" w:styleId="1b">
    <w:name w:val="Знак1"/>
    <w:basedOn w:val="a"/>
    <w:rsid w:val="00400832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u w:color="000000"/>
      <w:lang w:val="en-US"/>
    </w:rPr>
  </w:style>
  <w:style w:type="character" w:customStyle="1" w:styleId="WW8Num2z0">
    <w:name w:val="WW8Num2z0"/>
    <w:rsid w:val="00400832"/>
    <w:rPr>
      <w:rFonts w:ascii="Wingdings 2" w:hAnsi="Wingdings 2" w:cs="OpenSymbol"/>
    </w:rPr>
  </w:style>
  <w:style w:type="character" w:customStyle="1" w:styleId="WW8Num2z1">
    <w:name w:val="WW8Num2z1"/>
    <w:rsid w:val="00400832"/>
    <w:rPr>
      <w:rFonts w:ascii="OpenSymbol" w:hAnsi="OpenSymbol" w:cs="OpenSymbol"/>
    </w:rPr>
  </w:style>
  <w:style w:type="character" w:customStyle="1" w:styleId="WW8Num3z0">
    <w:name w:val="WW8Num3z0"/>
    <w:rsid w:val="00400832"/>
    <w:rPr>
      <w:rFonts w:ascii="Wingdings 2" w:hAnsi="Wingdings 2" w:cs="OpenSymbol"/>
    </w:rPr>
  </w:style>
  <w:style w:type="character" w:customStyle="1" w:styleId="WW8Num3z1">
    <w:name w:val="WW8Num3z1"/>
    <w:rsid w:val="00400832"/>
    <w:rPr>
      <w:rFonts w:ascii="OpenSymbol" w:hAnsi="OpenSymbol" w:cs="OpenSymbol"/>
    </w:rPr>
  </w:style>
  <w:style w:type="character" w:customStyle="1" w:styleId="WW8Num4z0">
    <w:name w:val="WW8Num4z0"/>
    <w:rsid w:val="00400832"/>
    <w:rPr>
      <w:rFonts w:ascii="Wingdings 2" w:hAnsi="Wingdings 2" w:cs="OpenSymbol"/>
    </w:rPr>
  </w:style>
  <w:style w:type="character" w:customStyle="1" w:styleId="WW8Num4z1">
    <w:name w:val="WW8Num4z1"/>
    <w:rsid w:val="00400832"/>
    <w:rPr>
      <w:rFonts w:ascii="OpenSymbol" w:hAnsi="OpenSymbol" w:cs="OpenSymbol"/>
    </w:rPr>
  </w:style>
  <w:style w:type="character" w:customStyle="1" w:styleId="WW8Num5z0">
    <w:name w:val="WW8Num5z0"/>
    <w:rsid w:val="00400832"/>
    <w:rPr>
      <w:rFonts w:ascii="Wingdings 2" w:hAnsi="Wingdings 2" w:cs="OpenSymbol"/>
    </w:rPr>
  </w:style>
  <w:style w:type="character" w:customStyle="1" w:styleId="WW8Num5z1">
    <w:name w:val="WW8Num5z1"/>
    <w:rsid w:val="00400832"/>
    <w:rPr>
      <w:rFonts w:ascii="OpenSymbol" w:hAnsi="OpenSymbol" w:cs="OpenSymbol"/>
    </w:rPr>
  </w:style>
  <w:style w:type="character" w:customStyle="1" w:styleId="WW8Num6z0">
    <w:name w:val="WW8Num6z0"/>
    <w:rsid w:val="00400832"/>
    <w:rPr>
      <w:rFonts w:ascii="Wingdings 2" w:hAnsi="Wingdings 2" w:cs="OpenSymbol"/>
    </w:rPr>
  </w:style>
  <w:style w:type="character" w:customStyle="1" w:styleId="WW8Num6z1">
    <w:name w:val="WW8Num6z1"/>
    <w:rsid w:val="00400832"/>
    <w:rPr>
      <w:rFonts w:ascii="OpenSymbol" w:hAnsi="OpenSymbol" w:cs="OpenSymbol"/>
    </w:rPr>
  </w:style>
  <w:style w:type="character" w:customStyle="1" w:styleId="WW8Num7z0">
    <w:name w:val="WW8Num7z0"/>
    <w:rsid w:val="00400832"/>
    <w:rPr>
      <w:rFonts w:ascii="Wingdings 2" w:hAnsi="Wingdings 2" w:cs="OpenSymbol"/>
    </w:rPr>
  </w:style>
  <w:style w:type="character" w:customStyle="1" w:styleId="WW8Num7z1">
    <w:name w:val="WW8Num7z1"/>
    <w:rsid w:val="00400832"/>
    <w:rPr>
      <w:rFonts w:ascii="OpenSymbol" w:hAnsi="OpenSymbol" w:cs="OpenSymbol"/>
    </w:rPr>
  </w:style>
  <w:style w:type="character" w:customStyle="1" w:styleId="WW8Num8z0">
    <w:name w:val="WW8Num8z0"/>
    <w:rsid w:val="00400832"/>
    <w:rPr>
      <w:rFonts w:ascii="Wingdings 2" w:hAnsi="Wingdings 2" w:cs="OpenSymbol"/>
    </w:rPr>
  </w:style>
  <w:style w:type="character" w:customStyle="1" w:styleId="WW8Num8z1">
    <w:name w:val="WW8Num8z1"/>
    <w:rsid w:val="00400832"/>
    <w:rPr>
      <w:rFonts w:ascii="OpenSymbol" w:hAnsi="OpenSymbol" w:cs="OpenSymbol"/>
    </w:rPr>
  </w:style>
  <w:style w:type="character" w:customStyle="1" w:styleId="WW8Num9z0">
    <w:name w:val="WW8Num9z0"/>
    <w:rsid w:val="00400832"/>
    <w:rPr>
      <w:rFonts w:ascii="Wingdings 2" w:hAnsi="Wingdings 2" w:cs="OpenSymbol"/>
    </w:rPr>
  </w:style>
  <w:style w:type="character" w:customStyle="1" w:styleId="WW8Num9z1">
    <w:name w:val="WW8Num9z1"/>
    <w:rsid w:val="00400832"/>
    <w:rPr>
      <w:rFonts w:ascii="OpenSymbol" w:hAnsi="OpenSymbol" w:cs="OpenSymbol"/>
    </w:rPr>
  </w:style>
  <w:style w:type="character" w:customStyle="1" w:styleId="WW8Num10z0">
    <w:name w:val="WW8Num10z0"/>
    <w:rsid w:val="00400832"/>
    <w:rPr>
      <w:rFonts w:ascii="Wingdings 2" w:hAnsi="Wingdings 2" w:cs="OpenSymbol"/>
    </w:rPr>
  </w:style>
  <w:style w:type="character" w:customStyle="1" w:styleId="WW8Num10z1">
    <w:name w:val="WW8Num10z1"/>
    <w:rsid w:val="00400832"/>
    <w:rPr>
      <w:rFonts w:ascii="OpenSymbol" w:hAnsi="OpenSymbol" w:cs="OpenSymbol"/>
    </w:rPr>
  </w:style>
  <w:style w:type="character" w:customStyle="1" w:styleId="WW8Num11z0">
    <w:name w:val="WW8Num11z0"/>
    <w:rsid w:val="00400832"/>
    <w:rPr>
      <w:rFonts w:ascii="Wingdings 2" w:hAnsi="Wingdings 2" w:cs="OpenSymbol"/>
    </w:rPr>
  </w:style>
  <w:style w:type="character" w:customStyle="1" w:styleId="WW8Num11z1">
    <w:name w:val="WW8Num11z1"/>
    <w:rsid w:val="00400832"/>
    <w:rPr>
      <w:rFonts w:ascii="OpenSymbol" w:hAnsi="OpenSymbol" w:cs="OpenSymbol"/>
    </w:rPr>
  </w:style>
  <w:style w:type="character" w:customStyle="1" w:styleId="WW8Num12z0">
    <w:name w:val="WW8Num12z0"/>
    <w:rsid w:val="00400832"/>
    <w:rPr>
      <w:rFonts w:ascii="Wingdings 2" w:hAnsi="Wingdings 2" w:cs="OpenSymbol"/>
    </w:rPr>
  </w:style>
  <w:style w:type="character" w:customStyle="1" w:styleId="WW8Num12z1">
    <w:name w:val="WW8Num12z1"/>
    <w:rsid w:val="00400832"/>
    <w:rPr>
      <w:rFonts w:ascii="OpenSymbol" w:hAnsi="OpenSymbol" w:cs="OpenSymbol"/>
    </w:rPr>
  </w:style>
  <w:style w:type="character" w:customStyle="1" w:styleId="WW8Num13z0">
    <w:name w:val="WW8Num13z0"/>
    <w:rsid w:val="00400832"/>
    <w:rPr>
      <w:rFonts w:ascii="Wingdings 2" w:hAnsi="Wingdings 2" w:cs="OpenSymbol"/>
    </w:rPr>
  </w:style>
  <w:style w:type="character" w:customStyle="1" w:styleId="WW8Num13z1">
    <w:name w:val="WW8Num13z1"/>
    <w:rsid w:val="00400832"/>
    <w:rPr>
      <w:rFonts w:ascii="OpenSymbol" w:hAnsi="OpenSymbol" w:cs="OpenSymbol"/>
    </w:rPr>
  </w:style>
  <w:style w:type="character" w:customStyle="1" w:styleId="WW8Num14z0">
    <w:name w:val="WW8Num14z0"/>
    <w:rsid w:val="00400832"/>
    <w:rPr>
      <w:rFonts w:ascii="Wingdings 2" w:hAnsi="Wingdings 2" w:cs="OpenSymbol"/>
    </w:rPr>
  </w:style>
  <w:style w:type="character" w:customStyle="1" w:styleId="WW8Num14z1">
    <w:name w:val="WW8Num14z1"/>
    <w:rsid w:val="00400832"/>
    <w:rPr>
      <w:rFonts w:ascii="OpenSymbol" w:hAnsi="OpenSymbol" w:cs="OpenSymbol"/>
    </w:rPr>
  </w:style>
  <w:style w:type="character" w:customStyle="1" w:styleId="WW8Num15z0">
    <w:name w:val="WW8Num15z0"/>
    <w:rsid w:val="00400832"/>
    <w:rPr>
      <w:rFonts w:ascii="Wingdings 2" w:hAnsi="Wingdings 2" w:cs="OpenSymbol"/>
    </w:rPr>
  </w:style>
  <w:style w:type="character" w:customStyle="1" w:styleId="WW8Num15z1">
    <w:name w:val="WW8Num15z1"/>
    <w:rsid w:val="00400832"/>
    <w:rPr>
      <w:rFonts w:ascii="OpenSymbol" w:hAnsi="OpenSymbol" w:cs="OpenSymbol"/>
    </w:rPr>
  </w:style>
  <w:style w:type="character" w:customStyle="1" w:styleId="WW8Num16z0">
    <w:name w:val="WW8Num16z0"/>
    <w:rsid w:val="00400832"/>
    <w:rPr>
      <w:rFonts w:ascii="Wingdings 2" w:hAnsi="Wingdings 2" w:cs="OpenSymbol"/>
    </w:rPr>
  </w:style>
  <w:style w:type="character" w:customStyle="1" w:styleId="WW8Num16z1">
    <w:name w:val="WW8Num16z1"/>
    <w:rsid w:val="00400832"/>
    <w:rPr>
      <w:rFonts w:ascii="OpenSymbol" w:hAnsi="OpenSymbol" w:cs="OpenSymbol"/>
    </w:rPr>
  </w:style>
  <w:style w:type="character" w:customStyle="1" w:styleId="WW8Num17z0">
    <w:name w:val="WW8Num17z0"/>
    <w:rsid w:val="00400832"/>
    <w:rPr>
      <w:rFonts w:ascii="Wingdings 2" w:hAnsi="Wingdings 2" w:cs="OpenSymbol"/>
    </w:rPr>
  </w:style>
  <w:style w:type="character" w:customStyle="1" w:styleId="WW8Num17z1">
    <w:name w:val="WW8Num17z1"/>
    <w:rsid w:val="00400832"/>
    <w:rPr>
      <w:rFonts w:ascii="OpenSymbol" w:hAnsi="OpenSymbol" w:cs="OpenSymbol"/>
    </w:rPr>
  </w:style>
  <w:style w:type="character" w:customStyle="1" w:styleId="WW8Num18z0">
    <w:name w:val="WW8Num18z0"/>
    <w:rsid w:val="00400832"/>
    <w:rPr>
      <w:rFonts w:ascii="Wingdings 2" w:hAnsi="Wingdings 2" w:cs="OpenSymbol"/>
    </w:rPr>
  </w:style>
  <w:style w:type="character" w:customStyle="1" w:styleId="WW8Num18z1">
    <w:name w:val="WW8Num18z1"/>
    <w:rsid w:val="00400832"/>
    <w:rPr>
      <w:rFonts w:ascii="OpenSymbol" w:hAnsi="OpenSymbol" w:cs="OpenSymbol"/>
    </w:rPr>
  </w:style>
  <w:style w:type="character" w:customStyle="1" w:styleId="WW8Num19z0">
    <w:name w:val="WW8Num19z0"/>
    <w:rsid w:val="00400832"/>
    <w:rPr>
      <w:rFonts w:ascii="Wingdings 2" w:hAnsi="Wingdings 2" w:cs="OpenSymbol"/>
    </w:rPr>
  </w:style>
  <w:style w:type="character" w:customStyle="1" w:styleId="WW8Num19z1">
    <w:name w:val="WW8Num19z1"/>
    <w:rsid w:val="00400832"/>
    <w:rPr>
      <w:rFonts w:ascii="OpenSymbol" w:hAnsi="OpenSymbol" w:cs="OpenSymbol"/>
    </w:rPr>
  </w:style>
  <w:style w:type="character" w:customStyle="1" w:styleId="WW8Num20z0">
    <w:name w:val="WW8Num20z0"/>
    <w:rsid w:val="00400832"/>
    <w:rPr>
      <w:rFonts w:ascii="Wingdings 2" w:hAnsi="Wingdings 2" w:cs="OpenSymbol"/>
    </w:rPr>
  </w:style>
  <w:style w:type="character" w:customStyle="1" w:styleId="WW8Num20z1">
    <w:name w:val="WW8Num20z1"/>
    <w:rsid w:val="00400832"/>
    <w:rPr>
      <w:rFonts w:ascii="OpenSymbol" w:hAnsi="OpenSymbol" w:cs="OpenSymbol"/>
    </w:rPr>
  </w:style>
  <w:style w:type="character" w:customStyle="1" w:styleId="WW8Num21z0">
    <w:name w:val="WW8Num21z0"/>
    <w:rsid w:val="00400832"/>
    <w:rPr>
      <w:rFonts w:ascii="Wingdings 2" w:hAnsi="Wingdings 2" w:cs="OpenSymbol"/>
    </w:rPr>
  </w:style>
  <w:style w:type="character" w:customStyle="1" w:styleId="WW8Num21z1">
    <w:name w:val="WW8Num21z1"/>
    <w:rsid w:val="00400832"/>
    <w:rPr>
      <w:rFonts w:ascii="OpenSymbol" w:hAnsi="OpenSymbol" w:cs="OpenSymbol"/>
    </w:rPr>
  </w:style>
  <w:style w:type="character" w:customStyle="1" w:styleId="WW8Num22z0">
    <w:name w:val="WW8Num22z0"/>
    <w:rsid w:val="00400832"/>
    <w:rPr>
      <w:rFonts w:ascii="Wingdings 2" w:hAnsi="Wingdings 2" w:cs="OpenSymbol"/>
    </w:rPr>
  </w:style>
  <w:style w:type="character" w:customStyle="1" w:styleId="WW8Num22z1">
    <w:name w:val="WW8Num22z1"/>
    <w:rsid w:val="00400832"/>
    <w:rPr>
      <w:rFonts w:ascii="OpenSymbol" w:hAnsi="OpenSymbol" w:cs="OpenSymbol"/>
    </w:rPr>
  </w:style>
  <w:style w:type="character" w:customStyle="1" w:styleId="WW8Num23z0">
    <w:name w:val="WW8Num23z0"/>
    <w:rsid w:val="00400832"/>
    <w:rPr>
      <w:rFonts w:ascii="Wingdings 2" w:hAnsi="Wingdings 2" w:cs="OpenSymbol"/>
    </w:rPr>
  </w:style>
  <w:style w:type="character" w:customStyle="1" w:styleId="WW8Num23z1">
    <w:name w:val="WW8Num23z1"/>
    <w:rsid w:val="00400832"/>
    <w:rPr>
      <w:rFonts w:ascii="OpenSymbol" w:hAnsi="OpenSymbol" w:cs="OpenSymbol"/>
    </w:rPr>
  </w:style>
  <w:style w:type="character" w:customStyle="1" w:styleId="WW8Num24z0">
    <w:name w:val="WW8Num24z0"/>
    <w:rsid w:val="00400832"/>
    <w:rPr>
      <w:rFonts w:ascii="Wingdings 2" w:hAnsi="Wingdings 2" w:cs="OpenSymbol"/>
    </w:rPr>
  </w:style>
  <w:style w:type="character" w:customStyle="1" w:styleId="WW8Num24z1">
    <w:name w:val="WW8Num24z1"/>
    <w:rsid w:val="00400832"/>
    <w:rPr>
      <w:rFonts w:ascii="OpenSymbol" w:hAnsi="OpenSymbol" w:cs="OpenSymbol"/>
    </w:rPr>
  </w:style>
  <w:style w:type="character" w:customStyle="1" w:styleId="WW8Num25z0">
    <w:name w:val="WW8Num25z0"/>
    <w:rsid w:val="00400832"/>
    <w:rPr>
      <w:rFonts w:ascii="Wingdings 2" w:hAnsi="Wingdings 2" w:cs="OpenSymbol"/>
    </w:rPr>
  </w:style>
  <w:style w:type="character" w:customStyle="1" w:styleId="WW8Num25z1">
    <w:name w:val="WW8Num25z1"/>
    <w:rsid w:val="00400832"/>
    <w:rPr>
      <w:rFonts w:ascii="OpenSymbol" w:hAnsi="OpenSymbol" w:cs="OpenSymbol"/>
    </w:rPr>
  </w:style>
  <w:style w:type="character" w:customStyle="1" w:styleId="WW8Num26z0">
    <w:name w:val="WW8Num26z0"/>
    <w:rsid w:val="00400832"/>
    <w:rPr>
      <w:rFonts w:ascii="Wingdings 2" w:hAnsi="Wingdings 2" w:cs="OpenSymbol"/>
    </w:rPr>
  </w:style>
  <w:style w:type="character" w:customStyle="1" w:styleId="WW8Num26z1">
    <w:name w:val="WW8Num26z1"/>
    <w:rsid w:val="00400832"/>
    <w:rPr>
      <w:rFonts w:ascii="OpenSymbol" w:hAnsi="OpenSymbol" w:cs="OpenSymbol"/>
    </w:rPr>
  </w:style>
  <w:style w:type="character" w:customStyle="1" w:styleId="Absatz-Standardschriftart">
    <w:name w:val="Absatz-Standardschriftart"/>
    <w:rsid w:val="00400832"/>
  </w:style>
  <w:style w:type="character" w:customStyle="1" w:styleId="WW-Absatz-Standardschriftart">
    <w:name w:val="WW-Absatz-Standardschriftart"/>
    <w:rsid w:val="00400832"/>
  </w:style>
  <w:style w:type="character" w:customStyle="1" w:styleId="NumberingSymbols">
    <w:name w:val="Numbering Symbols"/>
    <w:rsid w:val="00400832"/>
  </w:style>
  <w:style w:type="character" w:customStyle="1" w:styleId="Bullets">
    <w:name w:val="Bullets"/>
    <w:rsid w:val="00400832"/>
    <w:rPr>
      <w:rFonts w:ascii="OpenSymbol" w:eastAsia="OpenSymbol" w:hAnsi="OpenSymbol" w:cs="OpenSymbol"/>
    </w:rPr>
  </w:style>
  <w:style w:type="paragraph" w:customStyle="1" w:styleId="Heading">
    <w:name w:val="Heading"/>
    <w:basedOn w:val="a"/>
    <w:next w:val="af2"/>
    <w:rsid w:val="00400832"/>
    <w:pPr>
      <w:keepNext/>
      <w:widowControl w:val="0"/>
      <w:suppressAutoHyphens/>
      <w:spacing w:before="240" w:after="120" w:line="240" w:lineRule="auto"/>
    </w:pPr>
    <w:rPr>
      <w:rFonts w:ascii="Arial" w:eastAsia="Droid Sans Fallback" w:hAnsi="Arial" w:cs="Lohit Hindi"/>
      <w:kern w:val="1"/>
      <w:sz w:val="28"/>
      <w:szCs w:val="28"/>
      <w:lang w:eastAsia="hi-IN" w:bidi="hi-IN"/>
    </w:rPr>
  </w:style>
  <w:style w:type="paragraph" w:styleId="afff8">
    <w:name w:val="List"/>
    <w:basedOn w:val="af2"/>
    <w:rsid w:val="00400832"/>
    <w:pPr>
      <w:widowControl w:val="0"/>
      <w:suppressAutoHyphens/>
      <w:spacing w:after="120"/>
      <w:jc w:val="left"/>
    </w:pPr>
    <w:rPr>
      <w:rFonts w:eastAsia="Droid Sans Fallback" w:cs="Lohit Hindi"/>
      <w:kern w:val="1"/>
      <w:lang w:eastAsia="hi-IN" w:bidi="hi-IN"/>
    </w:rPr>
  </w:style>
  <w:style w:type="paragraph" w:customStyle="1" w:styleId="Caption">
    <w:name w:val="Caption"/>
    <w:basedOn w:val="a"/>
    <w:rsid w:val="00400832"/>
    <w:pPr>
      <w:widowControl w:val="0"/>
      <w:suppressLineNumbers/>
      <w:suppressAutoHyphens/>
      <w:spacing w:before="120" w:after="120" w:line="240" w:lineRule="auto"/>
    </w:pPr>
    <w:rPr>
      <w:rFonts w:ascii="Times New Roman" w:eastAsia="Droid Sans Fallback" w:hAnsi="Times New Roman" w:cs="Lohit Hindi"/>
      <w:i/>
      <w:iCs/>
      <w:kern w:val="1"/>
      <w:sz w:val="24"/>
      <w:szCs w:val="24"/>
      <w:lang w:eastAsia="hi-IN" w:bidi="hi-IN"/>
    </w:rPr>
  </w:style>
  <w:style w:type="paragraph" w:customStyle="1" w:styleId="Index">
    <w:name w:val="Index"/>
    <w:basedOn w:val="a"/>
    <w:rsid w:val="00400832"/>
    <w:pPr>
      <w:widowControl w:val="0"/>
      <w:suppressLineNumbers/>
      <w:suppressAutoHyphens/>
      <w:spacing w:after="0" w:line="240" w:lineRule="auto"/>
    </w:pPr>
    <w:rPr>
      <w:rFonts w:ascii="Times New Roman" w:eastAsia="Droid Sans Fallback" w:hAnsi="Times New Roman" w:cs="Lohit Hindi"/>
      <w:kern w:val="1"/>
      <w:sz w:val="24"/>
      <w:szCs w:val="24"/>
      <w:lang w:eastAsia="hi-IN" w:bidi="hi-IN"/>
    </w:rPr>
  </w:style>
  <w:style w:type="paragraph" w:customStyle="1" w:styleId="TableHeading">
    <w:name w:val="Table Heading"/>
    <w:basedOn w:val="TableContents"/>
    <w:rsid w:val="00400832"/>
    <w:pPr>
      <w:autoSpaceDN/>
      <w:jc w:val="center"/>
    </w:pPr>
    <w:rPr>
      <w:rFonts w:eastAsia="Droid Sans Fallback" w:cs="Lohit Hindi"/>
      <w:b/>
      <w:bCs/>
      <w:kern w:val="1"/>
      <w:lang w:eastAsia="hi-IN" w:bidi="hi-IN"/>
    </w:rPr>
  </w:style>
  <w:style w:type="paragraph" w:customStyle="1" w:styleId="Style23">
    <w:name w:val="Style23"/>
    <w:basedOn w:val="a"/>
    <w:rsid w:val="00400832"/>
    <w:pPr>
      <w:widowControl w:val="0"/>
      <w:autoSpaceDE w:val="0"/>
      <w:autoSpaceDN w:val="0"/>
      <w:adjustRightInd w:val="0"/>
      <w:spacing w:after="0" w:line="317" w:lineRule="exact"/>
      <w:ind w:firstLine="45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5">
    <w:name w:val="Style35"/>
    <w:basedOn w:val="a"/>
    <w:rsid w:val="00400832"/>
    <w:pPr>
      <w:widowControl w:val="0"/>
      <w:autoSpaceDE w:val="0"/>
      <w:autoSpaceDN w:val="0"/>
      <w:adjustRightInd w:val="0"/>
      <w:spacing w:after="0" w:line="322" w:lineRule="exact"/>
      <w:ind w:firstLine="45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61">
    <w:name w:val="Font Style61"/>
    <w:rsid w:val="00400832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63">
    <w:name w:val="Font Style63"/>
    <w:rsid w:val="00400832"/>
    <w:rPr>
      <w:rFonts w:ascii="Times New Roman" w:hAnsi="Times New Roman" w:cs="Times New Roman"/>
      <w:sz w:val="22"/>
      <w:szCs w:val="22"/>
    </w:rPr>
  </w:style>
  <w:style w:type="paragraph" w:customStyle="1" w:styleId="Style41">
    <w:name w:val="Style41"/>
    <w:basedOn w:val="a"/>
    <w:rsid w:val="00400832"/>
    <w:pPr>
      <w:widowControl w:val="0"/>
      <w:autoSpaceDE w:val="0"/>
      <w:autoSpaceDN w:val="0"/>
      <w:adjustRightInd w:val="0"/>
      <w:spacing w:after="0" w:line="322" w:lineRule="exact"/>
      <w:ind w:firstLine="45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7">
    <w:name w:val="Style27"/>
    <w:basedOn w:val="a"/>
    <w:rsid w:val="00400832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4008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8">
    <w:name w:val="Style38"/>
    <w:basedOn w:val="a"/>
    <w:rsid w:val="00400832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W-Absatz-Standardschriftart1">
    <w:name w:val="WW-Absatz-Standardschriftart1"/>
    <w:rsid w:val="00400832"/>
  </w:style>
  <w:style w:type="paragraph" w:customStyle="1" w:styleId="Style7">
    <w:name w:val="Style7"/>
    <w:basedOn w:val="a"/>
    <w:rsid w:val="00400832"/>
    <w:pPr>
      <w:widowControl w:val="0"/>
      <w:autoSpaceDE w:val="0"/>
      <w:autoSpaceDN w:val="0"/>
      <w:adjustRightInd w:val="0"/>
      <w:spacing w:after="0" w:line="322" w:lineRule="exact"/>
      <w:ind w:firstLine="43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rsid w:val="00400832"/>
    <w:pPr>
      <w:widowControl w:val="0"/>
      <w:suppressAutoHyphens/>
      <w:autoSpaceDE w:val="0"/>
      <w:ind w:firstLine="720"/>
    </w:pPr>
    <w:rPr>
      <w:rFonts w:ascii="Arial" w:eastAsia="Arial" w:hAnsi="Arial"/>
      <w:sz w:val="16"/>
      <w:szCs w:val="16"/>
      <w:lang/>
    </w:rPr>
  </w:style>
  <w:style w:type="paragraph" w:styleId="2f1">
    <w:name w:val="List Bullet 2"/>
    <w:basedOn w:val="a"/>
    <w:autoRedefine/>
    <w:rsid w:val="00400832"/>
    <w:pPr>
      <w:spacing w:after="0" w:line="360" w:lineRule="auto"/>
      <w:ind w:right="-27"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fff9">
    <w:name w:val="текст_основной"/>
    <w:rsid w:val="00400832"/>
    <w:pPr>
      <w:autoSpaceDE w:val="0"/>
      <w:autoSpaceDN w:val="0"/>
      <w:adjustRightInd w:val="0"/>
      <w:spacing w:line="232" w:lineRule="atLeast"/>
      <w:ind w:firstLine="283"/>
      <w:jc w:val="both"/>
    </w:pPr>
    <w:rPr>
      <w:rFonts w:ascii="TimesET" w:eastAsia="Times New Roman" w:hAnsi="TimesET" w:cs="TimesET"/>
    </w:rPr>
  </w:style>
  <w:style w:type="paragraph" w:customStyle="1" w:styleId="afffa">
    <w:name w:val="инвер"/>
    <w:basedOn w:val="af2"/>
    <w:next w:val="af2"/>
    <w:rsid w:val="00400832"/>
    <w:pPr>
      <w:autoSpaceDE w:val="0"/>
      <w:autoSpaceDN w:val="0"/>
      <w:adjustRightInd w:val="0"/>
      <w:spacing w:line="236" w:lineRule="atLeast"/>
      <w:ind w:firstLine="283"/>
      <w:jc w:val="both"/>
    </w:pPr>
    <w:rPr>
      <w:rFonts w:ascii="TimesET" w:hAnsi="TimesET" w:cs="TimesET"/>
      <w:i/>
      <w:iCs/>
      <w:sz w:val="20"/>
      <w:szCs w:val="20"/>
    </w:rPr>
  </w:style>
  <w:style w:type="paragraph" w:customStyle="1" w:styleId="afffb">
    <w:name w:val="втяжка"/>
    <w:rsid w:val="00400832"/>
    <w:pPr>
      <w:autoSpaceDE w:val="0"/>
      <w:autoSpaceDN w:val="0"/>
      <w:adjustRightInd w:val="0"/>
      <w:spacing w:line="232" w:lineRule="atLeast"/>
      <w:ind w:left="567" w:hanging="283"/>
      <w:jc w:val="both"/>
    </w:pPr>
    <w:rPr>
      <w:rFonts w:ascii="TimesET" w:eastAsia="Times New Roman" w:hAnsi="TimesET" w:cs="TimesET"/>
    </w:rPr>
  </w:style>
  <w:style w:type="paragraph" w:customStyle="1" w:styleId="67">
    <w:name w:val="Основной текст67"/>
    <w:basedOn w:val="a"/>
    <w:rsid w:val="00400832"/>
    <w:pPr>
      <w:shd w:val="clear" w:color="auto" w:fill="FFFFFF"/>
      <w:spacing w:after="7320" w:line="221" w:lineRule="exact"/>
    </w:pPr>
    <w:rPr>
      <w:rFonts w:ascii="Times New Roman" w:eastAsia="Times New Roman" w:hAnsi="Times New Roman"/>
      <w:lang/>
    </w:rPr>
  </w:style>
  <w:style w:type="character" w:customStyle="1" w:styleId="53">
    <w:name w:val="Заголовок №5_"/>
    <w:link w:val="510"/>
    <w:locked/>
    <w:rsid w:val="00400832"/>
    <w:rPr>
      <w:rFonts w:ascii="Tahoma" w:hAnsi="Tahoma"/>
      <w:sz w:val="25"/>
      <w:szCs w:val="25"/>
      <w:shd w:val="clear" w:color="auto" w:fill="FFFFFF"/>
    </w:rPr>
  </w:style>
  <w:style w:type="paragraph" w:customStyle="1" w:styleId="510">
    <w:name w:val="Заголовок №51"/>
    <w:basedOn w:val="a"/>
    <w:link w:val="53"/>
    <w:rsid w:val="00400832"/>
    <w:pPr>
      <w:shd w:val="clear" w:color="auto" w:fill="FFFFFF"/>
      <w:spacing w:before="2820" w:after="180" w:line="245" w:lineRule="exact"/>
      <w:outlineLvl w:val="4"/>
    </w:pPr>
    <w:rPr>
      <w:rFonts w:ascii="Tahoma" w:hAnsi="Tahoma"/>
      <w:sz w:val="25"/>
      <w:szCs w:val="25"/>
      <w:lang/>
    </w:rPr>
  </w:style>
  <w:style w:type="character" w:customStyle="1" w:styleId="38">
    <w:name w:val="Заголовок №3_"/>
    <w:link w:val="310"/>
    <w:locked/>
    <w:rsid w:val="00400832"/>
    <w:rPr>
      <w:rFonts w:ascii="Tahoma" w:hAnsi="Tahoma"/>
      <w:sz w:val="34"/>
      <w:szCs w:val="34"/>
      <w:shd w:val="clear" w:color="auto" w:fill="FFFFFF"/>
    </w:rPr>
  </w:style>
  <w:style w:type="paragraph" w:customStyle="1" w:styleId="310">
    <w:name w:val="Заголовок №31"/>
    <w:basedOn w:val="a"/>
    <w:link w:val="38"/>
    <w:rsid w:val="00400832"/>
    <w:pPr>
      <w:shd w:val="clear" w:color="auto" w:fill="FFFFFF"/>
      <w:spacing w:before="1020" w:after="480" w:line="398" w:lineRule="exact"/>
      <w:jc w:val="center"/>
      <w:outlineLvl w:val="2"/>
    </w:pPr>
    <w:rPr>
      <w:rFonts w:ascii="Tahoma" w:hAnsi="Tahoma"/>
      <w:sz w:val="34"/>
      <w:szCs w:val="34"/>
      <w:lang/>
    </w:rPr>
  </w:style>
  <w:style w:type="character" w:customStyle="1" w:styleId="44">
    <w:name w:val="Заголовок №4_"/>
    <w:link w:val="410"/>
    <w:locked/>
    <w:rsid w:val="00400832"/>
    <w:rPr>
      <w:rFonts w:ascii="Tahoma" w:hAnsi="Tahoma"/>
      <w:sz w:val="27"/>
      <w:szCs w:val="27"/>
      <w:shd w:val="clear" w:color="auto" w:fill="FFFFFF"/>
    </w:rPr>
  </w:style>
  <w:style w:type="paragraph" w:customStyle="1" w:styleId="410">
    <w:name w:val="Заголовок №41"/>
    <w:basedOn w:val="a"/>
    <w:link w:val="44"/>
    <w:rsid w:val="00400832"/>
    <w:pPr>
      <w:shd w:val="clear" w:color="auto" w:fill="FFFFFF"/>
      <w:spacing w:before="480" w:after="180" w:line="274" w:lineRule="exact"/>
      <w:outlineLvl w:val="3"/>
    </w:pPr>
    <w:rPr>
      <w:rFonts w:ascii="Tahoma" w:hAnsi="Tahoma"/>
      <w:sz w:val="27"/>
      <w:szCs w:val="27"/>
      <w:lang/>
    </w:rPr>
  </w:style>
  <w:style w:type="character" w:customStyle="1" w:styleId="180">
    <w:name w:val="Основной текст18"/>
    <w:rsid w:val="00400832"/>
    <w:rPr>
      <w:rFonts w:ascii="Times New Roman" w:eastAsia="Times New Roman" w:hAnsi="Times New Roman"/>
      <w:sz w:val="22"/>
      <w:szCs w:val="22"/>
      <w:shd w:val="clear" w:color="auto" w:fill="FFFFFF"/>
      <w:lang w:bidi="ar-SA"/>
    </w:rPr>
  </w:style>
  <w:style w:type="character" w:customStyle="1" w:styleId="313">
    <w:name w:val="Заголовок №313"/>
    <w:rsid w:val="00400832"/>
  </w:style>
  <w:style w:type="character" w:customStyle="1" w:styleId="416">
    <w:name w:val="Заголовок №416"/>
    <w:rsid w:val="00400832"/>
  </w:style>
  <w:style w:type="character" w:customStyle="1" w:styleId="190">
    <w:name w:val="Основной текст19"/>
    <w:rsid w:val="00400832"/>
    <w:rPr>
      <w:rFonts w:ascii="Times New Roman" w:eastAsia="Times New Roman" w:hAnsi="Times New Roman"/>
      <w:sz w:val="22"/>
      <w:szCs w:val="22"/>
      <w:shd w:val="clear" w:color="auto" w:fill="FFFFFF"/>
      <w:lang w:bidi="ar-SA"/>
    </w:rPr>
  </w:style>
  <w:style w:type="character" w:customStyle="1" w:styleId="516">
    <w:name w:val="Заголовок №516"/>
    <w:rsid w:val="00400832"/>
  </w:style>
  <w:style w:type="character" w:customStyle="1" w:styleId="200">
    <w:name w:val="Основной текст20"/>
    <w:rsid w:val="00400832"/>
    <w:rPr>
      <w:rFonts w:ascii="Times New Roman" w:eastAsia="Times New Roman" w:hAnsi="Times New Roman"/>
      <w:sz w:val="22"/>
      <w:szCs w:val="22"/>
      <w:shd w:val="clear" w:color="auto" w:fill="FFFFFF"/>
      <w:lang w:bidi="ar-SA"/>
    </w:rPr>
  </w:style>
  <w:style w:type="character" w:customStyle="1" w:styleId="515">
    <w:name w:val="Заголовок №515"/>
    <w:rsid w:val="00400832"/>
  </w:style>
  <w:style w:type="character" w:customStyle="1" w:styleId="210">
    <w:name w:val="Основной текст21"/>
    <w:rsid w:val="00400832"/>
    <w:rPr>
      <w:rFonts w:ascii="Times New Roman" w:eastAsia="Times New Roman" w:hAnsi="Times New Roman"/>
      <w:sz w:val="22"/>
      <w:szCs w:val="22"/>
      <w:shd w:val="clear" w:color="auto" w:fill="FFFFFF"/>
      <w:lang w:bidi="ar-SA"/>
    </w:rPr>
  </w:style>
  <w:style w:type="character" w:customStyle="1" w:styleId="220">
    <w:name w:val="Основной текст22"/>
    <w:rsid w:val="00400832"/>
    <w:rPr>
      <w:rFonts w:ascii="Times New Roman" w:eastAsia="Times New Roman" w:hAnsi="Times New Roman"/>
      <w:sz w:val="22"/>
      <w:szCs w:val="22"/>
      <w:shd w:val="clear" w:color="auto" w:fill="FFFFFF"/>
      <w:lang w:bidi="ar-SA"/>
    </w:rPr>
  </w:style>
  <w:style w:type="character" w:customStyle="1" w:styleId="231">
    <w:name w:val="Основной текст23"/>
    <w:rsid w:val="00400832"/>
    <w:rPr>
      <w:rFonts w:ascii="Times New Roman" w:eastAsia="Times New Roman" w:hAnsi="Times New Roman"/>
      <w:sz w:val="22"/>
      <w:szCs w:val="22"/>
      <w:shd w:val="clear" w:color="auto" w:fill="FFFFFF"/>
      <w:lang w:bidi="ar-SA"/>
    </w:rPr>
  </w:style>
  <w:style w:type="character" w:customStyle="1" w:styleId="415">
    <w:name w:val="Заголовок №415"/>
    <w:rsid w:val="00400832"/>
  </w:style>
  <w:style w:type="character" w:customStyle="1" w:styleId="241">
    <w:name w:val="Основной текст24"/>
    <w:rsid w:val="00400832"/>
    <w:rPr>
      <w:rFonts w:ascii="Times New Roman" w:eastAsia="Times New Roman" w:hAnsi="Times New Roman"/>
      <w:sz w:val="22"/>
      <w:szCs w:val="22"/>
      <w:shd w:val="clear" w:color="auto" w:fill="FFFFFF"/>
      <w:lang w:bidi="ar-SA"/>
    </w:rPr>
  </w:style>
  <w:style w:type="character" w:customStyle="1" w:styleId="39">
    <w:name w:val="Заголовок №3"/>
    <w:rsid w:val="00400832"/>
    <w:rPr>
      <w:rFonts w:ascii="Tahoma" w:eastAsia="Times New Roman" w:hAnsi="Tahoma" w:cs="Tahoma"/>
      <w:spacing w:val="0"/>
      <w:sz w:val="34"/>
      <w:szCs w:val="34"/>
      <w:lang w:bidi="ar-SA"/>
    </w:rPr>
  </w:style>
  <w:style w:type="character" w:customStyle="1" w:styleId="314">
    <w:name w:val="Заголовок №314"/>
    <w:rsid w:val="00400832"/>
    <w:rPr>
      <w:rFonts w:ascii="Tahoma" w:eastAsia="Times New Roman" w:hAnsi="Tahoma" w:cs="Tahoma"/>
      <w:spacing w:val="0"/>
      <w:sz w:val="34"/>
      <w:szCs w:val="34"/>
      <w:lang w:bidi="ar-SA"/>
    </w:rPr>
  </w:style>
  <w:style w:type="character" w:customStyle="1" w:styleId="45">
    <w:name w:val="Заголовок №4"/>
    <w:rsid w:val="00400832"/>
    <w:rPr>
      <w:rFonts w:ascii="Tahoma" w:eastAsia="Times New Roman" w:hAnsi="Tahoma" w:cs="Tahoma"/>
      <w:spacing w:val="0"/>
      <w:sz w:val="27"/>
      <w:szCs w:val="27"/>
      <w:lang w:bidi="ar-SA"/>
    </w:rPr>
  </w:style>
  <w:style w:type="character" w:customStyle="1" w:styleId="420">
    <w:name w:val="Заголовок №420"/>
    <w:rsid w:val="00400832"/>
    <w:rPr>
      <w:rFonts w:ascii="Tahoma" w:eastAsia="Times New Roman" w:hAnsi="Tahoma" w:cs="Tahoma"/>
      <w:spacing w:val="0"/>
      <w:sz w:val="27"/>
      <w:szCs w:val="27"/>
      <w:lang w:bidi="ar-SA"/>
    </w:rPr>
  </w:style>
  <w:style w:type="character" w:customStyle="1" w:styleId="71">
    <w:name w:val="Основной текст7"/>
    <w:rsid w:val="00400832"/>
    <w:rPr>
      <w:rFonts w:ascii="Times New Roman" w:hAnsi="Times New Roman" w:cs="Times New Roman"/>
      <w:spacing w:val="0"/>
      <w:sz w:val="22"/>
      <w:szCs w:val="22"/>
      <w:lang w:bidi="ar-SA"/>
    </w:rPr>
  </w:style>
  <w:style w:type="character" w:customStyle="1" w:styleId="81">
    <w:name w:val="Основной текст8"/>
    <w:rsid w:val="00400832"/>
    <w:rPr>
      <w:rFonts w:ascii="Times New Roman" w:hAnsi="Times New Roman" w:cs="Times New Roman"/>
      <w:spacing w:val="0"/>
      <w:sz w:val="22"/>
      <w:szCs w:val="22"/>
      <w:lang w:bidi="ar-SA"/>
    </w:rPr>
  </w:style>
  <w:style w:type="character" w:customStyle="1" w:styleId="91">
    <w:name w:val="Основной текст9"/>
    <w:rsid w:val="00400832"/>
    <w:rPr>
      <w:rFonts w:ascii="Times New Roman" w:hAnsi="Times New Roman" w:cs="Times New Roman"/>
      <w:spacing w:val="0"/>
      <w:sz w:val="22"/>
      <w:szCs w:val="22"/>
      <w:lang w:bidi="ar-SA"/>
    </w:rPr>
  </w:style>
  <w:style w:type="character" w:customStyle="1" w:styleId="100">
    <w:name w:val="Основной текст10"/>
    <w:rsid w:val="00400832"/>
    <w:rPr>
      <w:rFonts w:ascii="Times New Roman" w:hAnsi="Times New Roman" w:cs="Times New Roman"/>
      <w:spacing w:val="0"/>
      <w:sz w:val="22"/>
      <w:szCs w:val="22"/>
      <w:lang w:bidi="ar-SA"/>
    </w:rPr>
  </w:style>
  <w:style w:type="character" w:customStyle="1" w:styleId="110">
    <w:name w:val="Основной текст11"/>
    <w:rsid w:val="00400832"/>
    <w:rPr>
      <w:rFonts w:ascii="Times New Roman" w:hAnsi="Times New Roman" w:cs="Times New Roman"/>
      <w:spacing w:val="0"/>
      <w:sz w:val="22"/>
      <w:szCs w:val="22"/>
      <w:lang w:bidi="ar-SA"/>
    </w:rPr>
  </w:style>
  <w:style w:type="paragraph" w:customStyle="1" w:styleId="211">
    <w:name w:val="Заголовок №21"/>
    <w:basedOn w:val="a"/>
    <w:rsid w:val="00400832"/>
    <w:pPr>
      <w:shd w:val="clear" w:color="auto" w:fill="FFFFFF"/>
      <w:spacing w:after="2460" w:line="494" w:lineRule="exact"/>
      <w:jc w:val="center"/>
      <w:outlineLvl w:val="1"/>
    </w:pPr>
    <w:rPr>
      <w:rFonts w:ascii="Tahoma" w:eastAsia="Times New Roman" w:hAnsi="Tahoma"/>
      <w:sz w:val="41"/>
      <w:szCs w:val="41"/>
      <w:lang/>
    </w:rPr>
  </w:style>
  <w:style w:type="character" w:customStyle="1" w:styleId="280">
    <w:name w:val="Заголовок №28"/>
    <w:rsid w:val="00400832"/>
    <w:rPr>
      <w:rFonts w:ascii="Tahoma" w:eastAsia="Times New Roman" w:hAnsi="Tahoma"/>
      <w:sz w:val="41"/>
      <w:szCs w:val="41"/>
      <w:shd w:val="clear" w:color="auto" w:fill="FFFFFF"/>
      <w:lang w:bidi="ar-SA"/>
    </w:rPr>
  </w:style>
  <w:style w:type="character" w:customStyle="1" w:styleId="281">
    <w:name w:val="Основной текст + Полужирный28"/>
    <w:rsid w:val="00400832"/>
    <w:rPr>
      <w:b/>
      <w:bCs/>
      <w:sz w:val="22"/>
      <w:szCs w:val="22"/>
      <w:lang w:bidi="ar-SA"/>
    </w:rPr>
  </w:style>
  <w:style w:type="character" w:customStyle="1" w:styleId="3a">
    <w:name w:val="Основной текст3"/>
    <w:rsid w:val="00400832"/>
    <w:rPr>
      <w:rFonts w:ascii="Times New Roman" w:eastAsia="Times New Roman" w:hAnsi="Times New Roman"/>
      <w:sz w:val="22"/>
      <w:szCs w:val="22"/>
      <w:shd w:val="clear" w:color="auto" w:fill="FFFFFF"/>
      <w:lang w:bidi="ar-SA"/>
    </w:rPr>
  </w:style>
  <w:style w:type="character" w:customStyle="1" w:styleId="270">
    <w:name w:val="Заголовок №27"/>
    <w:rsid w:val="00400832"/>
    <w:rPr>
      <w:rFonts w:ascii="Tahoma" w:eastAsia="Times New Roman" w:hAnsi="Tahoma"/>
      <w:sz w:val="41"/>
      <w:szCs w:val="41"/>
      <w:shd w:val="clear" w:color="auto" w:fill="FFFFFF"/>
      <w:lang w:bidi="ar-SA"/>
    </w:rPr>
  </w:style>
  <w:style w:type="character" w:customStyle="1" w:styleId="54">
    <w:name w:val="Заголовок №5"/>
    <w:rsid w:val="00400832"/>
  </w:style>
  <w:style w:type="character" w:customStyle="1" w:styleId="271">
    <w:name w:val="Основной текст + Полужирный27"/>
    <w:rsid w:val="00400832"/>
    <w:rPr>
      <w:b/>
      <w:bCs/>
      <w:sz w:val="22"/>
      <w:szCs w:val="22"/>
      <w:lang w:bidi="ar-SA"/>
    </w:rPr>
  </w:style>
  <w:style w:type="character" w:customStyle="1" w:styleId="46">
    <w:name w:val="Основной текст4"/>
    <w:rsid w:val="00400832"/>
    <w:rPr>
      <w:rFonts w:ascii="Times New Roman" w:eastAsia="Times New Roman" w:hAnsi="Times New Roman"/>
      <w:sz w:val="22"/>
      <w:szCs w:val="22"/>
      <w:shd w:val="clear" w:color="auto" w:fill="FFFFFF"/>
      <w:lang w:bidi="ar-SA"/>
    </w:rPr>
  </w:style>
  <w:style w:type="character" w:customStyle="1" w:styleId="620">
    <w:name w:val="Заголовок №6 (2)_"/>
    <w:link w:val="621"/>
    <w:locked/>
    <w:rsid w:val="00400832"/>
    <w:rPr>
      <w:sz w:val="22"/>
      <w:szCs w:val="22"/>
      <w:shd w:val="clear" w:color="auto" w:fill="FFFFFF"/>
    </w:rPr>
  </w:style>
  <w:style w:type="paragraph" w:customStyle="1" w:styleId="621">
    <w:name w:val="Заголовок №6 (2)1"/>
    <w:basedOn w:val="a"/>
    <w:link w:val="620"/>
    <w:rsid w:val="00400832"/>
    <w:pPr>
      <w:shd w:val="clear" w:color="auto" w:fill="FFFFFF"/>
      <w:spacing w:before="60" w:after="0" w:line="278" w:lineRule="exact"/>
      <w:ind w:firstLine="400"/>
      <w:jc w:val="both"/>
      <w:outlineLvl w:val="5"/>
    </w:pPr>
    <w:rPr>
      <w:lang/>
    </w:rPr>
  </w:style>
  <w:style w:type="character" w:customStyle="1" w:styleId="622">
    <w:name w:val="Заголовок №6 (2)"/>
    <w:rsid w:val="00400832"/>
  </w:style>
  <w:style w:type="character" w:customStyle="1" w:styleId="260">
    <w:name w:val="Основной текст + Полужирный26"/>
    <w:rsid w:val="00400832"/>
    <w:rPr>
      <w:b/>
      <w:bCs/>
      <w:sz w:val="22"/>
      <w:szCs w:val="22"/>
      <w:lang w:bidi="ar-SA"/>
    </w:rPr>
  </w:style>
  <w:style w:type="character" w:customStyle="1" w:styleId="55">
    <w:name w:val="Основной текст5"/>
    <w:rsid w:val="00400832"/>
    <w:rPr>
      <w:rFonts w:ascii="Times New Roman" w:eastAsia="Times New Roman" w:hAnsi="Times New Roman"/>
      <w:sz w:val="22"/>
      <w:szCs w:val="22"/>
      <w:shd w:val="clear" w:color="auto" w:fill="FFFFFF"/>
      <w:lang w:bidi="ar-SA"/>
    </w:rPr>
  </w:style>
  <w:style w:type="character" w:customStyle="1" w:styleId="419">
    <w:name w:val="Заголовок №419"/>
    <w:rsid w:val="00400832"/>
    <w:rPr>
      <w:rFonts w:ascii="Tahoma" w:hAnsi="Tahoma" w:cs="Tahoma"/>
      <w:spacing w:val="0"/>
      <w:sz w:val="27"/>
      <w:szCs w:val="27"/>
      <w:lang w:bidi="ar-SA"/>
    </w:rPr>
  </w:style>
  <w:style w:type="character" w:customStyle="1" w:styleId="250">
    <w:name w:val="Основной текст25"/>
    <w:rsid w:val="00400832"/>
    <w:rPr>
      <w:rFonts w:ascii="Times New Roman" w:hAnsi="Times New Roman" w:cs="Times New Roman"/>
      <w:spacing w:val="0"/>
      <w:sz w:val="22"/>
      <w:szCs w:val="22"/>
      <w:lang w:bidi="ar-SA"/>
    </w:rPr>
  </w:style>
  <w:style w:type="character" w:customStyle="1" w:styleId="514">
    <w:name w:val="Заголовок №514"/>
    <w:rsid w:val="00400832"/>
    <w:rPr>
      <w:rFonts w:ascii="Tahoma" w:hAnsi="Tahoma" w:cs="Tahoma"/>
      <w:spacing w:val="0"/>
      <w:sz w:val="25"/>
      <w:szCs w:val="25"/>
      <w:lang w:bidi="ar-SA"/>
    </w:rPr>
  </w:style>
  <w:style w:type="character" w:customStyle="1" w:styleId="WW8Num30z0">
    <w:name w:val="WW8Num30z0"/>
    <w:rsid w:val="00400832"/>
    <w:rPr>
      <w:rFonts w:ascii="Symbol" w:hAnsi="Symbol"/>
    </w:rPr>
  </w:style>
  <w:style w:type="paragraph" w:customStyle="1" w:styleId="111">
    <w:name w:val="Без интервала11"/>
    <w:rsid w:val="00400832"/>
    <w:pPr>
      <w:suppressAutoHyphens/>
    </w:pPr>
    <w:rPr>
      <w:rFonts w:eastAsia="Times New Roman" w:cs="Calibri"/>
      <w:sz w:val="22"/>
      <w:szCs w:val="22"/>
      <w:lang w:eastAsia="ar-SA"/>
    </w:rPr>
  </w:style>
  <w:style w:type="paragraph" w:customStyle="1" w:styleId="311">
    <w:name w:val="Основной текст 31"/>
    <w:basedOn w:val="a"/>
    <w:rsid w:val="00400832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221">
    <w:name w:val="Знак Знак22"/>
    <w:locked/>
    <w:rsid w:val="00400832"/>
    <w:rPr>
      <w:sz w:val="36"/>
      <w:lang w:val="ru-RU" w:eastAsia="ru-RU" w:bidi="ar-SA"/>
    </w:rPr>
  </w:style>
  <w:style w:type="character" w:customStyle="1" w:styleId="213">
    <w:name w:val="Знак Знак21"/>
    <w:locked/>
    <w:rsid w:val="00400832"/>
    <w:rPr>
      <w:sz w:val="28"/>
      <w:lang w:val="ru-RU" w:eastAsia="ru-RU" w:bidi="ar-SA"/>
    </w:rPr>
  </w:style>
  <w:style w:type="character" w:customStyle="1" w:styleId="201">
    <w:name w:val="Знак Знак20"/>
    <w:locked/>
    <w:rsid w:val="00400832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191">
    <w:name w:val="Знак Знак19"/>
    <w:locked/>
    <w:rsid w:val="00400832"/>
    <w:rPr>
      <w:b/>
      <w:bCs/>
      <w:i/>
      <w:sz w:val="24"/>
      <w:szCs w:val="24"/>
      <w:lang w:val="ru-RU" w:eastAsia="ru-RU" w:bidi="ar-SA"/>
    </w:rPr>
  </w:style>
  <w:style w:type="character" w:customStyle="1" w:styleId="181">
    <w:name w:val="Знак Знак18"/>
    <w:locked/>
    <w:rsid w:val="00400832"/>
    <w:rPr>
      <w:b/>
      <w:bCs/>
      <w:sz w:val="24"/>
      <w:szCs w:val="24"/>
      <w:lang w:val="ru-RU" w:eastAsia="ar-SA" w:bidi="ar-SA"/>
    </w:rPr>
  </w:style>
  <w:style w:type="character" w:customStyle="1" w:styleId="170">
    <w:name w:val="Знак Знак17"/>
    <w:locked/>
    <w:rsid w:val="00400832"/>
    <w:rPr>
      <w:sz w:val="24"/>
      <w:u w:val="single"/>
      <w:lang w:val="ru-RU" w:eastAsia="ru-RU" w:bidi="ar-SA"/>
    </w:rPr>
  </w:style>
  <w:style w:type="character" w:customStyle="1" w:styleId="160">
    <w:name w:val="Знак Знак16"/>
    <w:locked/>
    <w:rsid w:val="00400832"/>
    <w:rPr>
      <w:b/>
      <w:bCs/>
      <w:sz w:val="24"/>
      <w:szCs w:val="24"/>
      <w:lang w:val="ru-RU" w:eastAsia="ru-RU" w:bidi="ar-SA"/>
    </w:rPr>
  </w:style>
  <w:style w:type="character" w:customStyle="1" w:styleId="120">
    <w:name w:val="Знак Знак12"/>
    <w:locked/>
    <w:rsid w:val="00400832"/>
    <w:rPr>
      <w:b/>
      <w:bCs/>
      <w:sz w:val="24"/>
      <w:szCs w:val="24"/>
      <w:lang w:val="ru-RU" w:eastAsia="ru-RU" w:bidi="ar-SA"/>
    </w:rPr>
  </w:style>
  <w:style w:type="character" w:customStyle="1" w:styleId="112">
    <w:name w:val="Знак Знак11"/>
    <w:locked/>
    <w:rsid w:val="00400832"/>
    <w:rPr>
      <w:b/>
      <w:bCs/>
      <w:sz w:val="24"/>
      <w:szCs w:val="28"/>
      <w:lang w:val="ru-RU" w:eastAsia="ru-RU" w:bidi="ar-SA"/>
    </w:rPr>
  </w:style>
  <w:style w:type="character" w:customStyle="1" w:styleId="3b">
    <w:name w:val="Знак Знак3"/>
    <w:locked/>
    <w:rsid w:val="00400832"/>
    <w:rPr>
      <w:sz w:val="24"/>
      <w:szCs w:val="24"/>
      <w:lang w:val="ru-RU" w:eastAsia="ru-RU" w:bidi="ar-SA"/>
    </w:rPr>
  </w:style>
  <w:style w:type="character" w:customStyle="1" w:styleId="92">
    <w:name w:val="Знак Знак9"/>
    <w:locked/>
    <w:rsid w:val="00400832"/>
    <w:rPr>
      <w:sz w:val="24"/>
      <w:szCs w:val="24"/>
      <w:lang w:val="ru-RU" w:eastAsia="ru-RU" w:bidi="ar-SA"/>
    </w:rPr>
  </w:style>
  <w:style w:type="character" w:customStyle="1" w:styleId="56">
    <w:name w:val="Знак Знак5"/>
    <w:locked/>
    <w:rsid w:val="00400832"/>
    <w:rPr>
      <w:sz w:val="24"/>
      <w:szCs w:val="24"/>
      <w:lang w:val="ru-RU" w:eastAsia="ru-RU" w:bidi="ar-SA"/>
    </w:rPr>
  </w:style>
  <w:style w:type="character" w:customStyle="1" w:styleId="72">
    <w:name w:val="Знак Знак7"/>
    <w:locked/>
    <w:rsid w:val="00400832"/>
    <w:rPr>
      <w:sz w:val="24"/>
      <w:szCs w:val="24"/>
      <w:lang w:val="ru-RU" w:eastAsia="ru-RU" w:bidi="ar-SA"/>
    </w:rPr>
  </w:style>
  <w:style w:type="character" w:customStyle="1" w:styleId="82">
    <w:name w:val="Знак Знак8"/>
    <w:locked/>
    <w:rsid w:val="00400832"/>
    <w:rPr>
      <w:sz w:val="16"/>
      <w:szCs w:val="16"/>
      <w:lang w:val="ru-RU" w:eastAsia="ru-RU" w:bidi="ar-SA"/>
    </w:rPr>
  </w:style>
  <w:style w:type="character" w:customStyle="1" w:styleId="2f2">
    <w:name w:val="Знак Знак2"/>
    <w:locked/>
    <w:rsid w:val="00400832"/>
    <w:rPr>
      <w:sz w:val="24"/>
      <w:szCs w:val="24"/>
      <w:lang w:val="ru-RU" w:eastAsia="ru-RU" w:bidi="ar-SA"/>
    </w:rPr>
  </w:style>
  <w:style w:type="character" w:customStyle="1" w:styleId="63">
    <w:name w:val="Знак Знак6"/>
    <w:locked/>
    <w:rsid w:val="00400832"/>
    <w:rPr>
      <w:sz w:val="16"/>
      <w:szCs w:val="16"/>
      <w:lang w:val="ru-RU" w:eastAsia="ru-RU" w:bidi="ar-SA"/>
    </w:rPr>
  </w:style>
  <w:style w:type="character" w:customStyle="1" w:styleId="141">
    <w:name w:val="Знак Знак14"/>
    <w:locked/>
    <w:rsid w:val="00400832"/>
    <w:rPr>
      <w:rFonts w:ascii="Times New Roman" w:hAnsi="Times New Roman" w:cs="Times New Roman" w:hint="default"/>
      <w:sz w:val="20"/>
      <w:szCs w:val="20"/>
      <w:lang w:eastAsia="ru-RU"/>
    </w:rPr>
  </w:style>
  <w:style w:type="character" w:customStyle="1" w:styleId="131">
    <w:name w:val="Знак Знак131"/>
    <w:locked/>
    <w:rsid w:val="00400832"/>
    <w:rPr>
      <w:rFonts w:ascii="Times New Roman" w:hAnsi="Times New Roman" w:cs="Times New Roman" w:hint="default"/>
      <w:b/>
      <w:bCs w:val="0"/>
      <w:sz w:val="20"/>
      <w:szCs w:val="20"/>
      <w:lang w:eastAsia="ru-RU"/>
    </w:rPr>
  </w:style>
  <w:style w:type="character" w:customStyle="1" w:styleId="apple-style-span">
    <w:name w:val="apple-style-span"/>
    <w:rsid w:val="00400832"/>
  </w:style>
  <w:style w:type="paragraph" w:customStyle="1" w:styleId="c3">
    <w:name w:val="c3"/>
    <w:basedOn w:val="a"/>
    <w:rsid w:val="004008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rsid w:val="00400832"/>
  </w:style>
  <w:style w:type="paragraph" w:customStyle="1" w:styleId="c3c13">
    <w:name w:val="c3 c13"/>
    <w:basedOn w:val="a"/>
    <w:rsid w:val="004008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2">
    <w:name w:val="c12"/>
    <w:rsid w:val="00400832"/>
  </w:style>
  <w:style w:type="paragraph" w:customStyle="1" w:styleId="msonormalcxspmiddle">
    <w:name w:val="msonormalcxspmiddle"/>
    <w:basedOn w:val="a"/>
    <w:rsid w:val="004008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rsid w:val="00400832"/>
  </w:style>
  <w:style w:type="paragraph" w:customStyle="1" w:styleId="afffc">
    <w:name w:val="ЗАГОЛОВОЧЕК"/>
    <w:basedOn w:val="a"/>
    <w:link w:val="afffd"/>
    <w:rsid w:val="00400832"/>
    <w:pPr>
      <w:spacing w:after="0" w:line="240" w:lineRule="auto"/>
      <w:ind w:firstLine="567"/>
      <w:contextualSpacing/>
      <w:jc w:val="both"/>
    </w:pPr>
    <w:rPr>
      <w:rFonts w:ascii="Times New Roman" w:eastAsia="Times New Roman" w:hAnsi="Times New Roman"/>
      <w:b/>
      <w:bCs/>
      <w:sz w:val="24"/>
      <w:szCs w:val="24"/>
      <w:lang/>
    </w:rPr>
  </w:style>
  <w:style w:type="character" w:customStyle="1" w:styleId="afffd">
    <w:name w:val="ЗАГОЛОВОЧЕК Знак"/>
    <w:link w:val="afffc"/>
    <w:rsid w:val="00400832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1c">
    <w:name w:val="Цитата1"/>
    <w:basedOn w:val="a"/>
    <w:rsid w:val="00400832"/>
    <w:pPr>
      <w:spacing w:after="0" w:line="240" w:lineRule="auto"/>
      <w:ind w:left="-851" w:right="-1192" w:firstLine="851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151">
    <w:name w:val="Знак Знак15"/>
    <w:locked/>
    <w:rsid w:val="00400832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132">
    <w:name w:val="Знак Знак13"/>
    <w:locked/>
    <w:rsid w:val="00400832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2f3">
    <w:name w:val="Без интервала2"/>
    <w:rsid w:val="00400832"/>
    <w:rPr>
      <w:rFonts w:eastAsia="Times New Roman"/>
      <w:sz w:val="22"/>
      <w:szCs w:val="22"/>
      <w:lang w:eastAsia="en-US"/>
    </w:rPr>
  </w:style>
  <w:style w:type="paragraph" w:customStyle="1" w:styleId="1d">
    <w:name w:val="Обычный1"/>
    <w:rsid w:val="00400832"/>
    <w:rPr>
      <w:rFonts w:ascii="MS Sans Serif" w:eastAsia="Times New Roman" w:hAnsi="MS Sans Serif"/>
      <w:snapToGrid w:val="0"/>
      <w:lang w:val="en-US"/>
    </w:rPr>
  </w:style>
  <w:style w:type="character" w:customStyle="1" w:styleId="FontStyle19">
    <w:name w:val="Font Style19"/>
    <w:rsid w:val="00400832"/>
    <w:rPr>
      <w:rFonts w:ascii="Times New Roman" w:hAnsi="Times New Roman" w:cs="Times New Roman" w:hint="default"/>
      <w:color w:val="000000"/>
      <w:sz w:val="18"/>
      <w:szCs w:val="18"/>
    </w:rPr>
  </w:style>
  <w:style w:type="paragraph" w:customStyle="1" w:styleId="list0020paragraph">
    <w:name w:val="list__0020paragraph"/>
    <w:basedOn w:val="a"/>
    <w:rsid w:val="004008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list0020paragraphcharchar">
    <w:name w:val="list__0020paragraph____char__char"/>
    <w:rsid w:val="00400832"/>
  </w:style>
  <w:style w:type="character" w:customStyle="1" w:styleId="list0020paragraphchar">
    <w:name w:val="list__0020paragraph__char"/>
    <w:rsid w:val="00400832"/>
  </w:style>
  <w:style w:type="character" w:styleId="afffe">
    <w:name w:val="FollowedHyperlink"/>
    <w:rsid w:val="00400832"/>
    <w:rPr>
      <w:color w:val="800080"/>
      <w:u w:val="single"/>
    </w:rPr>
  </w:style>
  <w:style w:type="character" w:customStyle="1" w:styleId="c0">
    <w:name w:val="c0"/>
    <w:rsid w:val="00400832"/>
  </w:style>
  <w:style w:type="character" w:customStyle="1" w:styleId="fontstyle23">
    <w:name w:val="fontstyle23"/>
    <w:rsid w:val="00400832"/>
  </w:style>
  <w:style w:type="character" w:customStyle="1" w:styleId="fontstyle24">
    <w:name w:val="fontstyle24"/>
    <w:rsid w:val="00400832"/>
  </w:style>
  <w:style w:type="paragraph" w:customStyle="1" w:styleId="ParagraphStyle">
    <w:name w:val="Paragraph Style"/>
    <w:uiPriority w:val="99"/>
    <w:rsid w:val="00400832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character" w:styleId="affff">
    <w:name w:val="line number"/>
    <w:rsid w:val="00400832"/>
  </w:style>
  <w:style w:type="numbering" w:customStyle="1" w:styleId="3c">
    <w:name w:val="Нет списка3"/>
    <w:next w:val="a2"/>
    <w:semiHidden/>
    <w:unhideWhenUsed/>
    <w:rsid w:val="00C6691F"/>
  </w:style>
  <w:style w:type="numbering" w:customStyle="1" w:styleId="113">
    <w:name w:val="Нет списка11"/>
    <w:next w:val="a2"/>
    <w:uiPriority w:val="99"/>
    <w:semiHidden/>
    <w:unhideWhenUsed/>
    <w:rsid w:val="00C6691F"/>
  </w:style>
  <w:style w:type="table" w:customStyle="1" w:styleId="2f4">
    <w:name w:val="Сетка таблицы2"/>
    <w:basedOn w:val="a1"/>
    <w:next w:val="ae"/>
    <w:uiPriority w:val="59"/>
    <w:rsid w:val="00C6691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1">
    <w:name w:val="Веб-таблица 21"/>
    <w:basedOn w:val="a1"/>
    <w:next w:val="-2"/>
    <w:rsid w:val="00C6691F"/>
    <w:rPr>
      <w:rFonts w:ascii="Times New Roman" w:eastAsia="Times New Roman" w:hAnsi="Times New Roman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">
    <w:name w:val="Веб-таблица 11"/>
    <w:basedOn w:val="a1"/>
    <w:next w:val="-1"/>
    <w:rsid w:val="00C6691F"/>
    <w:pPr>
      <w:suppressAutoHyphens/>
    </w:pPr>
    <w:rPr>
      <w:rFonts w:ascii="Times New Roman" w:eastAsia="Times New Roman" w:hAnsi="Times New Roman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e">
    <w:name w:val="Светлый список1"/>
    <w:basedOn w:val="a1"/>
    <w:next w:val="aff7"/>
    <w:uiPriority w:val="61"/>
    <w:rsid w:val="00C6691F"/>
    <w:rPr>
      <w:rFonts w:eastAsia="Times New Roman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numbering" w:customStyle="1" w:styleId="214">
    <w:name w:val="Нет списка21"/>
    <w:next w:val="a2"/>
    <w:uiPriority w:val="99"/>
    <w:semiHidden/>
    <w:rsid w:val="00C6691F"/>
  </w:style>
  <w:style w:type="table" w:customStyle="1" w:styleId="114">
    <w:name w:val="Сетка таблицы11"/>
    <w:basedOn w:val="a1"/>
    <w:next w:val="ae"/>
    <w:uiPriority w:val="99"/>
    <w:rsid w:val="00C6691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2">
    <w:name w:val="Нет списка31"/>
    <w:next w:val="a2"/>
    <w:semiHidden/>
    <w:rsid w:val="00C669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5804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036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1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57454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000000"/>
            <w:bottom w:val="none" w:sz="0" w:space="0" w:color="auto"/>
            <w:right w:val="single" w:sz="12" w:space="0" w:color="000000"/>
          </w:divBdr>
          <w:divsChild>
            <w:div w:id="178962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67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13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878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39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343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529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710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19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7645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3767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3279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53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3592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528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2369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87063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10207-CBB5-4DBA-89A4-859882722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106</Pages>
  <Words>31362</Words>
  <Characters>178764</Characters>
  <Application>Microsoft Office Word</Application>
  <DocSecurity>0</DocSecurity>
  <Lines>1489</Lines>
  <Paragraphs>419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Firo</Company>
  <LinksUpToDate>false</LinksUpToDate>
  <CharactersWithSpaces>209707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Admin</cp:lastModifiedBy>
  <cp:revision>3</cp:revision>
  <cp:lastPrinted>2015-01-29T08:47:00Z</cp:lastPrinted>
  <dcterms:created xsi:type="dcterms:W3CDTF">2019-10-15T05:43:00Z</dcterms:created>
  <dcterms:modified xsi:type="dcterms:W3CDTF">2019-10-15T05:45:00Z</dcterms:modified>
</cp:coreProperties>
</file>